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2c24" w14:textId="5b62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2004 жылғы 30 наурыздағы N 28/6-ІІІ "Аббаттандыру, санитарлық жабдықтау, жинау жұмыстарын ұйымдастыру және Астана қаласының аумағында тазалықты қамтамасыз ету қағидалары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2009 жылғы 6 қарашадағы N 271/39-IV Шешімі. Астана қаласының Әділет департаментінде 2009 жылғы 15 желтоқсанда нормативтік құқықтық кесімдерді Мемлекеттік тіркеудің тізіліміне N 602 болып енгізілді. Күші жойылды - Астана қаласы мәслихатының 2017 жылғы 20 шілдедегі № 166/21-VI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20.07.2017 </w:t>
      </w:r>
      <w:r>
        <w:rPr>
          <w:rFonts w:ascii="Times New Roman"/>
          <w:b w:val="false"/>
          <w:i w:val="false"/>
          <w:color w:val="ff0000"/>
          <w:sz w:val="28"/>
        </w:rPr>
        <w:t>№ 166/21-VI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Заңның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43-1 баптарына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Астана қаласы мәслихатының 2004 жылғы 30 наурыздағы </w:t>
      </w:r>
      <w:r>
        <w:rPr>
          <w:rFonts w:ascii="Times New Roman"/>
          <w:b w:val="false"/>
          <w:i w:val="false"/>
          <w:color w:val="000000"/>
          <w:sz w:val="28"/>
        </w:rPr>
        <w:t>N 28/6-ІІІ</w:t>
      </w:r>
      <w:r>
        <w:rPr>
          <w:rFonts w:ascii="Times New Roman"/>
          <w:b w:val="false"/>
          <w:i w:val="false"/>
          <w:color w:val="000000"/>
          <w:sz w:val="28"/>
        </w:rPr>
        <w:t xml:space="preserve"> "Аббаттандыру, санитарлық жабдықтау, жинау жұмыстарын ұйымдастыру және Астана қаласының аумағында тазалықты қамтамасыз ету қағидалары туралы" (Нормативтік құқықтық актілерді мемлекеттік тіркеу Тізілімінде 2004 жылғы 5 мамырда N 326 болып тіркелген, 2004 жылғы 15 мамырда N 62-63, "Астана хабары", 2004 жылғы 22 мамырда N 63-64 "Вечерняя Астана" газеттерінде жарияланған), 2005 жылғы 23 желтоқсандағы </w:t>
      </w:r>
      <w:r>
        <w:rPr>
          <w:rFonts w:ascii="Times New Roman"/>
          <w:b w:val="false"/>
          <w:i w:val="false"/>
          <w:color w:val="000000"/>
          <w:sz w:val="28"/>
        </w:rPr>
        <w:t>N 214/28-ІІІ</w:t>
      </w:r>
      <w:r>
        <w:rPr>
          <w:rFonts w:ascii="Times New Roman"/>
          <w:b w:val="false"/>
          <w:i w:val="false"/>
          <w:color w:val="000000"/>
          <w:sz w:val="28"/>
        </w:rPr>
        <w:t xml:space="preserve"> "Астана қаласы мәслихатының 2004 жылғы 30 наурыздағы N 28/6-ІІІ "Аббаттандыру, санитарлық жабдықтау, жинау жұмыстарын ұйымдастыру және Астана қаласының аумағында тазалықты қамтамасыз ету қағидалары туралы" шешіміне өзгерістер мен толықтырулар енгізу туралы" (Нормативтік құқықтық актілерді мемлекеттік тіркеу Тізілімінде 2004 жылғы 5 мамырда N 326 болып тіркелген) (Нормативтік құқықтық актілерді мемлекеттік тіркеу Тізілімінде 2006 жылғы 6 ақпанда N 430 болып тіркелген, 2006 жылғы 18 ақпанда N 23-24 "Астана хабары", 2006 жылғы 16 ақпанда N 23 "Вечерняя Астана" газеттерінде жарияланған), 2007 жылғы 24 мамырдағы N </w:t>
      </w:r>
      <w:r>
        <w:rPr>
          <w:rFonts w:ascii="Times New Roman"/>
          <w:b w:val="false"/>
          <w:i w:val="false"/>
          <w:color w:val="000000"/>
          <w:sz w:val="28"/>
        </w:rPr>
        <w:t>380/47-IІІ</w:t>
      </w:r>
      <w:r>
        <w:rPr>
          <w:rFonts w:ascii="Times New Roman"/>
          <w:b w:val="false"/>
          <w:i w:val="false"/>
          <w:color w:val="000000"/>
          <w:sz w:val="28"/>
        </w:rPr>
        <w:t xml:space="preserve"> "Астана қаласы мәслихатының 2004 жылғы 30 наурыздағы N 28/6-ІІІ "Аббаттандыру, санитарлық жабдықтау, жинау жұмыстарын ұйымдастыру және Астана қаласының аумағында тазалықты қамтамасыз ету қағидалары туралы" шешіміне өзгерістер енгізу туралы" (Нормативтік құқықтық актілерді мемлекеттік тіркеу Тізілімінде 2007 жылғы 26 маусымда N 469 болып тіркелген, 2007 жылғы 3 шілдеде N 109 "Астана хабары", 2007 жылғы 6 шілдеде N 117 "Вечерняя Астана" газеттерінде жарияланған), 2008 жылғы 28 наурыздағы </w:t>
      </w:r>
      <w:r>
        <w:rPr>
          <w:rFonts w:ascii="Times New Roman"/>
          <w:b w:val="false"/>
          <w:i w:val="false"/>
          <w:color w:val="000000"/>
          <w:sz w:val="28"/>
        </w:rPr>
        <w:t>N 59/10-IV</w:t>
      </w:r>
      <w:r>
        <w:rPr>
          <w:rFonts w:ascii="Times New Roman"/>
          <w:b w:val="false"/>
          <w:i w:val="false"/>
          <w:color w:val="000000"/>
          <w:sz w:val="28"/>
        </w:rPr>
        <w:t xml:space="preserve"> "Астана қаласы мәслихатының 2004 жылғы 30 наурыздағы N 28/6-ІІІ "Аббаттандыру, санитарлық жабдықтау, жинау жұмыстарын ұйымдастыру және Астана қаласының аумағында тазалықты қамтамасыз ету қағидалары туралы" шешіміне өзгерістер енгізу туралы" (Нормативтік құқықтық актілерді мемлекеттік тіркеу Тізілімінде 2008 жылғы 25 сәуірде N 526 болып тіркелген, 2008 жылғы 6 мамырда N 55 "Астана хабары", 2008 жылғы 6 мамырда N 52 "Вечерняя Астана" газеттерінде жарияланған), 2008 жылғы 18 желтоқсандағы </w:t>
      </w:r>
      <w:r>
        <w:rPr>
          <w:rFonts w:ascii="Times New Roman"/>
          <w:b w:val="false"/>
          <w:i w:val="false"/>
          <w:color w:val="000000"/>
          <w:sz w:val="28"/>
        </w:rPr>
        <w:t>N 168/28-ІV</w:t>
      </w:r>
      <w:r>
        <w:rPr>
          <w:rFonts w:ascii="Times New Roman"/>
          <w:b w:val="false"/>
          <w:i w:val="false"/>
          <w:color w:val="000000"/>
          <w:sz w:val="28"/>
        </w:rPr>
        <w:t xml:space="preserve"> "Астана қаласы мәслихатының 2004 жылғы 30 наурыздағы N 28/6-ІІІ "Аббаттандыру, санитарлық жабдықтау, жинау жұмыстарын ұйымдастыру және Астана қаласының аумағында тазалықты қамтамасыз ету қағидалары туралы" шешіміне өзгерістер мен толықтырулар енгізу туралы" (Нормативтік құқықтық актілерді мемлекеттік тіркеу Тізілімінде 2008 жылғы 26 қаңтарда N 556 болып тіркелген, 2009 жылғы 29 қаңтарда N 10 "Астана ақшамы", 2009 жылғы 29 қаңтарда N 12 "Вечерняя Астана" газеттерінде жарияланған), 2009 жылғы 28 мамырдағы </w:t>
      </w:r>
      <w:r>
        <w:rPr>
          <w:rFonts w:ascii="Times New Roman"/>
          <w:b w:val="false"/>
          <w:i w:val="false"/>
          <w:color w:val="000000"/>
          <w:sz w:val="28"/>
        </w:rPr>
        <w:t>N 226/35-IV</w:t>
      </w:r>
      <w:r>
        <w:rPr>
          <w:rFonts w:ascii="Times New Roman"/>
          <w:b w:val="false"/>
          <w:i w:val="false"/>
          <w:color w:val="000000"/>
          <w:sz w:val="28"/>
        </w:rPr>
        <w:t xml:space="preserve"> "Астана қаласы мәслихатының кейбір шешімдеріне толықтырулар енгізу туралы" (Нормативтік құқықтық актілерді мемлекеттік тіркеу Тізілімінде 2009 жылғы 11 маусымда N 582 болып тіркелген, 2009 жылғы 16 маусымда N 65 "Астана ақшамы", 2009 жылғы 16 маусымда N 71 "Вечерняя Астана" газеттерінде жарияланған) шешіміне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осы шешіммен бекітілген Аббаттандыру, санитарлық жабдықтау, жинау жұмыстарын ұйымдастыру және Астана қаласының аумағында тазалықты қамтамасыз ету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1-тармақтың екінші азат жолындағы "және меншік нысанына, жалгерлердің, құрылыс жүргізушілердің, ғимараттардың, құрылыстардың және құрылғылардың иелеріне немесе азаматтығына қарамастан барлық шаруашылық жүргізу құқығындағы субъектілерге орындауға міндетті болып табылады" деген сөздер алынып тасталсын;</w:t>
      </w:r>
    </w:p>
    <w:bookmarkEnd w:id="3"/>
    <w:bookmarkStart w:name="z5" w:id="4"/>
    <w:p>
      <w:pPr>
        <w:spacing w:after="0"/>
        <w:ind w:left="0"/>
        <w:jc w:val="both"/>
      </w:pPr>
      <w:r>
        <w:rPr>
          <w:rFonts w:ascii="Times New Roman"/>
          <w:b w:val="false"/>
          <w:i w:val="false"/>
          <w:color w:val="000000"/>
          <w:sz w:val="28"/>
        </w:rPr>
        <w:t>
      4-тармақтың 13-азат жолындағы екінші сөйлем алынып тасталсын;</w:t>
      </w:r>
    </w:p>
    <w:bookmarkEnd w:id="4"/>
    <w:bookmarkStart w:name="z30" w:id="5"/>
    <w:p>
      <w:pPr>
        <w:spacing w:after="0"/>
        <w:ind w:left="0"/>
        <w:jc w:val="both"/>
      </w:pPr>
      <w:r>
        <w:rPr>
          <w:rFonts w:ascii="Times New Roman"/>
          <w:b w:val="false"/>
          <w:i w:val="false"/>
          <w:color w:val="000000"/>
          <w:sz w:val="28"/>
        </w:rPr>
        <w:t>
      48-тармақтағы "тыйым салынады" деген сөздер "жол берілмейді" деген сөздермен ауыстырылсын;</w:t>
      </w:r>
    </w:p>
    <w:bookmarkEnd w:id="5"/>
    <w:bookmarkStart w:name="z6" w:id="6"/>
    <w:p>
      <w:pPr>
        <w:spacing w:after="0"/>
        <w:ind w:left="0"/>
        <w:jc w:val="both"/>
      </w:pPr>
      <w:r>
        <w:rPr>
          <w:rFonts w:ascii="Times New Roman"/>
          <w:b w:val="false"/>
          <w:i w:val="false"/>
          <w:color w:val="000000"/>
          <w:sz w:val="28"/>
        </w:rPr>
        <w:t>
      50-тармақтағы "оларды жоюға жауапкершілік" деген сөздер "оларды жоюға" деген сөздермен ауыстырылсын;</w:t>
      </w:r>
    </w:p>
    <w:bookmarkEnd w:id="6"/>
    <w:bookmarkStart w:name="z7" w:id="7"/>
    <w:p>
      <w:pPr>
        <w:spacing w:after="0"/>
        <w:ind w:left="0"/>
        <w:jc w:val="both"/>
      </w:pPr>
      <w:r>
        <w:rPr>
          <w:rFonts w:ascii="Times New Roman"/>
          <w:b w:val="false"/>
          <w:i w:val="false"/>
          <w:color w:val="000000"/>
          <w:sz w:val="28"/>
        </w:rPr>
        <w:t>
      52, 60-тармақтардағы "тыйым салынады, тыйым салынады" деген сөздер "жол берілмейді, жол берілмейді" деген сөздермен ауыстырылсын;</w:t>
      </w:r>
    </w:p>
    <w:bookmarkEnd w:id="7"/>
    <w:bookmarkStart w:name="z8" w:id="8"/>
    <w:p>
      <w:pPr>
        <w:spacing w:after="0"/>
        <w:ind w:left="0"/>
        <w:jc w:val="both"/>
      </w:pPr>
      <w:r>
        <w:rPr>
          <w:rFonts w:ascii="Times New Roman"/>
          <w:b w:val="false"/>
          <w:i w:val="false"/>
          <w:color w:val="000000"/>
          <w:sz w:val="28"/>
        </w:rPr>
        <w:t>
      69-тармақтағы "тыйым салынады" деген сөздер "рұқсат берілмейді" деген сөздермен ауыстырылсын;</w:t>
      </w:r>
    </w:p>
    <w:bookmarkEnd w:id="8"/>
    <w:bookmarkStart w:name="z9" w:id="9"/>
    <w:p>
      <w:pPr>
        <w:spacing w:after="0"/>
        <w:ind w:left="0"/>
        <w:jc w:val="both"/>
      </w:pPr>
      <w:r>
        <w:rPr>
          <w:rFonts w:ascii="Times New Roman"/>
          <w:b w:val="false"/>
          <w:i w:val="false"/>
          <w:color w:val="000000"/>
          <w:sz w:val="28"/>
        </w:rPr>
        <w:t>
      73, 76-тармақтардағы "тыйым салынады" деген сөздер "рұқсат берілмейді" деген сөздермен ауыстырылсын;</w:t>
      </w:r>
    </w:p>
    <w:bookmarkEnd w:id="9"/>
    <w:bookmarkStart w:name="z10" w:id="10"/>
    <w:p>
      <w:pPr>
        <w:spacing w:after="0"/>
        <w:ind w:left="0"/>
        <w:jc w:val="both"/>
      </w:pPr>
      <w:r>
        <w:rPr>
          <w:rFonts w:ascii="Times New Roman"/>
          <w:b w:val="false"/>
          <w:i w:val="false"/>
          <w:color w:val="000000"/>
          <w:sz w:val="28"/>
        </w:rPr>
        <w:t>
      77-тармақтағы "міндетті" деген сөз "тиісті" деген сөзбен ауыстырылсын;</w:t>
      </w:r>
    </w:p>
    <w:bookmarkEnd w:id="10"/>
    <w:bookmarkStart w:name="z11" w:id="11"/>
    <w:p>
      <w:pPr>
        <w:spacing w:after="0"/>
        <w:ind w:left="0"/>
        <w:jc w:val="both"/>
      </w:pPr>
      <w:r>
        <w:rPr>
          <w:rFonts w:ascii="Times New Roman"/>
          <w:b w:val="false"/>
          <w:i w:val="false"/>
          <w:color w:val="000000"/>
          <w:sz w:val="28"/>
        </w:rPr>
        <w:t>
      78, 79, 90, 91-тармақтардағы "тыйым салынады, тыйым салынады" деген сөздер "жол берілмейді, жол берілмейді" деген сөздермен ауыстырылсын;</w:t>
      </w:r>
    </w:p>
    <w:bookmarkEnd w:id="11"/>
    <w:bookmarkStart w:name="z12" w:id="12"/>
    <w:p>
      <w:pPr>
        <w:spacing w:after="0"/>
        <w:ind w:left="0"/>
        <w:jc w:val="both"/>
      </w:pPr>
      <w:r>
        <w:rPr>
          <w:rFonts w:ascii="Times New Roman"/>
          <w:b w:val="false"/>
          <w:i w:val="false"/>
          <w:color w:val="000000"/>
          <w:sz w:val="28"/>
        </w:rPr>
        <w:t>
      96-тармақ алынып тасталсын;</w:t>
      </w:r>
    </w:p>
    <w:bookmarkEnd w:id="12"/>
    <w:bookmarkStart w:name="z13" w:id="13"/>
    <w:p>
      <w:pPr>
        <w:spacing w:after="0"/>
        <w:ind w:left="0"/>
        <w:jc w:val="both"/>
      </w:pPr>
      <w:r>
        <w:rPr>
          <w:rFonts w:ascii="Times New Roman"/>
          <w:b w:val="false"/>
          <w:i w:val="false"/>
          <w:color w:val="000000"/>
          <w:sz w:val="28"/>
        </w:rPr>
        <w:t>
      97-тармақтағы екінші сөйлем алынып тасталсын;</w:t>
      </w:r>
    </w:p>
    <w:bookmarkEnd w:id="13"/>
    <w:bookmarkStart w:name="z14" w:id="14"/>
    <w:p>
      <w:pPr>
        <w:spacing w:after="0"/>
        <w:ind w:left="0"/>
        <w:jc w:val="both"/>
      </w:pPr>
      <w:r>
        <w:rPr>
          <w:rFonts w:ascii="Times New Roman"/>
          <w:b w:val="false"/>
          <w:i w:val="false"/>
          <w:color w:val="000000"/>
          <w:sz w:val="28"/>
        </w:rPr>
        <w:t>
      103-тармақтағы "тыйым салынады" деген сөздер "жол берілмейді" деген сөздермен ауыстырылсын;</w:t>
      </w:r>
    </w:p>
    <w:bookmarkEnd w:id="14"/>
    <w:bookmarkStart w:name="z15" w:id="15"/>
    <w:p>
      <w:pPr>
        <w:spacing w:after="0"/>
        <w:ind w:left="0"/>
        <w:jc w:val="both"/>
      </w:pPr>
      <w:r>
        <w:rPr>
          <w:rFonts w:ascii="Times New Roman"/>
          <w:b w:val="false"/>
          <w:i w:val="false"/>
          <w:color w:val="000000"/>
          <w:sz w:val="28"/>
        </w:rPr>
        <w:t>
      104-тармақтағы "міндетті" деген сөз "тиісті" деген сөзбен ауыстырылсын;</w:t>
      </w:r>
    </w:p>
    <w:bookmarkEnd w:id="15"/>
    <w:bookmarkStart w:name="z16" w:id="16"/>
    <w:p>
      <w:pPr>
        <w:spacing w:after="0"/>
        <w:ind w:left="0"/>
        <w:jc w:val="both"/>
      </w:pPr>
      <w:r>
        <w:rPr>
          <w:rFonts w:ascii="Times New Roman"/>
          <w:b w:val="false"/>
          <w:i w:val="false"/>
          <w:color w:val="000000"/>
          <w:sz w:val="28"/>
        </w:rPr>
        <w:t>
      107-тармақтағы "тыйым салынады" деген сөздер "жол берілмейді" деген сөздермен ауыстырылсын;</w:t>
      </w:r>
    </w:p>
    <w:bookmarkEnd w:id="16"/>
    <w:bookmarkStart w:name="z17" w:id="17"/>
    <w:p>
      <w:pPr>
        <w:spacing w:after="0"/>
        <w:ind w:left="0"/>
        <w:jc w:val="both"/>
      </w:pPr>
      <w:r>
        <w:rPr>
          <w:rFonts w:ascii="Times New Roman"/>
          <w:b w:val="false"/>
          <w:i w:val="false"/>
          <w:color w:val="000000"/>
          <w:sz w:val="28"/>
        </w:rPr>
        <w:t>
      107-9-тармақтағы "тыйым салынады" деген сөздер "жол берілмейді" деген сөздермен ауыстырылсын;</w:t>
      </w:r>
    </w:p>
    <w:bookmarkEnd w:id="17"/>
    <w:bookmarkStart w:name="z18" w:id="18"/>
    <w:p>
      <w:pPr>
        <w:spacing w:after="0"/>
        <w:ind w:left="0"/>
        <w:jc w:val="both"/>
      </w:pPr>
      <w:r>
        <w:rPr>
          <w:rFonts w:ascii="Times New Roman"/>
          <w:b w:val="false"/>
          <w:i w:val="false"/>
          <w:color w:val="000000"/>
          <w:sz w:val="28"/>
        </w:rPr>
        <w:t>
      113-тармақтағы "міндетті" деген сөз "тиісті" деген сөзбен ауыстырылсын;</w:t>
      </w:r>
    </w:p>
    <w:bookmarkEnd w:id="18"/>
    <w:bookmarkStart w:name="z19" w:id="19"/>
    <w:p>
      <w:pPr>
        <w:spacing w:after="0"/>
        <w:ind w:left="0"/>
        <w:jc w:val="both"/>
      </w:pPr>
      <w:r>
        <w:rPr>
          <w:rFonts w:ascii="Times New Roman"/>
          <w:b w:val="false"/>
          <w:i w:val="false"/>
          <w:color w:val="000000"/>
          <w:sz w:val="28"/>
        </w:rPr>
        <w:t>
      120-тармақтың үшінші азат жолындағы "міндетті" деген сөз алынып тасталсын;</w:t>
      </w:r>
    </w:p>
    <w:bookmarkEnd w:id="19"/>
    <w:bookmarkStart w:name="z20" w:id="20"/>
    <w:p>
      <w:pPr>
        <w:spacing w:after="0"/>
        <w:ind w:left="0"/>
        <w:jc w:val="both"/>
      </w:pPr>
      <w:r>
        <w:rPr>
          <w:rFonts w:ascii="Times New Roman"/>
          <w:b w:val="false"/>
          <w:i w:val="false"/>
          <w:color w:val="000000"/>
          <w:sz w:val="28"/>
        </w:rPr>
        <w:t>
      134, 137-тармақтардағы "міндетті" деген сөздер "тиісті" деген сөздермен ауыстырылсын;</w:t>
      </w:r>
    </w:p>
    <w:bookmarkEnd w:id="20"/>
    <w:bookmarkStart w:name="z21" w:id="21"/>
    <w:p>
      <w:pPr>
        <w:spacing w:after="0"/>
        <w:ind w:left="0"/>
        <w:jc w:val="both"/>
      </w:pPr>
      <w:r>
        <w:rPr>
          <w:rFonts w:ascii="Times New Roman"/>
          <w:b w:val="false"/>
          <w:i w:val="false"/>
          <w:color w:val="000000"/>
          <w:sz w:val="28"/>
        </w:rPr>
        <w:t>
      140-тармақтағы екінші сөйлем алынып тасталсын;</w:t>
      </w:r>
    </w:p>
    <w:bookmarkEnd w:id="21"/>
    <w:bookmarkStart w:name="z22" w:id="22"/>
    <w:p>
      <w:pPr>
        <w:spacing w:after="0"/>
        <w:ind w:left="0"/>
        <w:jc w:val="both"/>
      </w:pPr>
      <w:r>
        <w:rPr>
          <w:rFonts w:ascii="Times New Roman"/>
          <w:b w:val="false"/>
          <w:i w:val="false"/>
          <w:color w:val="000000"/>
          <w:sz w:val="28"/>
        </w:rPr>
        <w:t>
      142, 144-тармақтардағы "тыйым салынады, тыйым салынады" деген сөздер "жол берілмейді, жол берілмейді" деген сөздермен ауыстырылсын;</w:t>
      </w:r>
    </w:p>
    <w:bookmarkEnd w:id="22"/>
    <w:bookmarkStart w:name="z23" w:id="23"/>
    <w:p>
      <w:pPr>
        <w:spacing w:after="0"/>
        <w:ind w:left="0"/>
        <w:jc w:val="both"/>
      </w:pPr>
      <w:r>
        <w:rPr>
          <w:rFonts w:ascii="Times New Roman"/>
          <w:b w:val="false"/>
          <w:i w:val="false"/>
          <w:color w:val="000000"/>
          <w:sz w:val="28"/>
        </w:rPr>
        <w:t>
      151, 154-тармақтағы "тыйым салынады" деген сөздер "рұқсат берілмейді" деген сөздермен ауыстырылсын;</w:t>
      </w:r>
    </w:p>
    <w:bookmarkEnd w:id="23"/>
    <w:bookmarkStart w:name="z24" w:id="24"/>
    <w:p>
      <w:pPr>
        <w:spacing w:after="0"/>
        <w:ind w:left="0"/>
        <w:jc w:val="both"/>
      </w:pPr>
      <w:r>
        <w:rPr>
          <w:rFonts w:ascii="Times New Roman"/>
          <w:b w:val="false"/>
          <w:i w:val="false"/>
          <w:color w:val="000000"/>
          <w:sz w:val="28"/>
        </w:rPr>
        <w:t>
      156-тармақ келесі редакцияда жазылсын:</w:t>
      </w:r>
    </w:p>
    <w:bookmarkEnd w:id="24"/>
    <w:p>
      <w:pPr>
        <w:spacing w:after="0"/>
        <w:ind w:left="0"/>
        <w:jc w:val="both"/>
      </w:pPr>
      <w:r>
        <w:rPr>
          <w:rFonts w:ascii="Times New Roman"/>
          <w:b w:val="false"/>
          <w:i w:val="false"/>
          <w:color w:val="000000"/>
          <w:sz w:val="28"/>
        </w:rPr>
        <w:t>
      "156. Бұрқақтардың жағдайы мен пайдаланылуына пайдаланушы ұйым жауап береді.";</w:t>
      </w:r>
    </w:p>
    <w:bookmarkStart w:name="z25" w:id="25"/>
    <w:p>
      <w:pPr>
        <w:spacing w:after="0"/>
        <w:ind w:left="0"/>
        <w:jc w:val="both"/>
      </w:pPr>
      <w:r>
        <w:rPr>
          <w:rFonts w:ascii="Times New Roman"/>
          <w:b w:val="false"/>
          <w:i w:val="false"/>
          <w:color w:val="000000"/>
          <w:sz w:val="28"/>
        </w:rPr>
        <w:t>
      158-тармақтағы "міндетті" деген сөз "тиісті" деген сөзбен ауыстырылсын;</w:t>
      </w:r>
    </w:p>
    <w:bookmarkEnd w:id="25"/>
    <w:bookmarkStart w:name="z26" w:id="26"/>
    <w:p>
      <w:pPr>
        <w:spacing w:after="0"/>
        <w:ind w:left="0"/>
        <w:jc w:val="both"/>
      </w:pPr>
      <w:r>
        <w:rPr>
          <w:rFonts w:ascii="Times New Roman"/>
          <w:b w:val="false"/>
          <w:i w:val="false"/>
          <w:color w:val="000000"/>
          <w:sz w:val="28"/>
        </w:rPr>
        <w:t>
      15-тараудың атауы келесі редакцияда жазылсын:</w:t>
      </w:r>
    </w:p>
    <w:bookmarkEnd w:id="26"/>
    <w:p>
      <w:pPr>
        <w:spacing w:after="0"/>
        <w:ind w:left="0"/>
        <w:jc w:val="both"/>
      </w:pPr>
      <w:r>
        <w:rPr>
          <w:rFonts w:ascii="Times New Roman"/>
          <w:b w:val="false"/>
          <w:i w:val="false"/>
          <w:color w:val="000000"/>
          <w:sz w:val="28"/>
        </w:rPr>
        <w:t>
      "Астана қаласы аумағында тазарту жұмыстарын ұйымдастыру, аббаттандыру, санитарлық ұстаудың күйіне бақылау";</w:t>
      </w:r>
    </w:p>
    <w:bookmarkStart w:name="z27" w:id="27"/>
    <w:p>
      <w:pPr>
        <w:spacing w:after="0"/>
        <w:ind w:left="0"/>
        <w:jc w:val="both"/>
      </w:pPr>
      <w:r>
        <w:rPr>
          <w:rFonts w:ascii="Times New Roman"/>
          <w:b w:val="false"/>
          <w:i w:val="false"/>
          <w:color w:val="000000"/>
          <w:sz w:val="28"/>
        </w:rPr>
        <w:t>
      160-тармақтағы:</w:t>
      </w:r>
    </w:p>
    <w:bookmarkEnd w:id="27"/>
    <w:p>
      <w:pPr>
        <w:spacing w:after="0"/>
        <w:ind w:left="0"/>
        <w:jc w:val="both"/>
      </w:pPr>
      <w:r>
        <w:rPr>
          <w:rFonts w:ascii="Times New Roman"/>
          <w:b w:val="false"/>
          <w:i w:val="false"/>
          <w:color w:val="000000"/>
          <w:sz w:val="28"/>
        </w:rPr>
        <w:t>
      "Функционалдық міндеттерге сәйкес" деген сөздер алынып тасталсын;</w:t>
      </w:r>
    </w:p>
    <w:p>
      <w:pPr>
        <w:spacing w:after="0"/>
        <w:ind w:left="0"/>
        <w:jc w:val="both"/>
      </w:pPr>
      <w:r>
        <w:rPr>
          <w:rFonts w:ascii="Times New Roman"/>
          <w:b w:val="false"/>
          <w:i w:val="false"/>
          <w:color w:val="000000"/>
          <w:sz w:val="28"/>
        </w:rPr>
        <w:t>
      "қаланың" деген сөз "Қаланың" деген сөзбен ауыстырылсын;</w:t>
      </w:r>
    </w:p>
    <w:bookmarkStart w:name="z28" w:id="28"/>
    <w:p>
      <w:pPr>
        <w:spacing w:after="0"/>
        <w:ind w:left="0"/>
        <w:jc w:val="both"/>
      </w:pPr>
      <w:r>
        <w:rPr>
          <w:rFonts w:ascii="Times New Roman"/>
          <w:b w:val="false"/>
          <w:i w:val="false"/>
          <w:color w:val="000000"/>
          <w:sz w:val="28"/>
        </w:rPr>
        <w:t>
      16-тарау алынып тасталсын.</w:t>
      </w:r>
    </w:p>
    <w:bookmarkEnd w:id="28"/>
    <w:bookmarkStart w:name="z29" w:id="29"/>
    <w:p>
      <w:pPr>
        <w:spacing w:after="0"/>
        <w:ind w:left="0"/>
        <w:jc w:val="both"/>
      </w:pPr>
      <w:r>
        <w:rPr>
          <w:rFonts w:ascii="Times New Roman"/>
          <w:b w:val="false"/>
          <w:i w:val="false"/>
          <w:color w:val="000000"/>
          <w:sz w:val="28"/>
        </w:rPr>
        <w:t>
      2. Осы шешім оны алғашқы ресми жариялаған күннен кейін он күнтізбелік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Бұлашев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Редкокашин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