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ddc7" w14:textId="176d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тұрғын алаптары мен шағын аудандарының жекелеген көшелеріне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2009 жылғы 23 қарашадағы № 74 Қаулысы және мәслихатының 2009 жылғы 21 желтоқсандағы N 287/42-IV Шешімі. Астана қаласының Әділет департаментінде 2010 жылғы 20 қаңтарда нормативтік құқықтық кесімдерді Мемлекеттік тіркеудің тізіліміне N 611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7-тармақтан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1993 жылғы 8 желтоқсандағы «Әкімшілік-аумақтық құрылысы туралы» Қазақстан Республикасы Заңы 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сәйкес, қала тұрғындарының пікірін ескере отырып, қалалық ономастика комиссиясының 2008 жылғы 21 қарашадағы № 7 және 2009 жылғы 2 қазандағы № 10 шешімдері негізінде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Астана қаласы әкімдігінің 04.12.2014 № 110-2043 қаулысы және мәслихатының 11.12.2014 </w:t>
      </w:r>
      <w:r>
        <w:rPr>
          <w:rFonts w:ascii="Times New Roman"/>
          <w:b w:val="false"/>
          <w:i w:val="false"/>
          <w:color w:val="000000"/>
          <w:sz w:val="28"/>
        </w:rPr>
        <w:t>№ 312/45-V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бастап күнтізбелік он күн өткеннен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«Алматы» ауданы бойынша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96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Байырқұм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91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Ақсүмбе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144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Созақ орамы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«Интернациональный» тұрғын алабы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114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Хайретдин Болғанбаев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166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Мұхамеджан Сералин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38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Егінді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39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Майлыкент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127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Жылыбұлақ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133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Көкжиде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137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Ашутас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143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Сүткент орамы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Оңтүстік-Шығыс тұрғын алабы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23-41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Бірімжановтар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73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Тайқазан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79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Нұрхан Ахметбеков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87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Майдақоңыр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90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Үшкүлтай Субханбердина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110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Сарын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115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Бұлбұл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165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Бозторғай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109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Алқоңыр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111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Сүтбұлақ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145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Бозшолақ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162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Ақтоған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164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Кертолғау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180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Бозінген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182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Шыңырау орамы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«Күйгенжар» тұрғын алабы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168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Кеңжайлау көшесі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«Мичурино» тұрғын алабы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99 көше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Бақты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87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Көкіл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113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Мерген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149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Қызылтас орамы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«Ақ-бұлақ-1» тұрғын алабы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77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Шалқыма көшесі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«Ақ-бұлақ-2» тұрғын алабы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40-1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Дарабоз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40-2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Әлқисса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40-3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Талды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40-4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Сарыкеңгір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40-5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Сарқырама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40-6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Тоқырауын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40-10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Бағлан орамы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«Ақ-бұлақ-3» тұрғын алабы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40-7 қысқа көше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Тесіктас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40-8 қысқа көше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Тасшоқы орамы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«Ақ-бұлақ-4» тұрғын алабы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40-9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Елім-ай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40-16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Серпер көшесі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«Саяжай» тұрғын алабы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94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Айгөлек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95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Сарыжазық көшесі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Оңтүстік-Шығыстың (оң жағындағы) «Қараөткел» қазақ ауылы тұрғын алабы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89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Манатау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104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Аманат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128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Алтыбақан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33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Ойтоған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83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Күншуақ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105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Қосалқа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139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Шашу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161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Қосбасар орамы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«Алматы» ауданы бойынша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 Ломоносов көшесі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Егемен Қазақстан газеті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Үштөбе көшесі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Мәшһүр Жүсіп Көпейұлы көшесі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«Есіл» ауданы бойынша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23 көше – Керей, Жәнібек хандар көшесі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«Ильинка» тұрғын алабы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1 көше – академик Рамазан Сүлейменов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2 көше – Сексек ата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3 көше – Бекет ата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4 көше – Кейкі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5 көше – Беғазы-Дәндібай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11 көше – Үкілі Ыбырай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14 көше – Оспан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16 көше – Мұрын жырау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17 көше – Омбы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18 көше – Шопан ата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19 көше – Салбурын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20 көше – Киікті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21 көше – Ер Төстік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24 көше – Есет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25 көше – Мұхамет-Салық Бабажанов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26 көше – Ағанас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27 көше – Әміре Қашаубаев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28 көше – Алтын сақа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29 көше – Қапшағай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36 көше – Ботақара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37 көше – Ақши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38 көше – Доспамбет жырау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41 көше – Мәди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42 көше – Жайлаукөл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44 көше – Сырым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45 көше – Исатай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46 көше – Қамбар ата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49 көше – Айғыржал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50 көше – Ақжайлау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51 көше – Ойсылқара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54 көше – Латиф Хамиди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55 көше – Байғозы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60 көше – Құмжарған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61 көше – Домбауыл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62 көше – Сыпатай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63 көше – Ақдала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64 көше – Қаракемер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65 көше – Қармақшы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67 көше – Зеңгі баба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68 көше – Басықара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69 көше – Ақсүйек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71 көше – Кеңсай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72 көше – Қастек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73 көше – Белқарағай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74 көше – Қозыкөш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75 көше – Миялы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76 көше – Ордатау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79 көше – Смағұл Сәдуақасов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80 көше – Махамбет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81 көше – Үмбетей жырау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82 көше – Байзақ датқа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84 көше – Наурызбай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85 көше – Жанқожа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86 көше – Бекзат Саттарханов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182 көше – Батыр Баян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184 көше – Асы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185 көше – Жұмабай Шаяхметов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188 көше – Таукент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189 көше – Текес көшесі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«Тельман» тұрғын алабы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73 қысқа көше – Желмая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157 қысқа көше – Бурылтай орамы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«Шұбар» тұрғын алабы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40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Жусан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88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Қалампыр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146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Қызғалдақ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170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Жауқазын орамы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«Үркер» шағын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30 көше – Шалкиіз жырау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31 көше – Жасыбай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32 көше – Әбілхан Қастеев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34 көше – Сыпыра жырау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35 көше – Қожаберген жырау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39 көше – Малайсары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40 көше – Уәлитхан Танашев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43 көше – Бойтұмар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52 көше – Қазтуған жырау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77 көше – Ақтамберді жырау көшесі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«Қараөткел» шағын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36-5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Қазанат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36-7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Ақкербез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36-8 көше – Телқоңыр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36-10 көше – Гауһартас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36-13 көше – Құсни, Қорлан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21 тұйық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Ақжелең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159 тұйық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Ақшоқы орамы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«Сарыарқа» ауданы бойынша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12-34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Қызылқайың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12-36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Дәулеткерей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12-37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Жақып Ақпаев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12-38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Василий Радлов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12-40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Борис Ерзакович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12-41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Айдархан Тұрлыбаев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12-42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Жайылма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12-48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Ақбиік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12-49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Халел Ғаббасов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12-50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Мұхит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12-117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Ақбөкен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12-118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Бозбиік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12-119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Қызылкеніш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12-120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Жаһанша Сейдалин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72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Арықты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181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Орлыкөл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12-43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Байынқол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12-45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Жоламан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12-46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Сұлутал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12-47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Малыбай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12-113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Қаражорға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12-115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Мұзбел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12-116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Айсары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150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Қамажай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151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Асаукөк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152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Маралсай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153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Қоғалы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155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Желдірме орамы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«Көктал» тұрғын алабы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12-4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Бақтыбай ақын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12-5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Құлтума ақын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12-6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Таңжарық Жолдыұлы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12-7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Базарлық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12-12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Кербезқыз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12-14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Мұрат Мөңкеұлы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12-15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Ақыт Үлімжіұлы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12-17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Майлықожа ақын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12-18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Орынбай ақын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12-19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Шөже ақын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12-20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Жаяу Мұса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12-58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Сонар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12-80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Шортанбай ақын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12-92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Естай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67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Ақтолқын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81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Сүйінбай ақын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12-3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Бастаңғы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12-13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Дайрабай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12-51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Сұлама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12-52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Изенді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12-59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Перне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12-60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Сырғалы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12-66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Әсемқоңыр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12-75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Шамшырақ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12-76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Бестөре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12-77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Назқоңыр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12-78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Алдаспан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12-79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Сәйгүлік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12-81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Аушадияр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12-82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Бәсіре орамы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 атауымен № 12-83 қысқа көше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Бытығай орамы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«Сарыарқа» ауданы бойынша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Островский қысқа көшесі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«Ұялы» орамы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Астана қаласы Алматы, Сарыарқа және Есіл аудандарының әкімдері, «Астана қаласының Сәулет және қала құрылысы басқармасы» мемлекеттік мекемесі осы қаулы мен шешімді іске асыру жөнінде қажетті шара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Астана қаласы әкімдігінің қаулысы және мәслихатының шешімі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      А. Бұлашев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