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17b4" w14:textId="1f71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 ресурстарын үстіңгі көздерден пайдалануға төлем ставкаларын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2009 жылғы 21 желтоқсандағы N 286/42-IV Шешімі. Астана қаласының Әділет департаментінде 2010 жылғы 28 қаңтарда нормативтік құқықтық кесімдерді Мемлекеттік тіркеудің тізіліміне N 612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Астана қаласы әкімдігінің ұсынған материалдарын қарап, Қазақстан Республикасының 2003 жылғы 9 шілдедегі Су кодексінің 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тармағына және Қазақстан Республикасының 2008 жылғы 10 желтоқсандағы «Салық және бюджетке төленетін басқа да міндетті төлемдер туралы» (Салық кодексі)» Кодексінің </w:t>
      </w:r>
      <w:r>
        <w:rPr>
          <w:rFonts w:ascii="Times New Roman"/>
          <w:b w:val="false"/>
          <w:i w:val="false"/>
          <w:color w:val="000000"/>
          <w:sz w:val="28"/>
        </w:rPr>
        <w:t>487-бабына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Астана қаласы бойынша су ресурстарын үстіңгі көздерден пайдалануға төлем ставкалары қоса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Астана қаласы мәслихатының 2005 жылғы 26 мамырдағы № 144/18-III «Су ресурстарын үстіңгі көздерден пайдалануға төлем ставкаларын бекіту туралы» (нормативтік құқықтық актілерді мемлекеттік тіркеу Тізілімінде 2005 жылғы 20 маусымда № 393 болып тіркелген, 2005 жылғы 26 маусымда № 85 «Астана хабары», 2005 жылғы 30 маусымда № 98 «Вечерняя Астана»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алғашқы ресми жариялаған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 төрағасы                         А. Бұлашев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     В. Редкокашин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Астана қаласының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ресурстар және табиғатты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          М. Иргибаев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286/42-IV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 су бетіндегі ресурс көздерін пайдалану</w:t>
      </w:r>
      <w:r>
        <w:br/>
      </w:r>
      <w:r>
        <w:rPr>
          <w:rFonts w:ascii="Times New Roman"/>
          <w:b/>
          <w:i w:val="false"/>
          <w:color w:val="000000"/>
        </w:rPr>
        <w:t>
үшін төлем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 енгізілді - Астана қаласы мәслихатының 24.06.2015 </w:t>
      </w:r>
      <w:r>
        <w:rPr>
          <w:rFonts w:ascii="Times New Roman"/>
          <w:b w:val="false"/>
          <w:i w:val="false"/>
          <w:color w:val="ff0000"/>
          <w:sz w:val="28"/>
        </w:rPr>
        <w:t>№ 383/54-V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3278"/>
        <w:gridCol w:w="1574"/>
        <w:gridCol w:w="1534"/>
        <w:gridCol w:w="1453"/>
        <w:gridCol w:w="1435"/>
        <w:gridCol w:w="1271"/>
        <w:gridCol w:w="12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\    Арнайы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\ пайдалану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Өзен    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бассейндері 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\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пайдалану және коммуналдық қызметтер теңге/1000 тек.м.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жылу энергетикасын қоса есептегенде теңге/1000 тек.м.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шаруашылығы, теңге/1000 тек.м.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көздерінен су алуды жүзеге асыратын, тоған шаруашылықтары, теңге/1000 тек.м.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энергетика, теңге/1000 кВт.сағ.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 теңге/1000 т. км.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бассейні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өзенінің бассейні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