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5674" w14:textId="15c5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"2008-2009 оқу жылына мемлекетік білім беру тапсырыстарын бекіту туралы" Ақмола облысы әкімдігінің 2008 жылғы 24 шілдедегі № А-5/306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2009 жылғы 28 қаңтардағы № А-1/23 қаулысы. Ақмола облысының Әділет департаментінде 2009 жылғы 25 ақпанда № 3309 тіркелді. Күші жойылды - Ақмола облысы әкімдінің 2009 жылғы 9 шілдедегі № А-8/293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Ақмола облысы әкімдінің 2009 жылғы 9 шілдедегі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А-8/293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туралы» 2001 жылғы 23 қаңтардағы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сәйкес және Ақмола облысы мемлекеттік білім беру мекемелерінде 2008-2009 оқу жылына арналған бастауыш кәсіптік білімі бар білікті мамандарды даярлауға мемлекеттік білім берудің тапсырысын игеру мақсатында облыс әкімдігі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«2008-2009 оқу жылына мемлекеттік білім беру тапсырыстарын бекіту туралы» 2008 жылғы 24 шілдедегі № А-5/306 Ақмола облысы әкімдігінің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актiлерiнiң Аймақтық мемлекеттік тіркеу Тізімінде № 3263 болып тіркелген, 2008 жылғы 23 тамызда «Арқа ажары» газетінде, 2008 жылғы 23 тамызда «Акмолинская правда» газетінде жарияланған) келесі өзгерістер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мемлекеттік білім беру мекемелерінде 2008-2009 оқу жылына арналған бастауыш кәсіптік білімі бар білікті мамандарды даярлауға мемлекеттік білім берудің тапсырысында аталған қаулының 1-қосымшасына сәйкес: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кестеде: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«№ 1 кәсіптік лицейі» ММ бөлімінде: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729"/>
        <w:gridCol w:w="1207"/>
        <w:gridCol w:w="1445"/>
        <w:gridCol w:w="1204"/>
        <w:gridCol w:w="1442"/>
        <w:gridCol w:w="1164"/>
      </w:tblGrid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0817001 – Шаштараз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3001001 – Автокөлік құралдарын жөндеу және  техникалық қызмет көрсету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3310001 - Электр жүйелерiн және электр жабдықтарын электрмонтаждаушы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4120001 – Әмбебап-портной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4315001 – Коммуналдық шаруашылық инженерлік жүйелерінің маманы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жолдарында «25» сандары «30» сандарына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794"/>
        <w:gridCol w:w="1128"/>
        <w:gridCol w:w="1445"/>
        <w:gridCol w:w="1203"/>
        <w:gridCol w:w="1361"/>
        <w:gridCol w:w="1282"/>
      </w:tblGrid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жолында «125» сандары «150» сандарына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«№ 15 кәсіптік лицейі» ММ» бөлімінде: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810"/>
        <w:gridCol w:w="1127"/>
        <w:gridCol w:w="1445"/>
        <w:gridCol w:w="1204"/>
        <w:gridCol w:w="1362"/>
        <w:gridCol w:w="1283"/>
      </w:tblGrid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жолы алынып тасталынсын;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808"/>
        <w:gridCol w:w="1127"/>
        <w:gridCol w:w="1444"/>
        <w:gridCol w:w="1207"/>
        <w:gridCol w:w="1362"/>
        <w:gridCol w:w="1283"/>
      </w:tblGrid>
      <w:tr>
        <w:trPr>
          <w:trHeight w:val="5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– Ауылшаруашылығы өндірісінің шебері (фермер)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жолында «65» сандары «60» сандарына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«20» саны «25» санына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5792"/>
        <w:gridCol w:w="1128"/>
        <w:gridCol w:w="1445"/>
        <w:gridCol w:w="1206"/>
        <w:gridCol w:w="1361"/>
        <w:gridCol w:w="1282"/>
      </w:tblGrid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жолында «130» сандары «105» сандарына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«40» саны «45» санына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5791"/>
        <w:gridCol w:w="1129"/>
        <w:gridCol w:w="1446"/>
        <w:gridCol w:w="1207"/>
        <w:gridCol w:w="1360"/>
        <w:gridCol w:w="1281"/>
      </w:tblGrid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бөлімінде «210» саны «215» санына ауыстырылсын.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  Ғ.М.Бекмағамбетовке жүктелсін.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  тіркеуден өткен күнінен кейін күшіне енеді және ресми жарияланған күнінен бастап қолданысқа енгізіледі.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Ақмола облысы әкімі                            А.Рау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