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39c6d" w14:textId="7139c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жылға Ақмола облысының қоршаған ортасына эмиссия үшін төлемақының кейбір түрлеріне жоғары ставкаларды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облыстық мәслихатының 2009 жылғы 6 ақпандағы № 4С-12-10 шешімі. Ақмола облысының Әділет департаментінде 2009 жылғы 16 наурызда № 3313 тіркелді. Күші жойылды - Ақмола облыстық мәслихатының 2009 жылғы 10 желтоқсандағы № 4С-19-3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облыстық мәслихатының 2009.12.10 </w:t>
      </w:r>
      <w:r>
        <w:rPr>
          <w:rFonts w:ascii="Times New Roman"/>
          <w:b w:val="false"/>
          <w:i w:val="false"/>
          <w:color w:val="ff0000"/>
          <w:sz w:val="28"/>
        </w:rPr>
        <w:t>№ 4С-19-3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2008 жылғы 10 желтоқсандағы «Салық және бюджетке төленетін басқа да міндетті төлемдер туралы» (Салық Кодексі)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495 бабының 9 тармағына, 2001 жылдағы 23 қаңтардағы «Қазақстан Республикасындағы жергілікті мемлекеттік басқару туралы»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Заныңың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 бабының 5 тармағына сәйкес Ақмола облыстық мәслихаты ШЕШІМ ЕТТІ: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2009 жылға Ақмола облысының қоршаған ортасына эмиссия үшін төлемақының келесі түрлеріне жоғары ставкалар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«Дизель отыны үшін» пайдаланылған отынның 1 тоннасы үшін 0,51 айлық төлем көрсеткіші;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«Күл мен күлшлактар» табиғи монополия субъектілері үшін қалдықтардың 1 тоннасын орналастыру үшін 0,66 айлық төлем көрсеткіші.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Ақмола облыстық мәслихатының 2008 жылғы 5 наурыздағы </w:t>
      </w:r>
      <w:r>
        <w:rPr>
          <w:rFonts w:ascii="Times New Roman"/>
          <w:b w:val="false"/>
          <w:i w:val="false"/>
          <w:color w:val="000000"/>
          <w:sz w:val="28"/>
        </w:rPr>
        <w:t>№ 4С-5-10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«2008 жылға Ақмола облысы бойынша қоршаған ортаға эмиссия үшін төлемақы ставкаларын бекіту туралы» (нормативтік құқықтық кесімдерді мемлекеттік тіркеудің тізілімінде № 3243 тіркелген, «Арқа ажары» газетінде 2008 жылдың 12 сәуірінде, «Акмолинская правда» газетінде 2008 жылдың 12 сәуірінде жарияланған) шешімінің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2009 жылдың 1 қаңтарынан бастап қалыптасқан құқықтық қатынастарға тарайды.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Ақмола облысының Әділет департаментінде мемлекеттік тіркеуден өткен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облыстық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 Ж. Ерғалиев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Ақмола облыстық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 Ө. Мұсабаев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КЕЛІСІЛДІ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комитетінің бастығы        Ж.С. Нүсіпов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Ақмола облысы табиғи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ресурстар және табиғатты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пайдалануды реттеу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бастығы            Ә.М. Сағитов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бастығы          М.Ш. Тақамбаев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