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f1c3" w14:textId="497f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жер үсті көздеріндегі су ресурстарын пайдаланғаны үшін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2009 жылғы 17 маусымдағы № 4С-15-6 шешімі. Ақмола облысының Әділет департаментінде 2009 жылғы 15 шілдеде № 3325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2003 жылғы 9 шілдедегі Қазақстан Республикасының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 бабына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«Жер үсті көздерінің су ресурстарын пайдаланғаны үшін төлемақыны есептеу әдістемесін бекіту туралы» 2009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облысында жер үсті көздеріндегі су ресурстарын пайдаланғаны үшін төлемақының қоса беріліп отырған ставкалары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Ақмола облыстық мәслихатының «Ақмола облысында 2007 жылы жер үсті көздеріндегі су ресурстарын пайдаланғаны үшін төлемақы ставкаларын бекіту туралы» 2007 жылғы 6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3С-28-7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кесімдерді мемлекеттік тіркеудің тізілімінде № 3230 тіркелген, 2007 жылдың 4 тамызында «Арқа ажары» газетінде және 2007 жылдың 9 тамызында «Акмолинская правда» газетінде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В.Судибор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Ө.Мұсабаев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Балық шаруашылығының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аумақтық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Жағабылов Ш.С.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экология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орынбасары                      Шалабаев Қ.М.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бастығы                    Нүсіпов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Ахмеджанова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пен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Қойшыбаев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Бүлтенов Т.С.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 бюджетті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Тақамбаев М.Ш.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17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4С-15-6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облысында жер үсті көздеріндегі су ресурстарын пайдаланғаны үшін төлемақы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Ақмола облыстық мәслихатының 30.09.2015 </w:t>
      </w:r>
      <w:r>
        <w:rPr>
          <w:rFonts w:ascii="Times New Roman"/>
          <w:b w:val="false"/>
          <w:i w:val="false"/>
          <w:color w:val="ff0000"/>
          <w:sz w:val="28"/>
        </w:rPr>
        <w:t>№ 5С-41-11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993"/>
        <w:gridCol w:w="2153"/>
        <w:gridCol w:w="1973"/>
        <w:gridCol w:w="23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пайдаланудың арнайы түрі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Ставкалар (теңге)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Ставкалар (теңге)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пайдалану және коммуналдық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 энергиясын қоса есептегенде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алушы тоған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облыстық мәслихатының 30.09.2015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5С-41-11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күннен бастап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кВт/сағат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т.км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Ескерту: нормативтік ставкалар жыл сайын ағымдағы жылдың инфляция деңгейіне қатысты индекстеледі.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