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457a9" w14:textId="ff457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2008 жылғы 13 желтоқсандағы № 4С-11-5 "2009 жылға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2009 жылғы 15 шілдедегі № 4С-16-3 шешімі. Ақмола облысының Әділет департаментінде 2009 жылғы 24 шілдеде № 3328 тіркелді. Күші жойылды - Ақмола облыстық мәслихатының 2010 жылғы 18 маусымдағы № 4С-25-1 шешімімен</w:t>
      </w:r>
    </w:p>
    <w:p>
      <w:pPr>
        <w:spacing w:after="0"/>
        <w:ind w:left="0"/>
        <w:jc w:val="both"/>
      </w:pPr>
      <w:r>
        <w:rPr>
          <w:rFonts w:ascii="Times New Roman"/>
          <w:b w:val="false"/>
          <w:i/>
          <w:color w:val="800000"/>
          <w:sz w:val="28"/>
        </w:rPr>
        <w:t>      Ескерту. Күші жойылды - Ақмола облыстық мәслихатының 2010.06.18 № 4С-25-1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2008 жылғы 4 желтоқсандағы Қазақстан Республикасының Бюджеттік кодексінің 106 бабының 2 тармағының </w:t>
      </w:r>
      <w:r>
        <w:rPr>
          <w:rFonts w:ascii="Times New Roman"/>
          <w:b w:val="false"/>
          <w:i w:val="false"/>
          <w:color w:val="000000"/>
          <w:sz w:val="28"/>
        </w:rPr>
        <w:t xml:space="preserve">4 тармақшасына </w:t>
      </w:r>
      <w:r>
        <w:rPr>
          <w:rFonts w:ascii="Times New Roman"/>
          <w:b w:val="false"/>
          <w:i w:val="false"/>
          <w:color w:val="000000"/>
          <w:sz w:val="28"/>
        </w:rPr>
        <w:t xml:space="preserve">, 2001 жылғы 23 қаңтардағы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6 бабына </w:t>
      </w:r>
      <w:r>
        <w:rPr>
          <w:rFonts w:ascii="Times New Roman"/>
          <w:b w:val="false"/>
          <w:i w:val="false"/>
          <w:color w:val="000000"/>
          <w:sz w:val="28"/>
        </w:rPr>
        <w:t xml:space="preserve">және облыс әкімдігінің 2009 жылғы 8 шілдедегі № А-8/288 қаулысына байланысты Ақмола облыстық мәслихаты ШЕШІМ ЕТТІ: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Ақмола облыстық мәслихатының «2009 жылға арналған облыстық бюджет туралы» 2008 жылғы 13 желтоқсандағы </w:t>
      </w:r>
      <w:r>
        <w:rPr>
          <w:rFonts w:ascii="Times New Roman"/>
          <w:b w:val="false"/>
          <w:i w:val="false"/>
          <w:color w:val="000000"/>
          <w:sz w:val="28"/>
        </w:rPr>
        <w:t xml:space="preserve">№ 4С-11-5 </w:t>
      </w:r>
      <w:r>
        <w:rPr>
          <w:rFonts w:ascii="Times New Roman"/>
          <w:b w:val="false"/>
          <w:i w:val="false"/>
          <w:color w:val="000000"/>
          <w:sz w:val="28"/>
        </w:rPr>
        <w:t xml:space="preserve">(нормативтік құқықтық кесімдерді мемлекеттік тіркеудің тізілімінде № 3286 тіркелген, 2009 жылдың 10 қаңтарында және 2009 жылдың 13 қаңтарында «Арқа ажары» газетінде, 2009 жылдың 10 қаңтарында, 2009 жылдың 13 қаңтарында, 2009 жылдың 17 қаңтарында “Акмолинская правда” газетінде жарияланған), Ақмола облыстық мәслихатының 2009 жылдың 26 наурыздағы </w:t>
      </w:r>
      <w:r>
        <w:rPr>
          <w:rFonts w:ascii="Times New Roman"/>
          <w:b w:val="false"/>
          <w:i w:val="false"/>
          <w:color w:val="000000"/>
          <w:sz w:val="28"/>
        </w:rPr>
        <w:t xml:space="preserve">№ 4С-13-2 </w:t>
      </w:r>
      <w:r>
        <w:rPr>
          <w:rFonts w:ascii="Times New Roman"/>
          <w:b w:val="false"/>
          <w:i w:val="false"/>
          <w:color w:val="000000"/>
          <w:sz w:val="28"/>
        </w:rPr>
        <w:t xml:space="preserve">«Ақмола облыстық мәслихатының «2009 жылға арналған облыстық бюджет туралы» 2008 жылғы 13 желтоқсандағы № 4С-11-5 шешіміне өзгерістер мен толықтырулар енгізу туралы» (нормативтік құқықтық кесімдерді мемлекеттік тіркеудің тізілімінде № 3315 тіркелген, «Арқа ажары» газетінде 2009 жылдың 11 сәуірінде № 49-50 және “Акмолинская правда” газетінде 2009 жылдың 9 сәуірінде № 42, 2009 жылдың 11 сәуірінде № 43, 2009 жылдың 14 сәуірінде № 44 жарияланған), Ақмола облыстық мәслихатының 2009 жылдың 22 сәуірдегі </w:t>
      </w:r>
      <w:r>
        <w:rPr>
          <w:rFonts w:ascii="Times New Roman"/>
          <w:b w:val="false"/>
          <w:i w:val="false"/>
          <w:color w:val="000000"/>
          <w:sz w:val="28"/>
        </w:rPr>
        <w:t xml:space="preserve">№ 4С-14-3 </w:t>
      </w:r>
      <w:r>
        <w:rPr>
          <w:rFonts w:ascii="Times New Roman"/>
          <w:b w:val="false"/>
          <w:i w:val="false"/>
          <w:color w:val="000000"/>
          <w:sz w:val="28"/>
        </w:rPr>
        <w:t xml:space="preserve">«Ақмола облыстық мәслихатының 2008 жылғы 13 желтоқсандағы № 4С-11-5 «2009 жылға арналған облыстық бюджет туралы» шешіміне өзгерістер мен толықтырулар енгізу туралы» (нормативтік құқықтық кесімдерді мемлекеттік тіркеудің тізілімінде № 3319 тіркелген, «Акмолинская правда» газетінде 2009 жылдың 7 мамырында, «Арқа ажары» газетінде 2009 жылдың 5 мамырында, 2009 жылдың 7 мамырында жарияланған) шешімдерімен өзгерістер мен толықтырулар енгізілген шешіміне келесі өзгерістер және толықтырулар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тармақта: </w:t>
      </w:r>
      <w:r>
        <w:br/>
      </w:r>
      <w:r>
        <w:rPr>
          <w:rFonts w:ascii="Times New Roman"/>
          <w:b w:val="false"/>
          <w:i w:val="false"/>
          <w:color w:val="000000"/>
          <w:sz w:val="28"/>
        </w:rPr>
        <w:t>
</w:t>
      </w:r>
      <w:r>
        <w:rPr>
          <w:rFonts w:ascii="Times New Roman"/>
          <w:b w:val="false"/>
          <w:i w:val="false"/>
          <w:color w:val="000000"/>
          <w:sz w:val="28"/>
        </w:rPr>
        <w:t xml:space="preserve">      1) тармақшада: </w:t>
      </w:r>
      <w:r>
        <w:br/>
      </w:r>
      <w:r>
        <w:rPr>
          <w:rFonts w:ascii="Times New Roman"/>
          <w:b w:val="false"/>
          <w:i w:val="false"/>
          <w:color w:val="000000"/>
          <w:sz w:val="28"/>
        </w:rPr>
        <w:t>
</w:t>
      </w:r>
      <w:r>
        <w:rPr>
          <w:rFonts w:ascii="Times New Roman"/>
          <w:b w:val="false"/>
          <w:i w:val="false"/>
          <w:color w:val="000000"/>
          <w:sz w:val="28"/>
        </w:rPr>
        <w:t xml:space="preserve">      «69 376 747,3» цифрлары «70 397 438,3»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«61 176 862,3» цифрлары «62 197 553,3»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2) тармақшада: </w:t>
      </w:r>
      <w:r>
        <w:br/>
      </w:r>
      <w:r>
        <w:rPr>
          <w:rFonts w:ascii="Times New Roman"/>
          <w:b w:val="false"/>
          <w:i w:val="false"/>
          <w:color w:val="000000"/>
          <w:sz w:val="28"/>
        </w:rPr>
        <w:t>
</w:t>
      </w:r>
      <w:r>
        <w:rPr>
          <w:rFonts w:ascii="Times New Roman"/>
          <w:b w:val="false"/>
          <w:i w:val="false"/>
          <w:color w:val="000000"/>
          <w:sz w:val="28"/>
        </w:rPr>
        <w:t xml:space="preserve">      «70 003 391,2» цифрлары «71 054 687»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3) тармақшада: </w:t>
      </w:r>
      <w:r>
        <w:br/>
      </w:r>
      <w:r>
        <w:rPr>
          <w:rFonts w:ascii="Times New Roman"/>
          <w:b w:val="false"/>
          <w:i w:val="false"/>
          <w:color w:val="000000"/>
          <w:sz w:val="28"/>
        </w:rPr>
        <w:t>
</w:t>
      </w:r>
      <w:r>
        <w:rPr>
          <w:rFonts w:ascii="Times New Roman"/>
          <w:b w:val="false"/>
          <w:i w:val="false"/>
          <w:color w:val="000000"/>
          <w:sz w:val="28"/>
        </w:rPr>
        <w:t xml:space="preserve">      «- 14 913,2» цифрлары «- 32 518»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«670 604,8» цифрлары «653 000»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4) тармақшада: </w:t>
      </w:r>
      <w:r>
        <w:br/>
      </w:r>
      <w:r>
        <w:rPr>
          <w:rFonts w:ascii="Times New Roman"/>
          <w:b w:val="false"/>
          <w:i w:val="false"/>
          <w:color w:val="000000"/>
          <w:sz w:val="28"/>
        </w:rPr>
        <w:t>
</w:t>
      </w:r>
      <w:r>
        <w:rPr>
          <w:rFonts w:ascii="Times New Roman"/>
          <w:b w:val="false"/>
          <w:i w:val="false"/>
          <w:color w:val="000000"/>
          <w:sz w:val="28"/>
        </w:rPr>
        <w:t xml:space="preserve">      «62 900» цифрлары «49 900»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«63 200» цифрлары «50 200» цифрларына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тармақта: </w:t>
      </w:r>
      <w:r>
        <w:br/>
      </w:r>
      <w:r>
        <w:rPr>
          <w:rFonts w:ascii="Times New Roman"/>
          <w:b w:val="false"/>
          <w:i w:val="false"/>
          <w:color w:val="000000"/>
          <w:sz w:val="28"/>
        </w:rPr>
        <w:t>
</w:t>
      </w:r>
      <w:r>
        <w:rPr>
          <w:rFonts w:ascii="Times New Roman"/>
          <w:b w:val="false"/>
          <w:i w:val="false"/>
          <w:color w:val="000000"/>
          <w:sz w:val="28"/>
        </w:rPr>
        <w:t xml:space="preserve">      «24 397 199» цифрлары «25 417 890» цифрларына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тармақта: </w:t>
      </w:r>
      <w:r>
        <w:br/>
      </w:r>
      <w:r>
        <w:rPr>
          <w:rFonts w:ascii="Times New Roman"/>
          <w:b w:val="false"/>
          <w:i w:val="false"/>
          <w:color w:val="000000"/>
          <w:sz w:val="28"/>
        </w:rPr>
        <w:t>
</w:t>
      </w:r>
      <w:r>
        <w:rPr>
          <w:rFonts w:ascii="Times New Roman"/>
          <w:b w:val="false"/>
          <w:i w:val="false"/>
          <w:color w:val="000000"/>
          <w:sz w:val="28"/>
        </w:rPr>
        <w:t xml:space="preserve">      «3 512 339» цифрлары «3 445 669»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1) тармақшада: </w:t>
      </w:r>
      <w:r>
        <w:br/>
      </w:r>
      <w:r>
        <w:rPr>
          <w:rFonts w:ascii="Times New Roman"/>
          <w:b w:val="false"/>
          <w:i w:val="false"/>
          <w:color w:val="000000"/>
          <w:sz w:val="28"/>
        </w:rPr>
        <w:t>
</w:t>
      </w:r>
      <w:r>
        <w:rPr>
          <w:rFonts w:ascii="Times New Roman"/>
          <w:b w:val="false"/>
          <w:i w:val="false"/>
          <w:color w:val="000000"/>
          <w:sz w:val="28"/>
        </w:rPr>
        <w:t xml:space="preserve">      «858 282» цифрлары «791 612»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«330 800» цифрлары «264 130» цифрларына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19-1 тармақта: </w:t>
      </w:r>
      <w:r>
        <w:br/>
      </w:r>
      <w:r>
        <w:rPr>
          <w:rFonts w:ascii="Times New Roman"/>
          <w:b w:val="false"/>
          <w:i w:val="false"/>
          <w:color w:val="000000"/>
          <w:sz w:val="28"/>
        </w:rPr>
        <w:t>
</w:t>
      </w:r>
      <w:r>
        <w:rPr>
          <w:rFonts w:ascii="Times New Roman"/>
          <w:b w:val="false"/>
          <w:i w:val="false"/>
          <w:color w:val="000000"/>
          <w:sz w:val="28"/>
        </w:rPr>
        <w:t xml:space="preserve">      «5 260 579,3» цифрлары «6 574 094,8»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«3 388 857» цифрлары «4 476 218»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«облыстық бюджеттен» сөздері «жергілікті бюджеттен» сөздеріне ауыстырылсын; </w:t>
      </w:r>
      <w:r>
        <w:br/>
      </w:r>
      <w:r>
        <w:rPr>
          <w:rFonts w:ascii="Times New Roman"/>
          <w:b w:val="false"/>
          <w:i w:val="false"/>
          <w:color w:val="000000"/>
          <w:sz w:val="28"/>
        </w:rPr>
        <w:t>
</w:t>
      </w:r>
      <w:r>
        <w:rPr>
          <w:rFonts w:ascii="Times New Roman"/>
          <w:b w:val="false"/>
          <w:i w:val="false"/>
          <w:color w:val="000000"/>
          <w:sz w:val="28"/>
        </w:rPr>
        <w:t xml:space="preserve">      «1 871 722,3» цифрлары «2 097 876,8»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20 тармақта: </w:t>
      </w:r>
      <w:r>
        <w:br/>
      </w:r>
      <w:r>
        <w:rPr>
          <w:rFonts w:ascii="Times New Roman"/>
          <w:b w:val="false"/>
          <w:i w:val="false"/>
          <w:color w:val="000000"/>
          <w:sz w:val="28"/>
        </w:rPr>
        <w:t>
</w:t>
      </w:r>
      <w:r>
        <w:rPr>
          <w:rFonts w:ascii="Times New Roman"/>
          <w:b w:val="false"/>
          <w:i w:val="false"/>
          <w:color w:val="000000"/>
          <w:sz w:val="28"/>
        </w:rPr>
        <w:t xml:space="preserve">      «2 465 564,5» цифрлары «2 433 929,6»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1) тармақшада: </w:t>
      </w:r>
      <w:r>
        <w:br/>
      </w:r>
      <w:r>
        <w:rPr>
          <w:rFonts w:ascii="Times New Roman"/>
          <w:b w:val="false"/>
          <w:i w:val="false"/>
          <w:color w:val="000000"/>
          <w:sz w:val="28"/>
        </w:rPr>
        <w:t>
</w:t>
      </w:r>
      <w:r>
        <w:rPr>
          <w:rFonts w:ascii="Times New Roman"/>
          <w:b w:val="false"/>
          <w:i w:val="false"/>
          <w:color w:val="000000"/>
          <w:sz w:val="28"/>
        </w:rPr>
        <w:t xml:space="preserve">      «725 270» цифрлары «685 856,3»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«548 375» цифрлары «508 872,3»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«42 092» цифрлары «33 661» цифрларына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«22 339 мың теңге – Зеренді ауданындағы «Арайлы» бала бақшасын ұстауға» деген жолдан кейін келесі мазмұндағы жолдармен толықтырылсын: </w:t>
      </w:r>
      <w:r>
        <w:br/>
      </w:r>
      <w:r>
        <w:rPr>
          <w:rFonts w:ascii="Times New Roman"/>
          <w:b w:val="false"/>
          <w:i w:val="false"/>
          <w:color w:val="000000"/>
          <w:sz w:val="28"/>
        </w:rPr>
        <w:t>
</w:t>
      </w:r>
      <w:r>
        <w:rPr>
          <w:rFonts w:ascii="Times New Roman"/>
          <w:b w:val="false"/>
          <w:i w:val="false"/>
          <w:color w:val="000000"/>
          <w:sz w:val="28"/>
        </w:rPr>
        <w:t xml:space="preserve">      «8 520 мың теңге – Астрахан ауданы Жалтыр селосындағы бала бақшаны ұстауға»; </w:t>
      </w:r>
      <w:r>
        <w:br/>
      </w:r>
      <w:r>
        <w:rPr>
          <w:rFonts w:ascii="Times New Roman"/>
          <w:b w:val="false"/>
          <w:i w:val="false"/>
          <w:color w:val="000000"/>
          <w:sz w:val="28"/>
        </w:rPr>
        <w:t>
</w:t>
      </w:r>
      <w:r>
        <w:rPr>
          <w:rFonts w:ascii="Times New Roman"/>
          <w:b w:val="false"/>
          <w:i w:val="false"/>
          <w:color w:val="000000"/>
          <w:sz w:val="28"/>
        </w:rPr>
        <w:t xml:space="preserve">      2) тармақшада: </w:t>
      </w:r>
      <w:r>
        <w:br/>
      </w:r>
      <w:r>
        <w:rPr>
          <w:rFonts w:ascii="Times New Roman"/>
          <w:b w:val="false"/>
          <w:i w:val="false"/>
          <w:color w:val="000000"/>
          <w:sz w:val="28"/>
        </w:rPr>
        <w:t>
</w:t>
      </w:r>
      <w:r>
        <w:rPr>
          <w:rFonts w:ascii="Times New Roman"/>
          <w:b w:val="false"/>
          <w:i w:val="false"/>
          <w:color w:val="000000"/>
          <w:sz w:val="28"/>
        </w:rPr>
        <w:t xml:space="preserve">      «1 740 294,5» цифрлары «1 748 073,3»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«724 079» цифрлары «723 773,4»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«161 882» цифрлары «94 519,6»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«32 441,7» цифрлары «30 614,3»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«512 773,1» цифрлары «574 184,8»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150 000 мың теңге – Көкшетау қаласындағы Спорт сарайының құрылысын аяқтауға» деген жолдан кейін келесі мазмұндағы жолдармен толықтырылсын: </w:t>
      </w:r>
      <w:r>
        <w:br/>
      </w:r>
      <w:r>
        <w:rPr>
          <w:rFonts w:ascii="Times New Roman"/>
          <w:b w:val="false"/>
          <w:i w:val="false"/>
          <w:color w:val="000000"/>
          <w:sz w:val="28"/>
        </w:rPr>
        <w:t>
</w:t>
      </w:r>
      <w:r>
        <w:rPr>
          <w:rFonts w:ascii="Times New Roman"/>
          <w:b w:val="false"/>
          <w:i w:val="false"/>
          <w:color w:val="000000"/>
          <w:sz w:val="28"/>
        </w:rPr>
        <w:t xml:space="preserve">      «43 102,3 мың теңге – Есіл ауданы Красногорский кенті тұрғындарының қоныс аударулары үшін пәтерлер сатып алу»; </w:t>
      </w:r>
      <w:r>
        <w:br/>
      </w:r>
      <w:r>
        <w:rPr>
          <w:rFonts w:ascii="Times New Roman"/>
          <w:b w:val="false"/>
          <w:i w:val="false"/>
          <w:color w:val="000000"/>
          <w:sz w:val="28"/>
        </w:rPr>
        <w:t>
</w:t>
      </w:r>
      <w:r>
        <w:rPr>
          <w:rFonts w:ascii="Times New Roman"/>
          <w:b w:val="false"/>
          <w:i w:val="false"/>
          <w:color w:val="000000"/>
          <w:sz w:val="28"/>
        </w:rPr>
        <w:t xml:space="preserve">      «59 500» цифрлары «55 582,2»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«90 063» цифрлары «46 741» цифрларына ауыстырылсын; </w:t>
      </w:r>
      <w:r>
        <w:br/>
      </w:r>
      <w:r>
        <w:rPr>
          <w:rFonts w:ascii="Times New Roman"/>
          <w:b w:val="false"/>
          <w:i w:val="false"/>
          <w:color w:val="000000"/>
          <w:sz w:val="28"/>
        </w:rPr>
        <w:t>
</w:t>
      </w:r>
      <w:r>
        <w:rPr>
          <w:rFonts w:ascii="Times New Roman"/>
          <w:b w:val="false"/>
          <w:i w:val="false"/>
          <w:color w:val="000000"/>
          <w:sz w:val="28"/>
        </w:rPr>
        <w:t xml:space="preserve">      «9 555,7 мың теңге – Көкшетау қаласына 2009-2011 жылдарға арналған “Нұрлы көш” бағдарламасын жүзеге асыру шеңберінде тұрғын үй құрылысына және инженерлік инфрақұрылымдық жобалау - сметалық құжаттамаларын дайындауға» деген жолдан кейін келесі мазмұндағы жолдармен толықтырылсын: </w:t>
      </w:r>
      <w:r>
        <w:br/>
      </w:r>
      <w:r>
        <w:rPr>
          <w:rFonts w:ascii="Times New Roman"/>
          <w:b w:val="false"/>
          <w:i w:val="false"/>
          <w:color w:val="000000"/>
          <w:sz w:val="28"/>
        </w:rPr>
        <w:t>
</w:t>
      </w:r>
      <w:r>
        <w:rPr>
          <w:rFonts w:ascii="Times New Roman"/>
          <w:b w:val="false"/>
          <w:i w:val="false"/>
          <w:color w:val="000000"/>
          <w:sz w:val="28"/>
        </w:rPr>
        <w:t xml:space="preserve">      «20 000 мың теңге – Көкшетау қаласына 2009-2011 жылдарға арналған “Нұрлы көш” бағдарламасын жүзеге асыру шеңберінде инженерлік инфрақұрылымның құрылысын бастауға». </w:t>
      </w:r>
      <w:r>
        <w:br/>
      </w:r>
      <w:r>
        <w:rPr>
          <w:rFonts w:ascii="Times New Roman"/>
          <w:b w:val="false"/>
          <w:i w:val="false"/>
          <w:color w:val="000000"/>
          <w:sz w:val="28"/>
        </w:rPr>
        <w:t>
</w:t>
      </w:r>
      <w:r>
        <w:rPr>
          <w:rFonts w:ascii="Times New Roman"/>
          <w:b w:val="false"/>
          <w:i w:val="false"/>
          <w:color w:val="000000"/>
          <w:sz w:val="28"/>
        </w:rPr>
        <w:t xml:space="preserve">      келесі мазмұндағы 21-1 тармақпен толықтырылсын: </w:t>
      </w:r>
      <w:r>
        <w:br/>
      </w:r>
      <w:r>
        <w:rPr>
          <w:rFonts w:ascii="Times New Roman"/>
          <w:b w:val="false"/>
          <w:i w:val="false"/>
          <w:color w:val="000000"/>
          <w:sz w:val="28"/>
        </w:rPr>
        <w:t>
</w:t>
      </w:r>
      <w:r>
        <w:rPr>
          <w:rFonts w:ascii="Times New Roman"/>
          <w:b w:val="false"/>
          <w:i w:val="false"/>
          <w:color w:val="000000"/>
          <w:sz w:val="28"/>
        </w:rPr>
        <w:t xml:space="preserve">      «21-1. Облыстың жергілікті атқарушы органы берешегінің 2009 жылға арналған шектеулі мөлшері 2 391 718 мың теңге болып белгіленсін». </w:t>
      </w:r>
      <w:r>
        <w:br/>
      </w:r>
      <w:r>
        <w:rPr>
          <w:rFonts w:ascii="Times New Roman"/>
          <w:b w:val="false"/>
          <w:i w:val="false"/>
          <w:color w:val="000000"/>
          <w:sz w:val="28"/>
        </w:rPr>
        <w:t>
</w:t>
      </w:r>
      <w:r>
        <w:rPr>
          <w:rFonts w:ascii="Times New Roman"/>
          <w:b w:val="false"/>
          <w:i w:val="false"/>
          <w:color w:val="000000"/>
          <w:sz w:val="28"/>
        </w:rPr>
        <w:t xml:space="preserve">      көрсетілген шешімінің 1 қосымшасы осы шешімнің 1 қосымшасына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Осы шешім Ақмола облысының Әділет департаментінде мемлекеттік тіркеуден өткен күнінен бастап күшіне енеді және 2009 жылдың 1 қаңтарынан бастап қолданысқа енгізіледі. </w:t>
      </w:r>
    </w:p>
    <w:p>
      <w:pPr>
        <w:spacing w:after="0"/>
        <w:ind w:left="0"/>
        <w:jc w:val="both"/>
      </w:pPr>
      <w:r>
        <w:rPr>
          <w:rFonts w:ascii="Times New Roman"/>
          <w:b w:val="false"/>
          <w:i/>
          <w:color w:val="000000"/>
          <w:sz w:val="28"/>
        </w:rPr>
        <w:t xml:space="preserve">      Ақмола облыстық </w:t>
      </w:r>
      <w:r>
        <w:br/>
      </w:r>
      <w:r>
        <w:rPr>
          <w:rFonts w:ascii="Times New Roman"/>
          <w:b w:val="false"/>
          <w:i w:val="false"/>
          <w:color w:val="000000"/>
          <w:sz w:val="28"/>
        </w:rPr>
        <w:t>
</w:t>
      </w:r>
      <w:r>
        <w:rPr>
          <w:rFonts w:ascii="Times New Roman"/>
          <w:b w:val="false"/>
          <w:i/>
          <w:color w:val="000000"/>
          <w:sz w:val="28"/>
        </w:rPr>
        <w:t xml:space="preserve">      мәслихаты сессиясының </w:t>
      </w:r>
      <w:r>
        <w:br/>
      </w:r>
      <w:r>
        <w:rPr>
          <w:rFonts w:ascii="Times New Roman"/>
          <w:b w:val="false"/>
          <w:i w:val="false"/>
          <w:color w:val="000000"/>
          <w:sz w:val="28"/>
        </w:rPr>
        <w:t>
</w:t>
      </w:r>
      <w:r>
        <w:rPr>
          <w:rFonts w:ascii="Times New Roman"/>
          <w:b w:val="false"/>
          <w:i/>
          <w:color w:val="000000"/>
          <w:sz w:val="28"/>
        </w:rPr>
        <w:t xml:space="preserve">      төрағасы                                   А. Молдабаев </w:t>
      </w:r>
    </w:p>
    <w:p>
      <w:pPr>
        <w:spacing w:after="0"/>
        <w:ind w:left="0"/>
        <w:jc w:val="both"/>
      </w:pPr>
      <w:r>
        <w:rPr>
          <w:rFonts w:ascii="Times New Roman"/>
          <w:b w:val="false"/>
          <w:i/>
          <w:color w:val="000000"/>
          <w:sz w:val="28"/>
        </w:rPr>
        <w:t xml:space="preserve">      Ақмола облыстық </w:t>
      </w:r>
      <w:r>
        <w:br/>
      </w:r>
      <w:r>
        <w:rPr>
          <w:rFonts w:ascii="Times New Roman"/>
          <w:b w:val="false"/>
          <w:i w:val="false"/>
          <w:color w:val="000000"/>
          <w:sz w:val="28"/>
        </w:rPr>
        <w:t>
</w:t>
      </w:r>
      <w:r>
        <w:rPr>
          <w:rFonts w:ascii="Times New Roman"/>
          <w:b w:val="false"/>
          <w:i/>
          <w:color w:val="000000"/>
          <w:sz w:val="28"/>
        </w:rPr>
        <w:t xml:space="preserve">      мәслихатының хатшысы                       Ө. Мұсабаев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Ақмола облысының әкімі                     А. Рау </w:t>
      </w:r>
    </w:p>
    <w:p>
      <w:pPr>
        <w:spacing w:after="0"/>
        <w:ind w:left="0"/>
        <w:jc w:val="both"/>
      </w:pPr>
      <w:r>
        <w:rPr>
          <w:rFonts w:ascii="Times New Roman"/>
          <w:b w:val="false"/>
          <w:i/>
          <w:color w:val="000000"/>
          <w:sz w:val="28"/>
        </w:rPr>
        <w:t xml:space="preserve">      Ақмола облысы экономика </w:t>
      </w:r>
      <w:r>
        <w:br/>
      </w:r>
      <w:r>
        <w:rPr>
          <w:rFonts w:ascii="Times New Roman"/>
          <w:b w:val="false"/>
          <w:i w:val="false"/>
          <w:color w:val="000000"/>
          <w:sz w:val="28"/>
        </w:rPr>
        <w:t>
</w:t>
      </w:r>
      <w:r>
        <w:rPr>
          <w:rFonts w:ascii="Times New Roman"/>
          <w:b w:val="false"/>
          <w:i/>
          <w:color w:val="000000"/>
          <w:sz w:val="28"/>
        </w:rPr>
        <w:t xml:space="preserve">      және бюджеттік жоспарлау </w:t>
      </w:r>
      <w:r>
        <w:br/>
      </w:r>
      <w:r>
        <w:rPr>
          <w:rFonts w:ascii="Times New Roman"/>
          <w:b w:val="false"/>
          <w:i w:val="false"/>
          <w:color w:val="000000"/>
          <w:sz w:val="28"/>
        </w:rPr>
        <w:t>
</w:t>
      </w:r>
      <w:r>
        <w:rPr>
          <w:rFonts w:ascii="Times New Roman"/>
          <w:b w:val="false"/>
          <w:i/>
          <w:color w:val="000000"/>
          <w:sz w:val="28"/>
        </w:rPr>
        <w:t xml:space="preserve">      басқармасының бастығы                      М. Тақамбаев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Ақмола облыстық мәслихатының </w:t>
      </w:r>
      <w:r>
        <w:br/>
      </w:r>
      <w:r>
        <w:rPr>
          <w:rFonts w:ascii="Times New Roman"/>
          <w:b w:val="false"/>
          <w:i w:val="false"/>
          <w:color w:val="000000"/>
          <w:sz w:val="28"/>
        </w:rPr>
        <w:t>
</w:t>
      </w:r>
      <w:r>
        <w:rPr>
          <w:rFonts w:ascii="Times New Roman"/>
          <w:b w:val="false"/>
          <w:i w:val="false"/>
          <w:color w:val="000000"/>
          <w:sz w:val="28"/>
        </w:rPr>
        <w:t xml:space="preserve">2009 жылғы 15 шілдедегі № 4С-16-3 </w:t>
      </w:r>
      <w:r>
        <w:br/>
      </w:r>
      <w:r>
        <w:rPr>
          <w:rFonts w:ascii="Times New Roman"/>
          <w:b w:val="false"/>
          <w:i w:val="false"/>
          <w:color w:val="000000"/>
          <w:sz w:val="28"/>
        </w:rPr>
        <w:t>
</w:t>
      </w:r>
      <w:r>
        <w:rPr>
          <w:rFonts w:ascii="Times New Roman"/>
          <w:b w:val="false"/>
          <w:i w:val="false"/>
          <w:color w:val="000000"/>
          <w:sz w:val="28"/>
        </w:rPr>
        <w:t xml:space="preserve">шешіміне қосымша       </w:t>
      </w:r>
    </w:p>
    <w:p>
      <w:pPr>
        <w:spacing w:after="0"/>
        <w:ind w:left="0"/>
        <w:jc w:val="both"/>
      </w:pPr>
      <w:r>
        <w:rPr>
          <w:rFonts w:ascii="Times New Roman"/>
          <w:b/>
          <w:i w:val="false"/>
          <w:color w:val="000080"/>
          <w:sz w:val="28"/>
        </w:rPr>
        <w:t xml:space="preserve">2009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73"/>
        <w:gridCol w:w="773"/>
        <w:gridCol w:w="7973"/>
        <w:gridCol w:w="2573"/>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Атаулар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 КІРІСТЕР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70 397 438,3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Салықтық түсімдер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8 185 835,0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Табыс салығы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7 414 620,0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Жеке табыс салығы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7 414 620,0 </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Тауарларға, жұмыстарға жәнеқызметтерге салынатын iшкi салықтар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771 215,0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Табиғи ресурстарды және басқа ресурстарды пайдаланғаны үшiн түсетiн түсiмдер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771 215,0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Салықтық емес түсiмдер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14 050,0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9 260,0 </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8 275,0 </w:t>
            </w:r>
          </w:p>
        </w:tc>
      </w:tr>
      <w:tr>
        <w:trPr>
          <w:trHeight w:val="6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985,0 </w:t>
            </w:r>
          </w:p>
        </w:tc>
      </w:tr>
      <w:tr>
        <w:trPr>
          <w:trHeight w:val="9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2 337,0 </w:t>
            </w:r>
          </w:p>
        </w:tc>
      </w:tr>
      <w:tr>
        <w:trPr>
          <w:trHeight w:val="9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2 337,0 </w:t>
            </w:r>
          </w:p>
        </w:tc>
      </w:tr>
      <w:tr>
        <w:trPr>
          <w:trHeight w:val="10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100,0 </w:t>
            </w:r>
          </w:p>
        </w:tc>
      </w:tr>
      <w:tr>
        <w:trPr>
          <w:trHeight w:val="10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100,0 </w:t>
            </w:r>
          </w:p>
        </w:tc>
      </w:tr>
      <w:tr>
        <w:trPr>
          <w:trHeight w:val="15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2 153,0 </w:t>
            </w:r>
          </w:p>
        </w:tc>
      </w:tr>
      <w:tr>
        <w:trPr>
          <w:trHeight w:val="18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2 153,0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 да салықтық емес түсiмдер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 да салықтық емес түсiмдер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200,0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Трансферттердің түсімдері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62 197 553,3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1 380 264,3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1 380 264,3 </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60 817 289,0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60 817 289,0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93"/>
        <w:gridCol w:w="773"/>
        <w:gridCol w:w="773"/>
        <w:gridCol w:w="7193"/>
        <w:gridCol w:w="2593"/>
      </w:tblGrid>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Атаулар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Функционалдық топ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Кіші функция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Бюджеттік бағдарламалардың әкiмшiсi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Бағдарлама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II. Шығындар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71 054 687,0 </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504 343,3 </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310 370,0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 мәслихатының аппараты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43 906,0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43 578,0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328,0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 әкімінің аппараты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266 464,0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 әкімнің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258 007,0 </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8 457,0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Қаржылық қызмет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84 887,2 </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қаржы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84 887,2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79 421,2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5 466,0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109 086,1 </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109 086,1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109 086,1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Қорғаныс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69 205,5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Әскери мұқтаждар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4 361,0 </w:t>
            </w:r>
          </w:p>
        </w:tc>
      </w:tr>
      <w:tr>
        <w:trPr>
          <w:trHeight w:val="10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зилзалалардың алдын алуды және жоюды ұйымдастыру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4 361,0 </w:t>
            </w:r>
          </w:p>
        </w:tc>
      </w:tr>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4 361,0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64 844,5 </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зилзалалардың  алдын алуды және жоюды ұйымдастыру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64 844,5 </w:t>
            </w:r>
          </w:p>
        </w:tc>
      </w:tr>
      <w:tr>
        <w:trPr>
          <w:trHeight w:val="9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Жұмылдыру дайындығы,  азаматтық қорғаныс,  авариялар мен дүлей зілзалалардың алдын алуды және жоюды ұйымдастыру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23 326,0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41 518,5 </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Қоғамдық тәртіп, қауіпсіздік, құқықтық, сот, қылмыстық-атқару қызметі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2 970 516,1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Құқық қорғау қызметi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2 970 516,1 </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2 970 516,1 </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2 888 414,1 </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77 934,0 </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3 100,0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1 068,0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Бiлiм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10 587 941,6 </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2 319 692,2 </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846 734,0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Балаларға қосымша білім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846 734,0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білім беру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1 472 958,2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Арнайы білім беретін оқу бағдарламалары бойынша жалпы білім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329 243,1 </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463 109,1 </w:t>
            </w:r>
          </w:p>
        </w:tc>
      </w:tr>
      <w:tr>
        <w:trPr>
          <w:trHeight w:val="10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264 130,0 </w:t>
            </w:r>
          </w:p>
        </w:tc>
      </w:tr>
      <w:tr>
        <w:trPr>
          <w:trHeight w:val="10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139 862,0 </w:t>
            </w:r>
          </w:p>
        </w:tc>
      </w:tr>
      <w:tr>
        <w:trPr>
          <w:trHeight w:val="14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48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127 007,0 </w:t>
            </w:r>
          </w:p>
        </w:tc>
      </w:tr>
      <w:tr>
        <w:trPr>
          <w:trHeight w:val="12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149 607,0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2 672 910,3 </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113 156,0 </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мекемелерінде мамандар даярлау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113 156,0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білім беру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2 559 754,3 </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2 559 754,3 </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Мамандарды қайта даярлау және біліктіліктерін арттыру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563 072,0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84 312,0 </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84 312,0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34 232,0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14 463,0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Даярлау және қайта даярлау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19 769,0 </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білім беру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444 528,0 </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92 694,0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Даярлау және қайта даярлау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351 834,0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5 032 267,1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білім беру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2 375 928,1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71 747,8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35 543,0 </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берудің мемлекеттік облыстық мекемелері үшін оқулықтар мен оқу-әдiстемелiк кешендерді сатып алу және жеткізу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44 724,0 </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14 365,0 </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білім беру объектілерін күрделі, ағымды жөндеу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2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8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44 447,0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758 632,4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2 656 339,0 </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2 282,0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Денсаулық сақтау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17 360 045,9 </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Кең бейiндi ауруханалар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6 677 502,0 </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6 677 502,0 </w:t>
            </w:r>
          </w:p>
        </w:tc>
      </w:tr>
      <w:tr>
        <w:trPr>
          <w:trHeight w:val="9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6 677 502,0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Халықтың денсаулығын қорғау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251 241,0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251 241,0 </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бөліктері мен препараттарын өндiру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129 559,0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Ана мен баланы қорғау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47 077,0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Салауатты өмір салтын насихаттау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73 717,0 </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888,0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Мамандандырылған медициналық көмек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3 529 229,0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3 529 229,0 </w:t>
            </w:r>
          </w:p>
        </w:tc>
      </w:tr>
      <w:tr>
        <w:trPr>
          <w:trHeight w:val="8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2 382 051,0 </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77 372,0 </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226 480,0 </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351 836,0 </w:t>
            </w:r>
          </w:p>
        </w:tc>
      </w:tr>
      <w:tr>
        <w:trPr>
          <w:trHeight w:val="10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66 171,0 </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Гемофилиямен ауыратын ересек адамдарды емдеу кезінде қанның ұюы факторлармен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246 761,0 </w:t>
            </w:r>
          </w:p>
        </w:tc>
      </w:tr>
      <w:tr>
        <w:trPr>
          <w:trHeight w:val="9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178 558,0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Емханалар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4 267 330,0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4 267 330,0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3 718 544,0 </w:t>
            </w:r>
          </w:p>
        </w:tc>
      </w:tr>
      <w:tr>
        <w:trPr>
          <w:trHeight w:val="10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Халықтың жекелген санаттарын амбулаториялық деңгейде дәрілік заттармен және мамандандырылған балалар және емдік тамақ өнімдерімен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548 786,0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Медициналық көмектiң басқа түрлерi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562 256,0 </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562 256,0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Жедел және шұғыл көмек көрсету және санитарлық авиация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538 687,0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23 569,0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Денсаулық сақтау саласындаѓы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2 072 487,9 </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524 277,1 </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76 055,1 </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денсаулық сақтау объектілерін күрделі, ағымды жөндеу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315 071,0 </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Республиқасында ЖҚТБ індетінің алдын алу және қарсы күрес жөніндегі іс-шараларды іске асыру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101 154,0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Патологоанатомиялық союды жүргізу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9 211,0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4 493,0 </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8 492,0 </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Ауылдық жерге жұмыс істеуге жіберілген </w:t>
            </w:r>
          </w:p>
          <w:p>
            <w:pPr>
              <w:spacing w:after="20"/>
              <w:ind w:left="20"/>
              <w:jc w:val="both"/>
            </w:pPr>
            <w:r>
              <w:rPr>
                <w:rFonts w:ascii="Times New Roman"/>
                <w:b w:val="false"/>
                <w:i w:val="false"/>
                <w:color w:val="000000"/>
                <w:sz w:val="20"/>
              </w:rPr>
              <w:t xml:space="preserve">медицина және фармацевтика қызметкерлерін әлеуметтік қолдау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9 801,0 </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1 548 210,8 </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Деңсаулық сақтау объектілерін салу және реконструкциялау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1 548 210,8 </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2 611 876,8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Әлеуметтiк қамсыздандыру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1 975 296,5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858 829,1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858 829,1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білім беру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1 084 964,2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Жетiм балаларды, ата-анасының қамқорлыѓынсыз қалѓан балаларды әлеуметтік қамсыздандыру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1 084 964,2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31 503,2 </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Әлеуметтік қамтамасыз ету объектілерін салу және реконструкциялау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31 503,2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Әлеуметтiк көмек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532 032,1 </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532 032,1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99 580,1 </w:t>
            </w:r>
          </w:p>
        </w:tc>
      </w:tr>
      <w:tr>
        <w:trPr>
          <w:trHeight w:val="14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97 223,0 </w:t>
            </w:r>
          </w:p>
        </w:tc>
      </w:tr>
      <w:tr>
        <w:trPr>
          <w:trHeight w:val="10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салаларындаѓы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104 548,2 </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104 548,2 </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Жұмыспен қамту мен әлеуметтік баѓдарламаларды үйлестіру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61 011,2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2 448,0 </w:t>
            </w:r>
          </w:p>
        </w:tc>
      </w:tr>
      <w:tr>
        <w:trPr>
          <w:trHeight w:val="10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әлеуметтiк қамсыздандыру объектілерін күрделі, ағымды жөндеу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33 661,0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8 722 724,0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 шаруашылыѓы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4 175 000,0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4 175 000,0 </w:t>
            </w:r>
          </w:p>
        </w:tc>
      </w:tr>
      <w:tr>
        <w:trPr>
          <w:trHeight w:val="10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594 000,0 </w:t>
            </w:r>
          </w:p>
        </w:tc>
      </w:tr>
      <w:tr>
        <w:trPr>
          <w:trHeight w:val="11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3 581 000,0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Коммуналдық шаруашылық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4 547 724,0 </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4 547 724,0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қызметiн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28 645,6 </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957 000,0 </w:t>
            </w:r>
          </w:p>
        </w:tc>
      </w:tr>
      <w:tr>
        <w:trPr>
          <w:trHeight w:val="14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2 231 746,6 </w:t>
            </w:r>
          </w:p>
        </w:tc>
      </w:tr>
      <w:tr>
        <w:trPr>
          <w:trHeight w:val="14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берілетін нысаналы даму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650 942,0 </w:t>
            </w:r>
          </w:p>
        </w:tc>
      </w:tr>
      <w:tr>
        <w:trPr>
          <w:trHeight w:val="4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679 389,8 </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1 879 817,7 </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саласындағы қызмет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452 255,4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мәдениет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445 085,0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30 837,0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156,0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124 525,0 </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Тарихи-мәдени мұралардың сақталуын және оған қол жетімді болуын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89 226,0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Театр және музыка өнерін қолдау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200 341,0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7 170,4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объектілерін дамыту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7 170,4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Спорт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911 842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907 786,0 </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Дене шынықтыру және спорт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35 300,0 </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деңгейінде спорт жарыстарын өткізу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44 195,0 </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678 291,0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150 000,0 </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4 056,3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Спорт объектілерін дамыту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4 056,3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Ақпараттық кеңiстiк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418 323,2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109 614,2 </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Мұраѓат және құжаттама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16 778,2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92 836,0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мәдениет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42 513,0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42 513,0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ішкі саясат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219 937,5 </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219 937,5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46 258,5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22 284,5 </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тiлдерін дамыту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23 974,0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Туризм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15 970,0 </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15 970,0 </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Туристік қызметті реттеу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15 970,0 </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81 426,8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ішкі саясат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81 426,8 </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71 613,8 </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9 813,0 </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710 000,0 </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710 000,0 </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710 000,0 </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Жылу-энергетикалық жүйені дамытуға аудандар (облыстық маңызы бар қалалар) бюджеттеріне нысаналы даму трансферттері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0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су, орман, балық шаруашылыѓы, ерекше қорѓалатын табиѓи аумақтар, қоршаѓан ортаны және жануарлар дүниесін қорѓау, жер қатынастары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7 816 282,2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шаруашылығы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3 765 660,7 </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3 677 085,7 </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шаруашылығы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68 869,0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Тұқым шаруашылығын қолдау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424 817,0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шаруашылығының ақпараттық-маркетингтік жүйесін дамыту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1 457,0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Асыл тұқымды мал шаруашылығын  қолдау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612 242,0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428 573 </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шаруашылығы таурларын өндірушілерге су жеткізу бойынша көрсетілетін қызметтердің құнын субсидиялау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132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Пестицидтерді (улы химикаттарды) залалсыздандыру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4 995,7 </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2 136 000,0 </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1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 шаруашылығы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2 495 988,4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380 475,4 </w:t>
            </w:r>
          </w:p>
        </w:tc>
      </w:tr>
      <w:tr>
        <w:trPr>
          <w:trHeight w:val="10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380 475,4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2 115 513,0 </w:t>
            </w:r>
          </w:p>
        </w:tc>
      </w:tr>
      <w:tr>
        <w:trPr>
          <w:trHeight w:val="8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Орман шаруашылығы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357 109,3 </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табиғи ресурстар және табиѓатты пайдалануды реттеу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357 109,3 </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357 109,3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Қоршаған ортаны қорғау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455 510,2 </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табиғи ресурстар және табиѓатты пайдалануды реттеу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455 510,2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Табиғи ресурстар және табиғатты пайдалануды реттеу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56 988,3 </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Қоршаған ортаны қорѓау жөнінде іс-шаралар өткізу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398 521,9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 қатынастары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24 629,6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24 629,6 </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24 596,6 </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33,0 </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су, орман, балық шаруашылығы және қоршаған ортаны қорғау мен жер қатынастары саласындағы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717 384,0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696 328,0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696 328,0 </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5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Целевые текущие трансферты бюджетам районов (городов областного значения) на финансирование социальных проектов в поселках, аулах (селах), аульных (сельских) округах в рамках реализации стратегии региональной занятости и переподготовки кадров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907 463,4 </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907 463,4 </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мемлекеттік сәулет-құрылыс бақылауы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28 368,1 </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сәулет-құрылыс бақылауы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28 254,1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114,0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797 014,3 </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34 534,3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233,6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762 246,4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сәулет және қала құрылысы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82 081,0 </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Сәулет және қала құрылысы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24 542,0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7 539,0 </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50 000,0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Көлiк және коммуникация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3 966 704,1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 көлiгi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2 278 947,0 </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2 278 947,0 </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2 278 947,0 </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Көлiк және коммуникациялар саласындаѓы өзге де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1 687 757,1 </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1 687 757,1 </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30 243,1 </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Көлік инфрақүрылымын дамыту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496 074,0 </w:t>
            </w:r>
          </w:p>
        </w:tc>
      </w:tr>
      <w:tr>
        <w:trPr>
          <w:trHeight w:val="16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12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267 527,6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Экономикалық қызметтерді реттеу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68 153,5 </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68 153,5 </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68 153,5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199 374,1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қаржы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164 342,0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Облыстық жергілікті атқарушы органының резервi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164 342,0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35 032,1 </w:t>
            </w:r>
          </w:p>
        </w:tc>
      </w:tr>
      <w:tr>
        <w:trPr>
          <w:trHeight w:val="9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оѓан сараптама жүргізу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35 032,1 </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12 680 238,8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12 680 238,8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қаржы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12 680 238,8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Субвенциялар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11 837 371,0 </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227 091,0 </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Нысаналы мақсатқа сай пайдаланылмаған нысаналы трансферттерді қайтару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1 341,8 </w:t>
            </w:r>
          </w:p>
        </w:tc>
      </w:tr>
      <w:tr>
        <w:trPr>
          <w:trHeight w:val="12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614 435,0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III. Таза бюджеттiк несие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-32 518,0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Бюджеттiк несиелер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653 000,0 </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603 000,0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Тұрғын үй шаруашылыѓы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603 000,0 </w:t>
            </w:r>
          </w:p>
        </w:tc>
      </w:tr>
      <w:tr>
        <w:trPr>
          <w:trHeight w:val="4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құрылыс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603 000,0 </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тұрғын үй салуға және (немесе) сатып алуға кредит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50 000,0 </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Кәсiпкерлiк қызметтi қолдау және бәсекелестікті қорғау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50 000,0 </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50 000,0 </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инвестициялық саясатты іске асыру үшін «Даму» кәсіпкерлікті дамыту қоры» АҚ несиелеу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50 000,0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Бюджеттiк несиелерді өтеу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685 518,0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Бюджеттiк несиелерді өтеу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685 518,0 </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Бюджеттiк несиелерді өтеу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685 518,0 </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бюджеттен берілген бюджеттік несиелердің өтелуі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685 518,0 </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IV.Қаржы активтерiмен жасалатын операциялар бойынша сальдо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49 900,0 </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 активтерiн сатып алу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50 200,0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50 200,0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Басқалар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50 200,0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Облыстың қаржы басқармасы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50 200,0 </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50 200,0 </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300,0 </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300,0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300,0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V. Бюджет тапшылығы (профицит)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-674 630,7 </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VI. Бюджет тапшылығын қаржыландыру (профицитті пайдалану)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674 630,7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