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0f448" w14:textId="9c0f4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2008 жылғы 13 желтоқсандағы № 4С-11-5
"2009 жылға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2009 жылғы 16 қазандағы № 4С-17-2 шешімі. Ақмола облысының Әділет департаментінде 2009 жылғы 27 қазанда № 3331 тіркелді. Күші жойылды - Ақмола облыстық мәслихатының 2010 жылғы 18 маусымдағы № 4С-25-1 шешімімен</w:t>
      </w:r>
    </w:p>
    <w:p>
      <w:pPr>
        <w:spacing w:after="0"/>
        <w:ind w:left="0"/>
        <w:jc w:val="both"/>
      </w:pPr>
      <w:r>
        <w:rPr>
          <w:rFonts w:ascii="Times New Roman"/>
          <w:b w:val="false"/>
          <w:i/>
          <w:color w:val="800000"/>
          <w:sz w:val="28"/>
        </w:rPr>
        <w:t>      Ескерту. Күші жойылды - Ақмола облыстық мәслихатының 2010.06.18 № 4С-25-1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2008 жылғы 4 желтоқсандағы Қазақстан Республикасының Бюджеттік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xml:space="preserve">, 2001 жылғы 23 қаңтардағы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Президентінің 2009 жылғы 3 қыркүйектегі № 862 «Ақмола облысының Щучье ауданын қайта атау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2009 жылғы 28 тамыздағы </w:t>
      </w:r>
      <w:r>
        <w:rPr>
          <w:rFonts w:ascii="Times New Roman"/>
          <w:b w:val="false"/>
          <w:i w:val="false"/>
          <w:color w:val="000000"/>
          <w:sz w:val="28"/>
        </w:rPr>
        <w:t>№ 1266</w:t>
      </w:r>
      <w:r>
        <w:rPr>
          <w:rFonts w:ascii="Times New Roman"/>
          <w:b w:val="false"/>
          <w:i w:val="false"/>
          <w:color w:val="000000"/>
          <w:sz w:val="28"/>
        </w:rPr>
        <w:t xml:space="preserve"> «Қазақстан Республикасы Үкіметінің 2008 жылғы 18 желтоқсандағы № 1184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2009 жылғы 9 қыркүйектегі </w:t>
      </w:r>
      <w:r>
        <w:rPr>
          <w:rFonts w:ascii="Times New Roman"/>
          <w:b w:val="false"/>
          <w:i w:val="false"/>
          <w:color w:val="000000"/>
          <w:sz w:val="28"/>
        </w:rPr>
        <w:t>№ 1335</w:t>
      </w:r>
      <w:r>
        <w:rPr>
          <w:rFonts w:ascii="Times New Roman"/>
          <w:b w:val="false"/>
          <w:i w:val="false"/>
          <w:color w:val="000000"/>
          <w:sz w:val="28"/>
        </w:rPr>
        <w:t xml:space="preserve"> «Қазақстан Республикасы Үкіметінің 2008 жылғы 18 желтоқсандағы № 1184 және 2009 жылғы 16 қаңтардағы № 11 қаулыларына өзгерістер енгізу туралы» қаулыларына сәйкес, Ақмола облысы әкімдігінің 2009 жылдың 12 қазанындағы № А-11/428 қаулысына байланысты Ақмола облыстық мәслихаты  ШЕШІМ ЕТТІ: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Ақмола облыстық мәслихатының «2009 жылға арналған облыстық бюджет туралы» 2008 жылғы 13 желтоқсандағы </w:t>
      </w:r>
      <w:r>
        <w:rPr>
          <w:rFonts w:ascii="Times New Roman"/>
          <w:b w:val="false"/>
          <w:i w:val="false"/>
          <w:color w:val="000000"/>
          <w:sz w:val="28"/>
        </w:rPr>
        <w:t>№ 4С-11-5</w:t>
      </w:r>
      <w:r>
        <w:rPr>
          <w:rFonts w:ascii="Times New Roman"/>
          <w:b w:val="false"/>
          <w:i w:val="false"/>
          <w:color w:val="000000"/>
          <w:sz w:val="28"/>
        </w:rPr>
        <w:t xml:space="preserve"> (нормативтік құқықтық кесімдерді мемлекеттік тіркеудің тізілімінде № 3286 тіркелген, 2009 жылдың 10 қаңтарында және 2009 жылдың 13 қаңтарында «Арқа ажары» газетінде, 2009 жылдың 10 қаңтарында, 2009 жылдың 13 қаңтарында, 2009 жылдың 17 қаңтарында «Акмолинская правда» газетінде жарияланған), Ақмола облыстық мәслихатының 2009 жылдың 26 наурыздағы </w:t>
      </w:r>
      <w:r>
        <w:rPr>
          <w:rFonts w:ascii="Times New Roman"/>
          <w:b w:val="false"/>
          <w:i w:val="false"/>
          <w:color w:val="000000"/>
          <w:sz w:val="28"/>
        </w:rPr>
        <w:t>№ 4С-13-2</w:t>
      </w:r>
      <w:r>
        <w:rPr>
          <w:rFonts w:ascii="Times New Roman"/>
          <w:b w:val="false"/>
          <w:i w:val="false"/>
          <w:color w:val="000000"/>
          <w:sz w:val="28"/>
        </w:rPr>
        <w:t xml:space="preserve"> «Ақмола облыстық мәслихатының 2008 жылғы 13 желтоқсандағы № 4С-11-5 «2009 жылға арналған облыстық бюджет туралы» шешіміне өзгерістер мен толықтырулар енгізу туралы» (нормативтік құқықтық кесімдерді мемлекеттік тіркеудің тізілімінде № 3315 тіркелген, 2009 жылдың 11 сәуірінде «Арқа ажары» газетінің № 49-50 және 2009 жылдың 9 сәуірінде, 2009 жылдың 11 сәуірінде, 2009 жылдың 14 сәуірінде «Акмолинская правда» газетінің № 42, № 43, № 44 жарияланған), Ақмола облыстық мәслихатының 2009 жылдың 22 сәуірдегі </w:t>
      </w:r>
      <w:r>
        <w:rPr>
          <w:rFonts w:ascii="Times New Roman"/>
          <w:b w:val="false"/>
          <w:i w:val="false"/>
          <w:color w:val="000000"/>
          <w:sz w:val="28"/>
        </w:rPr>
        <w:t>№ 4С-14-3</w:t>
      </w:r>
      <w:r>
        <w:rPr>
          <w:rFonts w:ascii="Times New Roman"/>
          <w:b w:val="false"/>
          <w:i w:val="false"/>
          <w:color w:val="000000"/>
          <w:sz w:val="28"/>
        </w:rPr>
        <w:t xml:space="preserve"> «Ақмола облыстық мәслихатының 2008 жылғы 13 желтоқсандағы </w:t>
      </w:r>
      <w:r>
        <w:rPr>
          <w:rFonts w:ascii="Times New Roman"/>
          <w:b w:val="false"/>
          <w:i w:val="false"/>
          <w:color w:val="000000"/>
          <w:sz w:val="28"/>
        </w:rPr>
        <w:t>№ 4С-11-5</w:t>
      </w:r>
      <w:r>
        <w:rPr>
          <w:rFonts w:ascii="Times New Roman"/>
          <w:b w:val="false"/>
          <w:i w:val="false"/>
          <w:color w:val="000000"/>
          <w:sz w:val="28"/>
        </w:rPr>
        <w:t xml:space="preserve"> «2009 жылға арналған облыстық бюджет туралы» шешіміне өзгерістер мен толықтырулар енгізу туралы» (нормативтік құқықтық кесімдерді мемлекеттік тіркеудің тізілімінде № 3319 тіркелген, 2009 жылдың 7 мамырында «Акмолинская правда» газетінің № 54-55, 2009 жылдың 5 мамырында, 2009 жылдың 7 мамырында «Арқа ажары» газетінің № 59, № 60 жарияланған), Ақмола облыстық мәслихатының 2009 жылдың 15 шілдесіндегі </w:t>
      </w:r>
      <w:r>
        <w:rPr>
          <w:rFonts w:ascii="Times New Roman"/>
          <w:b w:val="false"/>
          <w:i w:val="false"/>
          <w:color w:val="000000"/>
          <w:sz w:val="28"/>
        </w:rPr>
        <w:t>№ 4С-16-3</w:t>
      </w:r>
      <w:r>
        <w:rPr>
          <w:rFonts w:ascii="Times New Roman"/>
          <w:b w:val="false"/>
          <w:i w:val="false"/>
          <w:color w:val="000000"/>
          <w:sz w:val="28"/>
        </w:rPr>
        <w:t xml:space="preserve"> «Ақмола облыстық мәслихатының 2008 жылғы 13 желтоқсандағы </w:t>
      </w:r>
      <w:r>
        <w:rPr>
          <w:rFonts w:ascii="Times New Roman"/>
          <w:b w:val="false"/>
          <w:i w:val="false"/>
          <w:color w:val="000000"/>
          <w:sz w:val="28"/>
        </w:rPr>
        <w:t>№ 4С-11-5</w:t>
      </w:r>
      <w:r>
        <w:rPr>
          <w:rFonts w:ascii="Times New Roman"/>
          <w:b w:val="false"/>
          <w:i w:val="false"/>
          <w:color w:val="000000"/>
          <w:sz w:val="28"/>
        </w:rPr>
        <w:t xml:space="preserve"> «2009 жылға арналған облыстық бюджет туралы» шешіміне өзгерістер мен толықтырулар енгізу туралы» (нормативтік құқықтық кесімдерді мемлекеттік тіркеудің тізілімінде № 3328 тіркелген, 2009 жылдың 4 тамызында, 2009 жылдың 11 тамызында «Акмолинская правда» газетінің № 101, № 104 және 2009 жылдың 4 тамызында «Арқа ажары» газетінің № 102 жарияланған) шешімдерімен өзгерістер мен толықтырулар енгізілген шешіміне келесі өзгерістер және толықтырулар енгізілсін: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«70 397 438,3» цифрлары «70 142 179,3» цифрларына ауыстырылсын;</w:t>
      </w:r>
      <w:r>
        <w:br/>
      </w:r>
      <w:r>
        <w:rPr>
          <w:rFonts w:ascii="Times New Roman"/>
          <w:b w:val="false"/>
          <w:i w:val="false"/>
          <w:color w:val="000000"/>
          <w:sz w:val="28"/>
        </w:rPr>
        <w:t>
</w:t>
      </w:r>
      <w:r>
        <w:rPr>
          <w:rFonts w:ascii="Times New Roman"/>
          <w:b w:val="false"/>
          <w:i w:val="false"/>
          <w:color w:val="000000"/>
          <w:sz w:val="28"/>
        </w:rPr>
        <w:t>      «8 185 835» цифрлары «7 798 157» цифрларына ауыстырылсын;</w:t>
      </w:r>
      <w:r>
        <w:br/>
      </w:r>
      <w:r>
        <w:rPr>
          <w:rFonts w:ascii="Times New Roman"/>
          <w:b w:val="false"/>
          <w:i w:val="false"/>
          <w:color w:val="000000"/>
          <w:sz w:val="28"/>
        </w:rPr>
        <w:t>
</w:t>
      </w:r>
      <w:r>
        <w:rPr>
          <w:rFonts w:ascii="Times New Roman"/>
          <w:b w:val="false"/>
          <w:i w:val="false"/>
          <w:color w:val="000000"/>
          <w:sz w:val="28"/>
        </w:rPr>
        <w:t>      «14 050» цифрлары «60 048» цифрларына ауыстырылсын;</w:t>
      </w:r>
      <w:r>
        <w:br/>
      </w:r>
      <w:r>
        <w:rPr>
          <w:rFonts w:ascii="Times New Roman"/>
          <w:b w:val="false"/>
          <w:i w:val="false"/>
          <w:color w:val="000000"/>
          <w:sz w:val="28"/>
        </w:rPr>
        <w:t>
</w:t>
      </w:r>
      <w:r>
        <w:rPr>
          <w:rFonts w:ascii="Times New Roman"/>
          <w:b w:val="false"/>
          <w:i w:val="false"/>
          <w:color w:val="000000"/>
          <w:sz w:val="28"/>
        </w:rPr>
        <w:t>      «62 197 553,3» цифрлары «62 283 974,3» цифрларына ауыстырылсын;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w:t>
      </w:r>
      <w:r>
        <w:rPr>
          <w:rFonts w:ascii="Times New Roman"/>
          <w:b w:val="false"/>
          <w:i w:val="false"/>
          <w:color w:val="000000"/>
          <w:sz w:val="28"/>
        </w:rPr>
        <w:t>      «71 054 687» цифрлары «70 876 108» цифрларына ауыстырылсын;</w:t>
      </w:r>
      <w:r>
        <w:br/>
      </w:r>
      <w:r>
        <w:rPr>
          <w:rFonts w:ascii="Times New Roman"/>
          <w:b w:val="false"/>
          <w:i w:val="false"/>
          <w:color w:val="000000"/>
          <w:sz w:val="28"/>
        </w:rPr>
        <w:t>
</w:t>
      </w:r>
      <w:r>
        <w:rPr>
          <w:rFonts w:ascii="Times New Roman"/>
          <w:b w:val="false"/>
          <w:i w:val="false"/>
          <w:color w:val="000000"/>
          <w:sz w:val="28"/>
        </w:rPr>
        <w:t>      3) тармақшада:</w:t>
      </w:r>
      <w:r>
        <w:br/>
      </w:r>
      <w:r>
        <w:rPr>
          <w:rFonts w:ascii="Times New Roman"/>
          <w:b w:val="false"/>
          <w:i w:val="false"/>
          <w:color w:val="000000"/>
          <w:sz w:val="28"/>
        </w:rPr>
        <w:t>
</w:t>
      </w:r>
      <w:r>
        <w:rPr>
          <w:rFonts w:ascii="Times New Roman"/>
          <w:b w:val="false"/>
          <w:i w:val="false"/>
          <w:color w:val="000000"/>
          <w:sz w:val="28"/>
        </w:rPr>
        <w:t>      «- 32 518» цифрлары «- 124 198» цифрларына ауыстырылсын;</w:t>
      </w:r>
      <w:r>
        <w:br/>
      </w:r>
      <w:r>
        <w:rPr>
          <w:rFonts w:ascii="Times New Roman"/>
          <w:b w:val="false"/>
          <w:i w:val="false"/>
          <w:color w:val="000000"/>
          <w:sz w:val="28"/>
        </w:rPr>
        <w:t>
</w:t>
      </w:r>
      <w:r>
        <w:rPr>
          <w:rFonts w:ascii="Times New Roman"/>
          <w:b w:val="false"/>
          <w:i w:val="false"/>
          <w:color w:val="000000"/>
          <w:sz w:val="28"/>
        </w:rPr>
        <w:t>      «653 000» цифрлары «603 000» цифрларына ауыстырылсын;</w:t>
      </w:r>
      <w:r>
        <w:br/>
      </w:r>
      <w:r>
        <w:rPr>
          <w:rFonts w:ascii="Times New Roman"/>
          <w:b w:val="false"/>
          <w:i w:val="false"/>
          <w:color w:val="000000"/>
          <w:sz w:val="28"/>
        </w:rPr>
        <w:t>
</w:t>
      </w:r>
      <w:r>
        <w:rPr>
          <w:rFonts w:ascii="Times New Roman"/>
          <w:b w:val="false"/>
          <w:i w:val="false"/>
          <w:color w:val="000000"/>
          <w:sz w:val="28"/>
        </w:rPr>
        <w:t>      «685 518» цифрлары «727 198» цифрларына ауыстырылсын;</w:t>
      </w:r>
      <w:r>
        <w:br/>
      </w:r>
      <w:r>
        <w:rPr>
          <w:rFonts w:ascii="Times New Roman"/>
          <w:b w:val="false"/>
          <w:i w:val="false"/>
          <w:color w:val="000000"/>
          <w:sz w:val="28"/>
        </w:rPr>
        <w:t>
</w:t>
      </w:r>
      <w:r>
        <w:rPr>
          <w:rFonts w:ascii="Times New Roman"/>
          <w:b w:val="false"/>
          <w:i w:val="false"/>
          <w:color w:val="000000"/>
          <w:sz w:val="28"/>
        </w:rPr>
        <w:t>      4) тармақшада:</w:t>
      </w:r>
      <w:r>
        <w:br/>
      </w:r>
      <w:r>
        <w:rPr>
          <w:rFonts w:ascii="Times New Roman"/>
          <w:b w:val="false"/>
          <w:i w:val="false"/>
          <w:color w:val="000000"/>
          <w:sz w:val="28"/>
        </w:rPr>
        <w:t>
</w:t>
      </w:r>
      <w:r>
        <w:rPr>
          <w:rFonts w:ascii="Times New Roman"/>
          <w:b w:val="false"/>
          <w:i w:val="false"/>
          <w:color w:val="000000"/>
          <w:sz w:val="28"/>
        </w:rPr>
        <w:t>      «49 900» цифрлары «64 900» цифрларына ауыстырылсын;</w:t>
      </w:r>
      <w:r>
        <w:br/>
      </w:r>
      <w:r>
        <w:rPr>
          <w:rFonts w:ascii="Times New Roman"/>
          <w:b w:val="false"/>
          <w:i w:val="false"/>
          <w:color w:val="000000"/>
          <w:sz w:val="28"/>
        </w:rPr>
        <w:t>
</w:t>
      </w:r>
      <w:r>
        <w:rPr>
          <w:rFonts w:ascii="Times New Roman"/>
          <w:b w:val="false"/>
          <w:i w:val="false"/>
          <w:color w:val="000000"/>
          <w:sz w:val="28"/>
        </w:rPr>
        <w:t>      «50 200» цифрлары «65 200» цифрларына ауыстырылсын.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тармақта:</w:t>
      </w:r>
      <w:r>
        <w:br/>
      </w:r>
      <w:r>
        <w:rPr>
          <w:rFonts w:ascii="Times New Roman"/>
          <w:b w:val="false"/>
          <w:i w:val="false"/>
          <w:color w:val="000000"/>
          <w:sz w:val="28"/>
        </w:rPr>
        <w:t>
</w:t>
      </w:r>
      <w:r>
        <w:rPr>
          <w:rFonts w:ascii="Times New Roman"/>
          <w:b w:val="false"/>
          <w:i w:val="false"/>
          <w:color w:val="000000"/>
          <w:sz w:val="28"/>
        </w:rPr>
        <w:t>      «25 417 890» цифрлары «25 504 311» цифрларына ауыстырылсын.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тармақта:</w:t>
      </w:r>
      <w:r>
        <w:br/>
      </w:r>
      <w:r>
        <w:rPr>
          <w:rFonts w:ascii="Times New Roman"/>
          <w:b w:val="false"/>
          <w:i w:val="false"/>
          <w:color w:val="000000"/>
          <w:sz w:val="28"/>
        </w:rPr>
        <w:t>
</w:t>
      </w:r>
      <w:r>
        <w:rPr>
          <w:rFonts w:ascii="Times New Roman"/>
          <w:b w:val="false"/>
          <w:i w:val="false"/>
          <w:color w:val="000000"/>
          <w:sz w:val="28"/>
        </w:rPr>
        <w:t>      «Щучье» сөзі «Бурабай» сөзімен ауыстырылсын.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тармақта:</w:t>
      </w:r>
      <w:r>
        <w:br/>
      </w:r>
      <w:r>
        <w:rPr>
          <w:rFonts w:ascii="Times New Roman"/>
          <w:b w:val="false"/>
          <w:i w:val="false"/>
          <w:color w:val="000000"/>
          <w:sz w:val="28"/>
        </w:rPr>
        <w:t>
</w:t>
      </w:r>
      <w:r>
        <w:rPr>
          <w:rFonts w:ascii="Times New Roman"/>
          <w:b w:val="false"/>
          <w:i w:val="false"/>
          <w:color w:val="000000"/>
          <w:sz w:val="28"/>
        </w:rPr>
        <w:t>      «2 957 499» цифрлары «2 946 678» цифрларына ауыстырылсын;</w:t>
      </w:r>
      <w:r>
        <w:br/>
      </w:r>
      <w:r>
        <w:rPr>
          <w:rFonts w:ascii="Times New Roman"/>
          <w:b w:val="false"/>
          <w:i w:val="false"/>
          <w:color w:val="000000"/>
          <w:sz w:val="28"/>
        </w:rPr>
        <w:t>
</w:t>
      </w:r>
      <w:r>
        <w:rPr>
          <w:rFonts w:ascii="Times New Roman"/>
          <w:b w:val="false"/>
          <w:i w:val="false"/>
          <w:color w:val="000000"/>
          <w:sz w:val="28"/>
        </w:rPr>
        <w:t>      «1 102 921» цифрлары «1 092 100» цифрларына ауыстырылсын;</w:t>
      </w:r>
      <w:r>
        <w:br/>
      </w:r>
      <w:r>
        <w:rPr>
          <w:rFonts w:ascii="Times New Roman"/>
          <w:b w:val="false"/>
          <w:i w:val="false"/>
          <w:color w:val="000000"/>
          <w:sz w:val="28"/>
        </w:rPr>
        <w:t>
</w:t>
      </w:r>
      <w:r>
        <w:rPr>
          <w:rFonts w:ascii="Times New Roman"/>
          <w:b w:val="false"/>
          <w:i w:val="false"/>
          <w:color w:val="000000"/>
          <w:sz w:val="28"/>
        </w:rPr>
        <w:t>      «414 073» цифрлары «403 252» цифрларына ауыстырылсын.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тармақта:</w:t>
      </w:r>
      <w:r>
        <w:br/>
      </w:r>
      <w:r>
        <w:rPr>
          <w:rFonts w:ascii="Times New Roman"/>
          <w:b w:val="false"/>
          <w:i w:val="false"/>
          <w:color w:val="000000"/>
          <w:sz w:val="28"/>
        </w:rPr>
        <w:t>
</w:t>
      </w:r>
      <w:r>
        <w:rPr>
          <w:rFonts w:ascii="Times New Roman"/>
          <w:b w:val="false"/>
          <w:i w:val="false"/>
          <w:color w:val="000000"/>
          <w:sz w:val="28"/>
        </w:rPr>
        <w:t>      «4 050 882» цифрлары «4 148 124» цифрларына ауыстырылсын;</w:t>
      </w:r>
      <w:r>
        <w:br/>
      </w:r>
      <w:r>
        <w:rPr>
          <w:rFonts w:ascii="Times New Roman"/>
          <w:b w:val="false"/>
          <w:i w:val="false"/>
          <w:color w:val="000000"/>
          <w:sz w:val="28"/>
        </w:rPr>
        <w:t>
</w:t>
      </w:r>
      <w:r>
        <w:rPr>
          <w:rFonts w:ascii="Times New Roman"/>
          <w:b w:val="false"/>
          <w:i w:val="false"/>
          <w:color w:val="000000"/>
          <w:sz w:val="28"/>
        </w:rPr>
        <w:t>      «428 573» цифрлары «525 815» цифрларына ауыстырылсын.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20 тармақта:</w:t>
      </w:r>
      <w:r>
        <w:br/>
      </w:r>
      <w:r>
        <w:rPr>
          <w:rFonts w:ascii="Times New Roman"/>
          <w:b w:val="false"/>
          <w:i w:val="false"/>
          <w:color w:val="000000"/>
          <w:sz w:val="28"/>
        </w:rPr>
        <w:t>
</w:t>
      </w:r>
      <w:r>
        <w:rPr>
          <w:rFonts w:ascii="Times New Roman"/>
          <w:b w:val="false"/>
          <w:i w:val="false"/>
          <w:color w:val="000000"/>
          <w:sz w:val="28"/>
        </w:rPr>
        <w:t>      «2 433 929,6» цифрлары «2 765 616,5» цифрларына ауыстырылсын;</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«685 856,3» цифрлары «1 056 648,9» цифрларына ауыстырылсын;</w:t>
      </w:r>
      <w:r>
        <w:br/>
      </w:r>
      <w:r>
        <w:rPr>
          <w:rFonts w:ascii="Times New Roman"/>
          <w:b w:val="false"/>
          <w:i w:val="false"/>
          <w:color w:val="000000"/>
          <w:sz w:val="28"/>
        </w:rPr>
        <w:t>
</w:t>
      </w:r>
      <w:r>
        <w:rPr>
          <w:rFonts w:ascii="Times New Roman"/>
          <w:b w:val="false"/>
          <w:i w:val="false"/>
          <w:color w:val="000000"/>
          <w:sz w:val="28"/>
        </w:rPr>
        <w:t>      «508 872,3» цифрлары «518 397,2» цифрларына ауыстырылсын;</w:t>
      </w:r>
      <w:r>
        <w:br/>
      </w:r>
      <w:r>
        <w:rPr>
          <w:rFonts w:ascii="Times New Roman"/>
          <w:b w:val="false"/>
          <w:i w:val="false"/>
          <w:color w:val="000000"/>
          <w:sz w:val="28"/>
        </w:rPr>
        <w:t>
</w:t>
      </w:r>
      <w:r>
        <w:rPr>
          <w:rFonts w:ascii="Times New Roman"/>
          <w:b w:val="false"/>
          <w:i w:val="false"/>
          <w:color w:val="000000"/>
          <w:sz w:val="28"/>
        </w:rPr>
        <w:t>      «33 661» цифрлары «32 947» цифрларына ауыстырылсын;</w:t>
      </w:r>
      <w:r>
        <w:br/>
      </w:r>
      <w:r>
        <w:rPr>
          <w:rFonts w:ascii="Times New Roman"/>
          <w:b w:val="false"/>
          <w:i w:val="false"/>
          <w:color w:val="000000"/>
          <w:sz w:val="28"/>
        </w:rPr>
        <w:t>
</w:t>
      </w:r>
      <w:r>
        <w:rPr>
          <w:rFonts w:ascii="Times New Roman"/>
          <w:b w:val="false"/>
          <w:i w:val="false"/>
          <w:color w:val="000000"/>
          <w:sz w:val="28"/>
        </w:rPr>
        <w:t>      «15 000» цифрлары «23 000» цифрларына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«Көрсетілген трансферттерді аудандар мен қалалар бойынша бөлу облыс әкімдігінің қаулысымен белгіленеді» деген жолдың алдында келесі мазмұндағы жолмен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«11 756 мың теңге – тұрмыстық деңгейі төмен отбасылардың студенттерінің оқу ақысын өтеуге әлеуметтік көмек көрсетуге»;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«50 000 мың теңге - Щучье ауданы аумағын дамыту жоспарының градоқұрылыстық кешенді жобасын дайындауға» жолындағы «Щучье» сөзі «Бурабай» сөзімен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«8520 мың теңге - Астрахан ауданы Жалтыр селосындағы бала бақшаны ұстауға» деген жолдан кейін келесі мазмұндағы жолдармен толықтырылсын:</w:t>
      </w:r>
      <w:r>
        <w:br/>
      </w:r>
      <w:r>
        <w:rPr>
          <w:rFonts w:ascii="Times New Roman"/>
          <w:b w:val="false"/>
          <w:i w:val="false"/>
          <w:color w:val="000000"/>
          <w:sz w:val="28"/>
        </w:rPr>
        <w:t>
</w:t>
      </w:r>
      <w:r>
        <w:rPr>
          <w:rFonts w:ascii="Times New Roman"/>
          <w:b w:val="false"/>
          <w:i w:val="false"/>
          <w:color w:val="000000"/>
          <w:sz w:val="28"/>
        </w:rPr>
        <w:t>      «3020 мың теңге – науқас Рыковқа эндопротездеу бойынша емдетуге  әлеуметтік көмек көрсету үшін Атбасар ауданына;</w:t>
      </w:r>
      <w:r>
        <w:br/>
      </w:r>
      <w:r>
        <w:rPr>
          <w:rFonts w:ascii="Times New Roman"/>
          <w:b w:val="false"/>
          <w:i w:val="false"/>
          <w:color w:val="000000"/>
          <w:sz w:val="28"/>
        </w:rPr>
        <w:t>
</w:t>
      </w:r>
      <w:r>
        <w:rPr>
          <w:rFonts w:ascii="Times New Roman"/>
          <w:b w:val="false"/>
          <w:i w:val="false"/>
          <w:color w:val="000000"/>
          <w:sz w:val="28"/>
        </w:rPr>
        <w:t>      12 455,7 мың теңге – Көкшетау қаласына ғимараттар сатып алуға;</w:t>
      </w:r>
      <w:r>
        <w:br/>
      </w:r>
      <w:r>
        <w:rPr>
          <w:rFonts w:ascii="Times New Roman"/>
          <w:b w:val="false"/>
          <w:i w:val="false"/>
          <w:color w:val="000000"/>
          <w:sz w:val="28"/>
        </w:rPr>
        <w:t>
</w:t>
      </w:r>
      <w:r>
        <w:rPr>
          <w:rFonts w:ascii="Times New Roman"/>
          <w:b w:val="false"/>
          <w:i w:val="false"/>
          <w:color w:val="000000"/>
          <w:sz w:val="28"/>
        </w:rPr>
        <w:t>      326 750 мың тенге – әлеуметтік салық пен жер сатудан болған шығындардың орнын толтыруға өтемақы төлеуге, оның ішінде:</w:t>
      </w:r>
      <w:r>
        <w:br/>
      </w:r>
      <w:r>
        <w:rPr>
          <w:rFonts w:ascii="Times New Roman"/>
          <w:b w:val="false"/>
          <w:i w:val="false"/>
          <w:color w:val="000000"/>
          <w:sz w:val="28"/>
        </w:rPr>
        <w:t>
</w:t>
      </w:r>
      <w:r>
        <w:rPr>
          <w:rFonts w:ascii="Times New Roman"/>
          <w:b w:val="false"/>
          <w:i w:val="false"/>
          <w:color w:val="000000"/>
          <w:sz w:val="28"/>
        </w:rPr>
        <w:t>      Бурабай ауданына – 166 512 мың теңге,</w:t>
      </w:r>
      <w:r>
        <w:br/>
      </w:r>
      <w:r>
        <w:rPr>
          <w:rFonts w:ascii="Times New Roman"/>
          <w:b w:val="false"/>
          <w:i w:val="false"/>
          <w:color w:val="000000"/>
          <w:sz w:val="28"/>
        </w:rPr>
        <w:t>
</w:t>
      </w:r>
      <w:r>
        <w:rPr>
          <w:rFonts w:ascii="Times New Roman"/>
          <w:b w:val="false"/>
          <w:i w:val="false"/>
          <w:color w:val="000000"/>
          <w:sz w:val="28"/>
        </w:rPr>
        <w:t>      Целиноград ауданына – 160 238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w:t>
      </w:r>
      <w:r>
        <w:rPr>
          <w:rFonts w:ascii="Times New Roman"/>
          <w:b w:val="false"/>
          <w:i w:val="false"/>
          <w:color w:val="000000"/>
          <w:sz w:val="28"/>
        </w:rPr>
        <w:t>      «1 748 073,3» цифрлары «1 708 967,6» цифрларына ауыстырылсын;</w:t>
      </w:r>
      <w:r>
        <w:br/>
      </w:r>
      <w:r>
        <w:rPr>
          <w:rFonts w:ascii="Times New Roman"/>
          <w:b w:val="false"/>
          <w:i w:val="false"/>
          <w:color w:val="000000"/>
          <w:sz w:val="28"/>
        </w:rPr>
        <w:t>
</w:t>
      </w:r>
      <w:r>
        <w:rPr>
          <w:rFonts w:ascii="Times New Roman"/>
          <w:b w:val="false"/>
          <w:i w:val="false"/>
          <w:color w:val="000000"/>
          <w:sz w:val="28"/>
        </w:rPr>
        <w:t>      «723 773,4» цифрлары «653 773,4» цифрларына ауыстырылсын;</w:t>
      </w:r>
      <w:r>
        <w:br/>
      </w:r>
      <w:r>
        <w:rPr>
          <w:rFonts w:ascii="Times New Roman"/>
          <w:b w:val="false"/>
          <w:i w:val="false"/>
          <w:color w:val="000000"/>
          <w:sz w:val="28"/>
        </w:rPr>
        <w:t>
</w:t>
      </w:r>
      <w:r>
        <w:rPr>
          <w:rFonts w:ascii="Times New Roman"/>
          <w:b w:val="false"/>
          <w:i w:val="false"/>
          <w:color w:val="000000"/>
          <w:sz w:val="28"/>
        </w:rPr>
        <w:t>      «94 519,6» цифрлары «119 246,4» цифрларына ауыстырылсын;</w:t>
      </w:r>
      <w:r>
        <w:br/>
      </w:r>
      <w:r>
        <w:rPr>
          <w:rFonts w:ascii="Times New Roman"/>
          <w:b w:val="false"/>
          <w:i w:val="false"/>
          <w:color w:val="000000"/>
          <w:sz w:val="28"/>
        </w:rPr>
        <w:t>
</w:t>
      </w:r>
      <w:r>
        <w:rPr>
          <w:rFonts w:ascii="Times New Roman"/>
          <w:b w:val="false"/>
          <w:i w:val="false"/>
          <w:color w:val="000000"/>
          <w:sz w:val="28"/>
        </w:rPr>
        <w:t>      «30 614,3» цифрлары «30 237,5» цифрларына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«43 102,3 мың теңге – Есіл ауданы Красногорский кенті тұрғындарының қоныс аударулары үшін пәтерлер сатып алу» деген жолдан кейін келесі мазмұндағы жолдармен толықтырылсын:</w:t>
      </w:r>
      <w:r>
        <w:br/>
      </w:r>
      <w:r>
        <w:rPr>
          <w:rFonts w:ascii="Times New Roman"/>
          <w:b w:val="false"/>
          <w:i w:val="false"/>
          <w:color w:val="000000"/>
          <w:sz w:val="28"/>
        </w:rPr>
        <w:t>
</w:t>
      </w:r>
      <w:r>
        <w:rPr>
          <w:rFonts w:ascii="Times New Roman"/>
          <w:b w:val="false"/>
          <w:i w:val="false"/>
          <w:color w:val="000000"/>
          <w:sz w:val="28"/>
        </w:rPr>
        <w:t>      «9 000 мың тенге – Көкшетау қаласы азаматтарының жекелеген топтарына тұрғын үй сатып алуға»;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«9 555,7» цифрлары «7 100» цифрларына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21 тармақта:</w:t>
      </w:r>
      <w:r>
        <w:br/>
      </w:r>
      <w:r>
        <w:rPr>
          <w:rFonts w:ascii="Times New Roman"/>
          <w:b w:val="false"/>
          <w:i w:val="false"/>
          <w:color w:val="000000"/>
          <w:sz w:val="28"/>
        </w:rPr>
        <w:t>
</w:t>
      </w:r>
      <w:r>
        <w:rPr>
          <w:rFonts w:ascii="Times New Roman"/>
          <w:b w:val="false"/>
          <w:i w:val="false"/>
          <w:color w:val="000000"/>
          <w:sz w:val="28"/>
        </w:rPr>
        <w:t>      «164 342» цифрлары «164 276» цифрларына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көрсетілген шешімінің 1 қосымшасы осы шешімнің 1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тіркеуден өткен күнінен бастап күшіне енеді және 2009 жылдың 1 қаңтарынан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облыстық</w:t>
      </w:r>
      <w:r>
        <w:br/>
      </w:r>
      <w:r>
        <w:rPr>
          <w:rFonts w:ascii="Times New Roman"/>
          <w:b w:val="false"/>
          <w:i w:val="false"/>
          <w:color w:val="000000"/>
          <w:sz w:val="28"/>
        </w:rPr>
        <w:t>
</w:t>
      </w:r>
      <w:r>
        <w:rPr>
          <w:rFonts w:ascii="Times New Roman"/>
          <w:b w:val="false"/>
          <w:i/>
          <w:color w:val="000000"/>
          <w:sz w:val="28"/>
        </w:rPr>
        <w:t>      мәслихатының сессиясының</w:t>
      </w:r>
      <w:r>
        <w:br/>
      </w:r>
      <w:r>
        <w:rPr>
          <w:rFonts w:ascii="Times New Roman"/>
          <w:b w:val="false"/>
          <w:i w:val="false"/>
          <w:color w:val="000000"/>
          <w:sz w:val="28"/>
        </w:rPr>
        <w:t>
</w:t>
      </w:r>
      <w:r>
        <w:rPr>
          <w:rFonts w:ascii="Times New Roman"/>
          <w:b w:val="false"/>
          <w:i/>
          <w:color w:val="000000"/>
          <w:sz w:val="28"/>
        </w:rPr>
        <w:t>      төрағасы                                   А.Куликов</w:t>
      </w:r>
    </w:p>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мәслихатының хатшысы                       Ө.Мұсабаев</w:t>
      </w:r>
    </w:p>
    <w:p>
      <w:pPr>
        <w:spacing w:after="0"/>
        <w:ind w:left="0"/>
        <w:jc w:val="both"/>
      </w:pPr>
      <w:r>
        <w:rPr>
          <w:rFonts w:ascii="Times New Roman"/>
          <w:b w:val="false"/>
          <w:i/>
          <w:color w:val="000000"/>
          <w:sz w:val="28"/>
        </w:rPr>
        <w:t>      </w:t>
      </w:r>
      <w:r>
        <w:rPr>
          <w:rFonts w:ascii="Times New Roman"/>
          <w:b/>
          <w:i w:val="false"/>
          <w:color w:val="000000"/>
          <w:sz w:val="28"/>
        </w:rPr>
        <w:t>КЕЛІСІЛДІ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облысының</w:t>
      </w:r>
      <w:r>
        <w:br/>
      </w:r>
      <w:r>
        <w:rPr>
          <w:rFonts w:ascii="Times New Roman"/>
          <w:b w:val="false"/>
          <w:i w:val="false"/>
          <w:color w:val="000000"/>
          <w:sz w:val="28"/>
        </w:rPr>
        <w:t>
</w:t>
      </w:r>
      <w:r>
        <w:rPr>
          <w:rFonts w:ascii="Times New Roman"/>
          <w:b w:val="false"/>
          <w:i/>
          <w:color w:val="000000"/>
          <w:sz w:val="28"/>
        </w:rPr>
        <w:t>      әкімі                                      А.Рау</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басқармасының</w:t>
      </w:r>
      <w:r>
        <w:br/>
      </w:r>
      <w:r>
        <w:rPr>
          <w:rFonts w:ascii="Times New Roman"/>
          <w:b w:val="false"/>
          <w:i w:val="false"/>
          <w:color w:val="000000"/>
          <w:sz w:val="28"/>
        </w:rPr>
        <w:t>
</w:t>
      </w:r>
      <w:r>
        <w:rPr>
          <w:rFonts w:ascii="Times New Roman"/>
          <w:b w:val="false"/>
          <w:i/>
          <w:color w:val="000000"/>
          <w:sz w:val="28"/>
        </w:rPr>
        <w:t>      бастығы                                    М.Тақамбаев</w:t>
      </w:r>
    </w:p>
    <w:p>
      <w:pPr>
        <w:spacing w:after="0"/>
        <w:ind w:left="0"/>
        <w:jc w:val="both"/>
      </w:pPr>
      <w:r>
        <w:rPr>
          <w:rFonts w:ascii="Times New Roman"/>
          <w:b w:val="false"/>
          <w:i w:val="false"/>
          <w:color w:val="000000"/>
          <w:sz w:val="28"/>
        </w:rPr>
        <w:t>
</w:t>
      </w:r>
      <w:r>
        <w:rPr>
          <w:rFonts w:ascii="Times New Roman"/>
          <w:b w:val="false"/>
          <w:i w:val="false"/>
          <w:color w:val="000000"/>
          <w:sz w:val="28"/>
        </w:rPr>
        <w:t>
Ақмола облыстық</w:t>
      </w:r>
      <w:r>
        <w:br/>
      </w:r>
      <w:r>
        <w:rPr>
          <w:rFonts w:ascii="Times New Roman"/>
          <w:b w:val="false"/>
          <w:i w:val="false"/>
          <w:color w:val="000000"/>
          <w:sz w:val="28"/>
        </w:rPr>
        <w:t>
мәслихатының 2009 жылғы</w:t>
      </w:r>
      <w:r>
        <w:br/>
      </w:r>
      <w:r>
        <w:rPr>
          <w:rFonts w:ascii="Times New Roman"/>
          <w:b w:val="false"/>
          <w:i w:val="false"/>
          <w:color w:val="000000"/>
          <w:sz w:val="28"/>
        </w:rPr>
        <w:t>
16 қазандағы № 4С-17-2 шешіміне</w:t>
      </w:r>
      <w:r>
        <w:br/>
      </w: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Ақмола облыстық</w:t>
      </w:r>
      <w:r>
        <w:br/>
      </w:r>
      <w:r>
        <w:rPr>
          <w:rFonts w:ascii="Times New Roman"/>
          <w:b w:val="false"/>
          <w:i w:val="false"/>
          <w:color w:val="000000"/>
          <w:sz w:val="28"/>
        </w:rPr>
        <w:t>
мәслихатты шешіміне</w:t>
      </w:r>
      <w:r>
        <w:br/>
      </w:r>
      <w:r>
        <w:rPr>
          <w:rFonts w:ascii="Times New Roman"/>
          <w:b w:val="false"/>
          <w:i w:val="false"/>
          <w:color w:val="000000"/>
          <w:sz w:val="28"/>
        </w:rPr>
        <w:t>
2008 жылғы 13 желтоқсандағы</w:t>
      </w:r>
      <w:r>
        <w:br/>
      </w:r>
      <w:r>
        <w:rPr>
          <w:rFonts w:ascii="Times New Roman"/>
          <w:b w:val="false"/>
          <w:i w:val="false"/>
          <w:color w:val="000000"/>
          <w:sz w:val="28"/>
        </w:rPr>
        <w:t>
№ 4С-11-5 1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18"/>
        <w:gridCol w:w="898"/>
        <w:gridCol w:w="818"/>
        <w:gridCol w:w="7398"/>
        <w:gridCol w:w="261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жылға арналған облыстық бюджет</w:t>
            </w:r>
          </w:p>
        </w:tc>
        <w:tc>
          <w:tcPr>
            <w:tcW w:w="261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13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КІРІСТЕР</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70 142 179,3</w:t>
            </w:r>
          </w:p>
        </w:tc>
      </w:tr>
      <w:tr>
        <w:trPr>
          <w:trHeight w:val="21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7 798 157,0</w:t>
            </w:r>
          </w:p>
        </w:tc>
      </w:tr>
      <w:tr>
        <w:trPr>
          <w:trHeight w:val="18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6 763 192,0</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6 763 192,0</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жмыстарға және</w:t>
            </w:r>
            <w:r>
              <w:br/>
            </w:r>
            <w:r>
              <w:rPr>
                <w:rFonts w:ascii="Times New Roman"/>
                <w:b w:val="false"/>
                <w:i w:val="false"/>
                <w:color w:val="000000"/>
                <w:sz w:val="20"/>
              </w:rPr>
              <w:t>
</w:t>
            </w:r>
            <w:r>
              <w:rPr>
                <w:rFonts w:ascii="Times New Roman"/>
                <w:b w:val="false"/>
                <w:i w:val="false"/>
                <w:color w:val="000000"/>
                <w:sz w:val="20"/>
              </w:rPr>
              <w:t>қызметтерге салынатын iшкi салықтар</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1 034 965,0</w:t>
            </w:r>
          </w:p>
        </w:tc>
      </w:tr>
      <w:tr>
        <w:trPr>
          <w:trHeight w:val="18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ресурстарды және басқа</w:t>
            </w:r>
            <w:r>
              <w:br/>
            </w:r>
            <w:r>
              <w:rPr>
                <w:rFonts w:ascii="Times New Roman"/>
                <w:b w:val="false"/>
                <w:i w:val="false"/>
                <w:color w:val="000000"/>
                <w:sz w:val="20"/>
              </w:rPr>
              <w:t>
</w:t>
            </w:r>
            <w:r>
              <w:rPr>
                <w:rFonts w:ascii="Times New Roman"/>
                <w:b w:val="false"/>
                <w:i w:val="false"/>
                <w:color w:val="000000"/>
                <w:sz w:val="20"/>
              </w:rPr>
              <w:t>ресурстарды пайдаланғаны үшiн</w:t>
            </w:r>
            <w:r>
              <w:br/>
            </w:r>
            <w:r>
              <w:rPr>
                <w:rFonts w:ascii="Times New Roman"/>
                <w:b w:val="false"/>
                <w:i w:val="false"/>
                <w:color w:val="000000"/>
                <w:sz w:val="20"/>
              </w:rPr>
              <w:t>
</w:t>
            </w:r>
            <w:r>
              <w:rPr>
                <w:rFonts w:ascii="Times New Roman"/>
                <w:b w:val="false"/>
                <w:i w:val="false"/>
                <w:color w:val="000000"/>
                <w:sz w:val="20"/>
              </w:rPr>
              <w:t>түсетiн түсiмдер</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1 034 965,0</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60 048,0</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47 609,0</w:t>
            </w:r>
          </w:p>
        </w:tc>
      </w:tr>
      <w:tr>
        <w:trPr>
          <w:trHeight w:val="37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w:t>
            </w:r>
            <w:r>
              <w:rPr>
                <w:rFonts w:ascii="Times New Roman"/>
                <w:b w:val="false"/>
                <w:i w:val="false"/>
                <w:color w:val="000000"/>
                <w:sz w:val="20"/>
              </w:rPr>
              <w:t>беруден түсетін кірістер</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23 393,0</w:t>
            </w:r>
          </w:p>
        </w:tc>
      </w:tr>
      <w:tr>
        <w:trPr>
          <w:trHeight w:val="45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 банк шоттарына</w:t>
            </w:r>
            <w:r>
              <w:br/>
            </w:r>
            <w:r>
              <w:rPr>
                <w:rFonts w:ascii="Times New Roman"/>
                <w:b w:val="false"/>
                <w:i w:val="false"/>
                <w:color w:val="000000"/>
                <w:sz w:val="20"/>
              </w:rPr>
              <w:t>
</w:t>
            </w:r>
            <w:r>
              <w:rPr>
                <w:rFonts w:ascii="Times New Roman"/>
                <w:b w:val="false"/>
                <w:i w:val="false"/>
                <w:color w:val="000000"/>
                <w:sz w:val="20"/>
              </w:rPr>
              <w:t>орналастырғаны үшін сыйақылар</w:t>
            </w:r>
            <w:r>
              <w:br/>
            </w:r>
            <w:r>
              <w:rPr>
                <w:rFonts w:ascii="Times New Roman"/>
                <w:b w:val="false"/>
                <w:i w:val="false"/>
                <w:color w:val="000000"/>
                <w:sz w:val="20"/>
              </w:rPr>
              <w:t>
</w:t>
            </w:r>
            <w:r>
              <w:rPr>
                <w:rFonts w:ascii="Times New Roman"/>
                <w:b w:val="false"/>
                <w:i w:val="false"/>
                <w:color w:val="000000"/>
                <w:sz w:val="20"/>
              </w:rPr>
              <w:t>(мүдделер)</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3 000,0</w:t>
            </w:r>
          </w:p>
        </w:tc>
      </w:tr>
      <w:tr>
        <w:trPr>
          <w:trHeight w:val="67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Депозиттерге уақытша бос бюджеттік</w:t>
            </w:r>
            <w:r>
              <w:br/>
            </w:r>
            <w:r>
              <w:rPr>
                <w:rFonts w:ascii="Times New Roman"/>
                <w:b w:val="false"/>
                <w:i w:val="false"/>
                <w:color w:val="000000"/>
                <w:sz w:val="20"/>
              </w:rPr>
              <w:t>
</w:t>
            </w:r>
            <w:r>
              <w:rPr>
                <w:rFonts w:ascii="Times New Roman"/>
                <w:b w:val="false"/>
                <w:i w:val="false"/>
                <w:color w:val="000000"/>
                <w:sz w:val="20"/>
              </w:rPr>
              <w:t>ақшаны орналастырудан алынған</w:t>
            </w:r>
            <w:r>
              <w:br/>
            </w:r>
            <w:r>
              <w:rPr>
                <w:rFonts w:ascii="Times New Roman"/>
                <w:b w:val="false"/>
                <w:i w:val="false"/>
                <w:color w:val="000000"/>
                <w:sz w:val="20"/>
              </w:rPr>
              <w:t>
</w:t>
            </w:r>
            <w:r>
              <w:rPr>
                <w:rFonts w:ascii="Times New Roman"/>
                <w:b w:val="false"/>
                <w:i w:val="false"/>
                <w:color w:val="000000"/>
                <w:sz w:val="20"/>
              </w:rPr>
              <w:t>сыйақылар (мүдделер)</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3 000,0</w:t>
            </w:r>
          </w:p>
        </w:tc>
      </w:tr>
      <w:tr>
        <w:trPr>
          <w:trHeight w:val="57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w:t>
            </w:r>
            <w:r>
              <w:rPr>
                <w:rFonts w:ascii="Times New Roman"/>
                <w:b w:val="false"/>
                <w:i w:val="false"/>
                <w:color w:val="000000"/>
                <w:sz w:val="20"/>
              </w:rPr>
              <w:t>кредиттер бойынша сыйақылар</w:t>
            </w:r>
            <w:r>
              <w:br/>
            </w:r>
            <w:r>
              <w:rPr>
                <w:rFonts w:ascii="Times New Roman"/>
                <w:b w:val="false"/>
                <w:i w:val="false"/>
                <w:color w:val="000000"/>
                <w:sz w:val="20"/>
              </w:rPr>
              <w:t>
</w:t>
            </w:r>
            <w:r>
              <w:rPr>
                <w:rFonts w:ascii="Times New Roman"/>
                <w:b w:val="false"/>
                <w:i w:val="false"/>
                <w:color w:val="000000"/>
                <w:sz w:val="20"/>
              </w:rPr>
              <w:t>(мүдделер)</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21 216,0</w:t>
            </w:r>
          </w:p>
        </w:tc>
      </w:tr>
      <w:tr>
        <w:trPr>
          <w:trHeight w:val="84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w:t>
            </w:r>
            <w:r>
              <w:rPr>
                <w:rFonts w:ascii="Times New Roman"/>
                <w:b w:val="false"/>
                <w:i w:val="false"/>
                <w:color w:val="000000"/>
                <w:sz w:val="20"/>
              </w:rPr>
              <w:t>қаржыландырылатын мемлекеттік</w:t>
            </w:r>
            <w:r>
              <w:br/>
            </w:r>
            <w:r>
              <w:rPr>
                <w:rFonts w:ascii="Times New Roman"/>
                <w:b w:val="false"/>
                <w:i w:val="false"/>
                <w:color w:val="000000"/>
                <w:sz w:val="20"/>
              </w:rPr>
              <w:t>
</w:t>
            </w:r>
            <w:r>
              <w:rPr>
                <w:rFonts w:ascii="Times New Roman"/>
                <w:b w:val="false"/>
                <w:i w:val="false"/>
                <w:color w:val="000000"/>
                <w:sz w:val="20"/>
              </w:rPr>
              <w:t>мекемелердің тауарларды (жұмыстарды,</w:t>
            </w:r>
            <w:r>
              <w:br/>
            </w:r>
            <w:r>
              <w:rPr>
                <w:rFonts w:ascii="Times New Roman"/>
                <w:b w:val="false"/>
                <w:i w:val="false"/>
                <w:color w:val="000000"/>
                <w:sz w:val="20"/>
              </w:rPr>
              <w:t>
</w:t>
            </w:r>
            <w:r>
              <w:rPr>
                <w:rFonts w:ascii="Times New Roman"/>
                <w:b w:val="false"/>
                <w:i w:val="false"/>
                <w:color w:val="000000"/>
                <w:sz w:val="20"/>
              </w:rPr>
              <w:t>қызметтерді) өткізуінен түсетін</w:t>
            </w:r>
            <w:r>
              <w:br/>
            </w:r>
            <w:r>
              <w:rPr>
                <w:rFonts w:ascii="Times New Roman"/>
                <w:b w:val="false"/>
                <w:i w:val="false"/>
                <w:color w:val="000000"/>
                <w:sz w:val="20"/>
              </w:rPr>
              <w:t>
</w:t>
            </w:r>
            <w:r>
              <w:rPr>
                <w:rFonts w:ascii="Times New Roman"/>
                <w:b w:val="false"/>
                <w:i w:val="false"/>
                <w:color w:val="000000"/>
                <w:sz w:val="20"/>
              </w:rPr>
              <w:t>түсімдер</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2 337,0</w:t>
            </w:r>
          </w:p>
        </w:tc>
      </w:tr>
      <w:tr>
        <w:trPr>
          <w:trHeight w:val="118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w:t>
            </w:r>
            <w:r>
              <w:rPr>
                <w:rFonts w:ascii="Times New Roman"/>
                <w:b w:val="false"/>
                <w:i w:val="false"/>
                <w:color w:val="000000"/>
                <w:sz w:val="20"/>
              </w:rPr>
              <w:t>қаржыландырылатын мемлекеттік</w:t>
            </w:r>
            <w:r>
              <w:br/>
            </w:r>
            <w:r>
              <w:rPr>
                <w:rFonts w:ascii="Times New Roman"/>
                <w:b w:val="false"/>
                <w:i w:val="false"/>
                <w:color w:val="000000"/>
                <w:sz w:val="20"/>
              </w:rPr>
              <w:t>
</w:t>
            </w:r>
            <w:r>
              <w:rPr>
                <w:rFonts w:ascii="Times New Roman"/>
                <w:b w:val="false"/>
                <w:i w:val="false"/>
                <w:color w:val="000000"/>
                <w:sz w:val="20"/>
              </w:rPr>
              <w:t>мекемелердің тауарларды (жұмыстарды,</w:t>
            </w:r>
            <w:r>
              <w:br/>
            </w:r>
            <w:r>
              <w:rPr>
                <w:rFonts w:ascii="Times New Roman"/>
                <w:b w:val="false"/>
                <w:i w:val="false"/>
                <w:color w:val="000000"/>
                <w:sz w:val="20"/>
              </w:rPr>
              <w:t>
</w:t>
            </w:r>
            <w:r>
              <w:rPr>
                <w:rFonts w:ascii="Times New Roman"/>
                <w:b w:val="false"/>
                <w:i w:val="false"/>
                <w:color w:val="000000"/>
                <w:sz w:val="20"/>
              </w:rPr>
              <w:t>қызметтерді) өткізуінен түсетін</w:t>
            </w:r>
            <w:r>
              <w:br/>
            </w:r>
            <w:r>
              <w:rPr>
                <w:rFonts w:ascii="Times New Roman"/>
                <w:b w:val="false"/>
                <w:i w:val="false"/>
                <w:color w:val="000000"/>
                <w:sz w:val="20"/>
              </w:rPr>
              <w:t>
</w:t>
            </w:r>
            <w:r>
              <w:rPr>
                <w:rFonts w:ascii="Times New Roman"/>
                <w:b w:val="false"/>
                <w:i w:val="false"/>
                <w:color w:val="000000"/>
                <w:sz w:val="20"/>
              </w:rPr>
              <w:t>түсімдер</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2 337,0</w:t>
            </w:r>
          </w:p>
        </w:tc>
      </w:tr>
      <w:tr>
        <w:trPr>
          <w:trHeight w:val="11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w:t>
            </w:r>
            <w:r>
              <w:rPr>
                <w:rFonts w:ascii="Times New Roman"/>
                <w:b w:val="false"/>
                <w:i w:val="false"/>
                <w:color w:val="000000"/>
                <w:sz w:val="20"/>
              </w:rPr>
              <w:t>қаржыландырылатын мемлекеттік</w:t>
            </w:r>
            <w:r>
              <w:br/>
            </w:r>
            <w:r>
              <w:rPr>
                <w:rFonts w:ascii="Times New Roman"/>
                <w:b w:val="false"/>
                <w:i w:val="false"/>
                <w:color w:val="000000"/>
                <w:sz w:val="20"/>
              </w:rPr>
              <w:t>
</w:t>
            </w:r>
            <w:r>
              <w:rPr>
                <w:rFonts w:ascii="Times New Roman"/>
                <w:b w:val="false"/>
                <w:i w:val="false"/>
                <w:color w:val="000000"/>
                <w:sz w:val="20"/>
              </w:rPr>
              <w:t>мекемелер ұйымдастыратын мемлекеттік</w:t>
            </w:r>
            <w:r>
              <w:br/>
            </w:r>
            <w:r>
              <w:rPr>
                <w:rFonts w:ascii="Times New Roman"/>
                <w:b w:val="false"/>
                <w:i w:val="false"/>
                <w:color w:val="000000"/>
                <w:sz w:val="20"/>
              </w:rPr>
              <w:t>
</w:t>
            </w:r>
            <w:r>
              <w:rPr>
                <w:rFonts w:ascii="Times New Roman"/>
                <w:b w:val="false"/>
                <w:i w:val="false"/>
                <w:color w:val="000000"/>
                <w:sz w:val="20"/>
              </w:rPr>
              <w:t>сатып алуды өткізуден түсетін ақша</w:t>
            </w:r>
            <w:r>
              <w:br/>
            </w:r>
            <w:r>
              <w:rPr>
                <w:rFonts w:ascii="Times New Roman"/>
                <w:b w:val="false"/>
                <w:i w:val="false"/>
                <w:color w:val="000000"/>
                <w:sz w:val="20"/>
              </w:rPr>
              <w:t>
</w:t>
            </w:r>
            <w:r>
              <w:rPr>
                <w:rFonts w:ascii="Times New Roman"/>
                <w:b w:val="false"/>
                <w:i w:val="false"/>
                <w:color w:val="000000"/>
                <w:sz w:val="20"/>
              </w:rPr>
              <w:t>түсімдері</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w:t>
            </w:r>
          </w:p>
        </w:tc>
      </w:tr>
      <w:tr>
        <w:trPr>
          <w:trHeight w:val="99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w:t>
            </w:r>
            <w:r>
              <w:rPr>
                <w:rFonts w:ascii="Times New Roman"/>
                <w:b w:val="false"/>
                <w:i w:val="false"/>
                <w:color w:val="000000"/>
                <w:sz w:val="20"/>
              </w:rPr>
              <w:t>қаржыландырылатын мемлекеттік</w:t>
            </w:r>
            <w:r>
              <w:br/>
            </w:r>
            <w:r>
              <w:rPr>
                <w:rFonts w:ascii="Times New Roman"/>
                <w:b w:val="false"/>
                <w:i w:val="false"/>
                <w:color w:val="000000"/>
                <w:sz w:val="20"/>
              </w:rPr>
              <w:t>
</w:t>
            </w:r>
            <w:r>
              <w:rPr>
                <w:rFonts w:ascii="Times New Roman"/>
                <w:b w:val="false"/>
                <w:i w:val="false"/>
                <w:color w:val="000000"/>
                <w:sz w:val="20"/>
              </w:rPr>
              <w:t>мекемелер ұйымдастыратын мемлекеттік</w:t>
            </w:r>
            <w:r>
              <w:br/>
            </w:r>
            <w:r>
              <w:rPr>
                <w:rFonts w:ascii="Times New Roman"/>
                <w:b w:val="false"/>
                <w:i w:val="false"/>
                <w:color w:val="000000"/>
                <w:sz w:val="20"/>
              </w:rPr>
              <w:t>
</w:t>
            </w:r>
            <w:r>
              <w:rPr>
                <w:rFonts w:ascii="Times New Roman"/>
                <w:b w:val="false"/>
                <w:i w:val="false"/>
                <w:color w:val="000000"/>
                <w:sz w:val="20"/>
              </w:rPr>
              <w:t>сатып алуды өткізуден түсетін ақша</w:t>
            </w:r>
            <w:r>
              <w:br/>
            </w:r>
            <w:r>
              <w:rPr>
                <w:rFonts w:ascii="Times New Roman"/>
                <w:b w:val="false"/>
                <w:i w:val="false"/>
                <w:color w:val="000000"/>
                <w:sz w:val="20"/>
              </w:rPr>
              <w:t>
</w:t>
            </w:r>
            <w:r>
              <w:rPr>
                <w:rFonts w:ascii="Times New Roman"/>
                <w:b w:val="false"/>
                <w:i w:val="false"/>
                <w:color w:val="000000"/>
                <w:sz w:val="20"/>
              </w:rPr>
              <w:t>түсімдері</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w:t>
            </w:r>
          </w:p>
        </w:tc>
      </w:tr>
      <w:tr>
        <w:trPr>
          <w:trHeight w:val="207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w:t>
            </w:r>
            <w:r>
              <w:rPr>
                <w:rFonts w:ascii="Times New Roman"/>
                <w:b w:val="false"/>
                <w:i w:val="false"/>
                <w:color w:val="000000"/>
                <w:sz w:val="20"/>
              </w:rPr>
              <w:t>қаржыландырылатын, сондай-ақ</w:t>
            </w:r>
            <w:r>
              <w:br/>
            </w:r>
            <w:r>
              <w:rPr>
                <w:rFonts w:ascii="Times New Roman"/>
                <w:b w:val="false"/>
                <w:i w:val="false"/>
                <w:color w:val="000000"/>
                <w:sz w:val="20"/>
              </w:rPr>
              <w:t>
</w:t>
            </w:r>
            <w:r>
              <w:rPr>
                <w:rFonts w:ascii="Times New Roman"/>
                <w:b w:val="false"/>
                <w:i w:val="false"/>
                <w:color w:val="000000"/>
                <w:sz w:val="20"/>
              </w:rPr>
              <w:t>Қазақстан Республикасы ұлттық</w:t>
            </w:r>
            <w:r>
              <w:br/>
            </w:r>
            <w:r>
              <w:rPr>
                <w:rFonts w:ascii="Times New Roman"/>
                <w:b w:val="false"/>
                <w:i w:val="false"/>
                <w:color w:val="000000"/>
                <w:sz w:val="20"/>
              </w:rPr>
              <w:t>
</w:t>
            </w:r>
            <w:r>
              <w:rPr>
                <w:rFonts w:ascii="Times New Roman"/>
                <w:b w:val="false"/>
                <w:i w:val="false"/>
                <w:color w:val="000000"/>
                <w:sz w:val="20"/>
              </w:rPr>
              <w:t>Банкінің бюджетінен (шығыстар</w:t>
            </w:r>
            <w:r>
              <w:br/>
            </w:r>
            <w:r>
              <w:rPr>
                <w:rFonts w:ascii="Times New Roman"/>
                <w:b w:val="false"/>
                <w:i w:val="false"/>
                <w:color w:val="000000"/>
                <w:sz w:val="20"/>
              </w:rPr>
              <w:t>
</w:t>
            </w:r>
            <w:r>
              <w:rPr>
                <w:rFonts w:ascii="Times New Roman"/>
                <w:b w:val="false"/>
                <w:i w:val="false"/>
                <w:color w:val="000000"/>
                <w:sz w:val="20"/>
              </w:rPr>
              <w:t>сметасынан) ұсталатын және</w:t>
            </w:r>
            <w:r>
              <w:br/>
            </w:r>
            <w:r>
              <w:rPr>
                <w:rFonts w:ascii="Times New Roman"/>
                <w:b w:val="false"/>
                <w:i w:val="false"/>
                <w:color w:val="000000"/>
                <w:sz w:val="20"/>
              </w:rPr>
              <w:t>
</w:t>
            </w:r>
            <w:r>
              <w:rPr>
                <w:rFonts w:ascii="Times New Roman"/>
                <w:b w:val="false"/>
                <w:i w:val="false"/>
                <w:color w:val="000000"/>
                <w:sz w:val="20"/>
              </w:rPr>
              <w:t>қаржыландырылатын мемлекеттік</w:t>
            </w:r>
            <w:r>
              <w:br/>
            </w:r>
            <w:r>
              <w:rPr>
                <w:rFonts w:ascii="Times New Roman"/>
                <w:b w:val="false"/>
                <w:i w:val="false"/>
                <w:color w:val="000000"/>
                <w:sz w:val="20"/>
              </w:rPr>
              <w:t>
</w:t>
            </w:r>
            <w:r>
              <w:rPr>
                <w:rFonts w:ascii="Times New Roman"/>
                <w:b w:val="false"/>
                <w:i w:val="false"/>
                <w:color w:val="000000"/>
                <w:sz w:val="20"/>
              </w:rPr>
              <w:t>мекемелер салатын айыппұлдар,</w:t>
            </w:r>
            <w:r>
              <w:br/>
            </w:r>
            <w:r>
              <w:rPr>
                <w:rFonts w:ascii="Times New Roman"/>
                <w:b w:val="false"/>
                <w:i w:val="false"/>
                <w:color w:val="000000"/>
                <w:sz w:val="20"/>
              </w:rPr>
              <w:t>
</w:t>
            </w:r>
            <w:r>
              <w:rPr>
                <w:rFonts w:ascii="Times New Roman"/>
                <w:b w:val="false"/>
                <w:i w:val="false"/>
                <w:color w:val="000000"/>
                <w:sz w:val="20"/>
              </w:rPr>
              <w:t>өсімпұлдар, санкциялар, өндіріп</w:t>
            </w:r>
            <w:r>
              <w:br/>
            </w:r>
            <w:r>
              <w:rPr>
                <w:rFonts w:ascii="Times New Roman"/>
                <w:b w:val="false"/>
                <w:i w:val="false"/>
                <w:color w:val="000000"/>
                <w:sz w:val="20"/>
              </w:rPr>
              <w:t>
</w:t>
            </w:r>
            <w:r>
              <w:rPr>
                <w:rFonts w:ascii="Times New Roman"/>
                <w:b w:val="false"/>
                <w:i w:val="false"/>
                <w:color w:val="000000"/>
                <w:sz w:val="20"/>
              </w:rPr>
              <w:t>алулар</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7 843,0</w:t>
            </w:r>
          </w:p>
        </w:tc>
      </w:tr>
      <w:tr>
        <w:trPr>
          <w:trHeight w:val="283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кәсіпорындарынан</w:t>
            </w:r>
            <w:r>
              <w:br/>
            </w:r>
            <w:r>
              <w:rPr>
                <w:rFonts w:ascii="Times New Roman"/>
                <w:b w:val="false"/>
                <w:i w:val="false"/>
                <w:color w:val="000000"/>
                <w:sz w:val="20"/>
              </w:rPr>
              <w:t>
</w:t>
            </w:r>
            <w:r>
              <w:rPr>
                <w:rFonts w:ascii="Times New Roman"/>
                <w:b w:val="false"/>
                <w:i w:val="false"/>
                <w:color w:val="000000"/>
                <w:sz w:val="20"/>
              </w:rPr>
              <w:t>түсетін түсімдерді қоспағанда,</w:t>
            </w:r>
            <w:r>
              <w:br/>
            </w:r>
            <w:r>
              <w:rPr>
                <w:rFonts w:ascii="Times New Roman"/>
                <w:b w:val="false"/>
                <w:i w:val="false"/>
                <w:color w:val="000000"/>
                <w:sz w:val="20"/>
              </w:rPr>
              <w:t>
</w:t>
            </w:r>
            <w:r>
              <w:rPr>
                <w:rFonts w:ascii="Times New Roman"/>
                <w:b w:val="false"/>
                <w:i w:val="false"/>
                <w:color w:val="000000"/>
                <w:sz w:val="20"/>
              </w:rPr>
              <w:t>мемлекеттік бюджеттен</w:t>
            </w:r>
            <w:r>
              <w:br/>
            </w:r>
            <w:r>
              <w:rPr>
                <w:rFonts w:ascii="Times New Roman"/>
                <w:b w:val="false"/>
                <w:i w:val="false"/>
                <w:color w:val="000000"/>
                <w:sz w:val="20"/>
              </w:rPr>
              <w:t>
</w:t>
            </w:r>
            <w:r>
              <w:rPr>
                <w:rFonts w:ascii="Times New Roman"/>
                <w:b w:val="false"/>
                <w:i w:val="false"/>
                <w:color w:val="000000"/>
                <w:sz w:val="20"/>
              </w:rPr>
              <w:t>қаржыландырылатын, сондай-ақ</w:t>
            </w:r>
            <w:r>
              <w:br/>
            </w:r>
            <w:r>
              <w:rPr>
                <w:rFonts w:ascii="Times New Roman"/>
                <w:b w:val="false"/>
                <w:i w:val="false"/>
                <w:color w:val="000000"/>
                <w:sz w:val="20"/>
              </w:rPr>
              <w:t>
</w:t>
            </w:r>
            <w:r>
              <w:rPr>
                <w:rFonts w:ascii="Times New Roman"/>
                <w:b w:val="false"/>
                <w:i w:val="false"/>
                <w:color w:val="000000"/>
                <w:sz w:val="20"/>
              </w:rPr>
              <w:t>Қазақстан Республикасы Ұлттық</w:t>
            </w:r>
            <w:r>
              <w:br/>
            </w:r>
            <w:r>
              <w:rPr>
                <w:rFonts w:ascii="Times New Roman"/>
                <w:b w:val="false"/>
                <w:i w:val="false"/>
                <w:color w:val="000000"/>
                <w:sz w:val="20"/>
              </w:rPr>
              <w:t>
</w:t>
            </w:r>
            <w:r>
              <w:rPr>
                <w:rFonts w:ascii="Times New Roman"/>
                <w:b w:val="false"/>
                <w:i w:val="false"/>
                <w:color w:val="000000"/>
                <w:sz w:val="20"/>
              </w:rPr>
              <w:t>Банкінің бюджетінен (шығыстар</w:t>
            </w:r>
            <w:r>
              <w:br/>
            </w:r>
            <w:r>
              <w:rPr>
                <w:rFonts w:ascii="Times New Roman"/>
                <w:b w:val="false"/>
                <w:i w:val="false"/>
                <w:color w:val="000000"/>
                <w:sz w:val="20"/>
              </w:rPr>
              <w:t>
</w:t>
            </w:r>
            <w:r>
              <w:rPr>
                <w:rFonts w:ascii="Times New Roman"/>
                <w:b w:val="false"/>
                <w:i w:val="false"/>
                <w:color w:val="000000"/>
                <w:sz w:val="20"/>
              </w:rPr>
              <w:t>сметасынан) ұсталатын және</w:t>
            </w:r>
            <w:r>
              <w:br/>
            </w:r>
            <w:r>
              <w:rPr>
                <w:rFonts w:ascii="Times New Roman"/>
                <w:b w:val="false"/>
                <w:i w:val="false"/>
                <w:color w:val="000000"/>
                <w:sz w:val="20"/>
              </w:rPr>
              <w:t>
</w:t>
            </w:r>
            <w:r>
              <w:rPr>
                <w:rFonts w:ascii="Times New Roman"/>
                <w:b w:val="false"/>
                <w:i w:val="false"/>
                <w:color w:val="000000"/>
                <w:sz w:val="20"/>
              </w:rPr>
              <w:t>қаржыландырылатын мемлекеттік</w:t>
            </w:r>
            <w:r>
              <w:br/>
            </w:r>
            <w:r>
              <w:rPr>
                <w:rFonts w:ascii="Times New Roman"/>
                <w:b w:val="false"/>
                <w:i w:val="false"/>
                <w:color w:val="000000"/>
                <w:sz w:val="20"/>
              </w:rPr>
              <w:t>
</w:t>
            </w:r>
            <w:r>
              <w:rPr>
                <w:rFonts w:ascii="Times New Roman"/>
                <w:b w:val="false"/>
                <w:i w:val="false"/>
                <w:color w:val="000000"/>
                <w:sz w:val="20"/>
              </w:rPr>
              <w:t>мекемелер салатын айыппұлдар,</w:t>
            </w:r>
            <w:r>
              <w:br/>
            </w:r>
            <w:r>
              <w:rPr>
                <w:rFonts w:ascii="Times New Roman"/>
                <w:b w:val="false"/>
                <w:i w:val="false"/>
                <w:color w:val="000000"/>
                <w:sz w:val="20"/>
              </w:rPr>
              <w:t>
</w:t>
            </w:r>
            <w:r>
              <w:rPr>
                <w:rFonts w:ascii="Times New Roman"/>
                <w:b w:val="false"/>
                <w:i w:val="false"/>
                <w:color w:val="000000"/>
                <w:sz w:val="20"/>
              </w:rPr>
              <w:t>өсімпұлдар, санкциялар, өндіріп</w:t>
            </w:r>
            <w:r>
              <w:br/>
            </w:r>
            <w:r>
              <w:rPr>
                <w:rFonts w:ascii="Times New Roman"/>
                <w:b w:val="false"/>
                <w:i w:val="false"/>
                <w:color w:val="000000"/>
                <w:sz w:val="20"/>
              </w:rPr>
              <w:t>
</w:t>
            </w:r>
            <w:r>
              <w:rPr>
                <w:rFonts w:ascii="Times New Roman"/>
                <w:b w:val="false"/>
                <w:i w:val="false"/>
                <w:color w:val="000000"/>
                <w:sz w:val="20"/>
              </w:rPr>
              <w:t>алулар</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7 843,0</w:t>
            </w:r>
          </w:p>
        </w:tc>
      </w:tr>
      <w:tr>
        <w:trPr>
          <w:trHeight w:val="33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1 992,0</w:t>
            </w:r>
          </w:p>
        </w:tc>
      </w:tr>
      <w:tr>
        <w:trPr>
          <w:trHeight w:val="40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1 992,0</w:t>
            </w:r>
          </w:p>
        </w:tc>
      </w:tr>
      <w:tr>
        <w:trPr>
          <w:trHeight w:val="18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62 283 974,3</w:t>
            </w:r>
          </w:p>
        </w:tc>
      </w:tr>
      <w:tr>
        <w:trPr>
          <w:trHeight w:val="21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Төмен тұрған мемлекеттiк басқару</w:t>
            </w:r>
            <w:r>
              <w:br/>
            </w:r>
            <w:r>
              <w:rPr>
                <w:rFonts w:ascii="Times New Roman"/>
                <w:b w:val="false"/>
                <w:i w:val="false"/>
                <w:color w:val="000000"/>
                <w:sz w:val="20"/>
              </w:rPr>
              <w:t>
</w:t>
            </w:r>
            <w:r>
              <w:rPr>
                <w:rFonts w:ascii="Times New Roman"/>
                <w:b w:val="false"/>
                <w:i w:val="false"/>
                <w:color w:val="000000"/>
                <w:sz w:val="20"/>
              </w:rPr>
              <w:t>органдарынан алынатын трансферттер</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1 380 264,3</w:t>
            </w:r>
          </w:p>
        </w:tc>
      </w:tr>
      <w:tr>
        <w:trPr>
          <w:trHeight w:val="52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бюджеттерден</w:t>
            </w:r>
            <w:r>
              <w:br/>
            </w:r>
            <w:r>
              <w:rPr>
                <w:rFonts w:ascii="Times New Roman"/>
                <w:b w:val="false"/>
                <w:i w:val="false"/>
                <w:color w:val="000000"/>
                <w:sz w:val="20"/>
              </w:rPr>
              <w:t>
</w:t>
            </w:r>
            <w:r>
              <w:rPr>
                <w:rFonts w:ascii="Times New Roman"/>
                <w:b w:val="false"/>
                <w:i w:val="false"/>
                <w:color w:val="000000"/>
                <w:sz w:val="20"/>
              </w:rPr>
              <w:t>трансферттер</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1 380 264,3</w:t>
            </w:r>
          </w:p>
        </w:tc>
      </w:tr>
      <w:tr>
        <w:trPr>
          <w:trHeight w:val="45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w:t>
            </w:r>
            <w:r>
              <w:rPr>
                <w:rFonts w:ascii="Times New Roman"/>
                <w:b w:val="false"/>
                <w:i w:val="false"/>
                <w:color w:val="000000"/>
                <w:sz w:val="20"/>
              </w:rPr>
              <w:t>органдарынан түсетiн трансферттер</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60 903 710,0</w:t>
            </w:r>
          </w:p>
        </w:tc>
      </w:tr>
      <w:tr>
        <w:trPr>
          <w:trHeight w:val="31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түсетiн</w:t>
            </w:r>
            <w:r>
              <w:br/>
            </w:r>
            <w:r>
              <w:rPr>
                <w:rFonts w:ascii="Times New Roman"/>
                <w:b w:val="false"/>
                <w:i w:val="false"/>
                <w:color w:val="000000"/>
                <w:sz w:val="20"/>
              </w:rPr>
              <w:t>
</w:t>
            </w:r>
            <w:r>
              <w:rPr>
                <w:rFonts w:ascii="Times New Roman"/>
                <w:b w:val="false"/>
                <w:i w:val="false"/>
                <w:color w:val="000000"/>
                <w:sz w:val="20"/>
              </w:rPr>
              <w:t>трансферттер</w:t>
            </w:r>
          </w:p>
        </w:tc>
        <w:tc>
          <w:tcPr>
            <w:tcW w:w="2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60 903 710,0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839"/>
        <w:gridCol w:w="920"/>
        <w:gridCol w:w="778"/>
        <w:gridCol w:w="7450"/>
        <w:gridCol w:w="2594"/>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59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7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 </w:t>
            </w:r>
          </w:p>
        </w:tc>
        <w:tc>
          <w:tcPr>
            <w:tcW w:w="0" w:type="auto"/>
            <w:vMerge/>
            <w:tcBorders>
              <w:top w:val="nil"/>
              <w:left w:val="single" w:color="cfcfcf" w:sz="5"/>
              <w:bottom w:val="single" w:color="cfcfcf" w:sz="5"/>
              <w:right w:val="single" w:color="cfcfcf" w:sz="5"/>
            </w:tcBorders>
          </w:tcPr>
          <w:p/>
        </w:tc>
      </w:tr>
      <w:tr>
        <w:trPr>
          <w:trHeight w:val="33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6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Шығындар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70 876 108,0</w:t>
            </w:r>
          </w:p>
        </w:tc>
      </w:tr>
      <w:tr>
        <w:trPr>
          <w:trHeight w:val="39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w:t>
            </w:r>
            <w:r>
              <w:rPr>
                <w:rFonts w:ascii="Times New Roman"/>
                <w:b w:val="false"/>
                <w:i w:val="false"/>
                <w:color w:val="000000"/>
                <w:sz w:val="20"/>
              </w:rPr>
              <w:t>қызметтер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825 002,0</w:t>
            </w:r>
          </w:p>
        </w:tc>
      </w:tr>
      <w:tr>
        <w:trPr>
          <w:trHeight w:val="34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w:t>
            </w:r>
            <w:r>
              <w:rPr>
                <w:rFonts w:ascii="Times New Roman"/>
                <w:b w:val="false"/>
                <w:i w:val="false"/>
                <w:color w:val="000000"/>
                <w:sz w:val="20"/>
              </w:rPr>
              <w:t>функцияларын орындайтын өкiлдi,</w:t>
            </w:r>
            <w:r>
              <w:br/>
            </w:r>
            <w:r>
              <w:rPr>
                <w:rFonts w:ascii="Times New Roman"/>
                <w:b w:val="false"/>
                <w:i w:val="false"/>
                <w:color w:val="000000"/>
                <w:sz w:val="20"/>
              </w:rPr>
              <w:t>
</w:t>
            </w:r>
            <w:r>
              <w:rPr>
                <w:rFonts w:ascii="Times New Roman"/>
                <w:b w:val="false"/>
                <w:i w:val="false"/>
                <w:color w:val="000000"/>
                <w:sz w:val="20"/>
              </w:rPr>
              <w:t>атқарушы және басқа органдар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306 850,9</w:t>
            </w:r>
          </w:p>
        </w:tc>
      </w:tr>
      <w:tr>
        <w:trPr>
          <w:trHeight w:val="13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110</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43 315,0</w:t>
            </w:r>
          </w:p>
        </w:tc>
      </w:tr>
      <w:tr>
        <w:trPr>
          <w:trHeight w:val="28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 мәслихатының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43 034,2</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Ақпараттық жүйелер құру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280,8</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120</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 әкімінің аппараты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263 535,9</w:t>
            </w:r>
          </w:p>
        </w:tc>
      </w:tr>
      <w:tr>
        <w:trPr>
          <w:trHeight w:val="49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 әкімнің 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254 978,9</w:t>
            </w:r>
          </w:p>
        </w:tc>
      </w:tr>
      <w:tr>
        <w:trPr>
          <w:trHeight w:val="19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Ақпараттық жүйелер құру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8 557,0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Қаржылық қызмет</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410 154,0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257</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қаржы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410 154,0</w:t>
            </w:r>
          </w:p>
        </w:tc>
      </w:tr>
      <w:tr>
        <w:trPr>
          <w:trHeight w:val="52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Қаржы басқармасының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78 538,6</w:t>
            </w:r>
          </w:p>
        </w:tc>
      </w:tr>
      <w:tr>
        <w:trPr>
          <w:trHeight w:val="24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w:t>
            </w:r>
            <w:r>
              <w:rPr>
                <w:rFonts w:ascii="Times New Roman"/>
                <w:b w:val="false"/>
                <w:i w:val="false"/>
                <w:color w:val="000000"/>
                <w:sz w:val="20"/>
              </w:rPr>
              <w:t>ұйымдастыру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4 865,4</w:t>
            </w:r>
          </w:p>
        </w:tc>
      </w:tr>
      <w:tr>
        <w:trPr>
          <w:trHeight w:val="37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бюджеттерден алынатын</w:t>
            </w:r>
            <w:r>
              <w:br/>
            </w:r>
            <w:r>
              <w:rPr>
                <w:rFonts w:ascii="Times New Roman"/>
                <w:b w:val="false"/>
                <w:i w:val="false"/>
                <w:color w:val="000000"/>
                <w:sz w:val="20"/>
              </w:rPr>
              <w:t>
</w:t>
            </w:r>
            <w:r>
              <w:rPr>
                <w:rFonts w:ascii="Times New Roman"/>
                <w:b w:val="false"/>
                <w:i w:val="false"/>
                <w:color w:val="000000"/>
                <w:sz w:val="20"/>
              </w:rPr>
              <w:t>трансфертер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326 750,0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107 997,1</w:t>
            </w:r>
          </w:p>
        </w:tc>
      </w:tr>
      <w:tr>
        <w:trPr>
          <w:trHeight w:val="28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w:t>
            </w:r>
            <w:r>
              <w:rPr>
                <w:rFonts w:ascii="Times New Roman"/>
                <w:b w:val="false"/>
                <w:i w:val="false"/>
                <w:color w:val="000000"/>
                <w:sz w:val="20"/>
              </w:rPr>
              <w:t>жоспарлау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107 997,1</w:t>
            </w:r>
          </w:p>
        </w:tc>
      </w:tr>
      <w:tr>
        <w:trPr>
          <w:trHeight w:val="36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w:t>
            </w:r>
            <w:r>
              <w:rPr>
                <w:rFonts w:ascii="Times New Roman"/>
                <w:b w:val="false"/>
                <w:i w:val="false"/>
                <w:color w:val="000000"/>
                <w:sz w:val="20"/>
              </w:rPr>
              <w:t>басқармасының 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107 997,1</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Қорғаныс</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68 430,7</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Әскери мұқтаждар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4 361,0</w:t>
            </w:r>
          </w:p>
        </w:tc>
      </w:tr>
      <w:tr>
        <w:trPr>
          <w:trHeight w:val="93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250</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жұмылдыру дайындығы,</w:t>
            </w:r>
            <w:r>
              <w:br/>
            </w:r>
            <w:r>
              <w:rPr>
                <w:rFonts w:ascii="Times New Roman"/>
                <w:b w:val="false"/>
                <w:i w:val="false"/>
                <w:color w:val="000000"/>
                <w:sz w:val="20"/>
              </w:rPr>
              <w:t>
</w:t>
            </w:r>
            <w:r>
              <w:rPr>
                <w:rFonts w:ascii="Times New Roman"/>
                <w:b w:val="false"/>
                <w:i w:val="false"/>
                <w:color w:val="000000"/>
                <w:sz w:val="20"/>
              </w:rPr>
              <w:t>азаматтық қорғаныс, авариялар мен</w:t>
            </w:r>
            <w:r>
              <w:br/>
            </w:r>
            <w:r>
              <w:rPr>
                <w:rFonts w:ascii="Times New Roman"/>
                <w:b w:val="false"/>
                <w:i w:val="false"/>
                <w:color w:val="000000"/>
                <w:sz w:val="20"/>
              </w:rPr>
              <w:t>
</w:t>
            </w:r>
            <w:r>
              <w:rPr>
                <w:rFonts w:ascii="Times New Roman"/>
                <w:b w:val="false"/>
                <w:i w:val="false"/>
                <w:color w:val="000000"/>
                <w:sz w:val="20"/>
              </w:rPr>
              <w:t>дүлей зилзалалардың  алдын алуды</w:t>
            </w:r>
            <w:r>
              <w:br/>
            </w:r>
            <w:r>
              <w:rPr>
                <w:rFonts w:ascii="Times New Roman"/>
                <w:b w:val="false"/>
                <w:i w:val="false"/>
                <w:color w:val="000000"/>
                <w:sz w:val="20"/>
              </w:rPr>
              <w:t>
</w:t>
            </w:r>
            <w:r>
              <w:rPr>
                <w:rFonts w:ascii="Times New Roman"/>
                <w:b w:val="false"/>
                <w:i w:val="false"/>
                <w:color w:val="000000"/>
                <w:sz w:val="20"/>
              </w:rPr>
              <w:t>және жоюды ұйымдастыру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4 361,0</w:t>
            </w:r>
          </w:p>
        </w:tc>
      </w:tr>
      <w:tr>
        <w:trPr>
          <w:trHeight w:val="21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w:t>
            </w:r>
            <w:r>
              <w:rPr>
                <w:rFonts w:ascii="Times New Roman"/>
                <w:b w:val="false"/>
                <w:i w:val="false"/>
                <w:color w:val="000000"/>
                <w:sz w:val="20"/>
              </w:rPr>
              <w:t>атқару шеңберіндегі іс-шаралар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4 361,0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w:t>
            </w:r>
            <w:r>
              <w:rPr>
                <w:rFonts w:ascii="Times New Roman"/>
                <w:b w:val="false"/>
                <w:i w:val="false"/>
                <w:color w:val="000000"/>
                <w:sz w:val="20"/>
              </w:rPr>
              <w:t>жұмыстарды ұйымдастыру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64 069,7</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250</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жұмылдыру дайындығы,</w:t>
            </w:r>
            <w:r>
              <w:br/>
            </w:r>
            <w:r>
              <w:rPr>
                <w:rFonts w:ascii="Times New Roman"/>
                <w:b w:val="false"/>
                <w:i w:val="false"/>
                <w:color w:val="000000"/>
                <w:sz w:val="20"/>
              </w:rPr>
              <w:t>
</w:t>
            </w:r>
            <w:r>
              <w:rPr>
                <w:rFonts w:ascii="Times New Roman"/>
                <w:b w:val="false"/>
                <w:i w:val="false"/>
                <w:color w:val="000000"/>
                <w:sz w:val="20"/>
              </w:rPr>
              <w:t>азаматтық қорғаныс, авариялар мен</w:t>
            </w:r>
            <w:r>
              <w:br/>
            </w:r>
            <w:r>
              <w:rPr>
                <w:rFonts w:ascii="Times New Roman"/>
                <w:b w:val="false"/>
                <w:i w:val="false"/>
                <w:color w:val="000000"/>
                <w:sz w:val="20"/>
              </w:rPr>
              <w:t>
</w:t>
            </w:r>
            <w:r>
              <w:rPr>
                <w:rFonts w:ascii="Times New Roman"/>
                <w:b w:val="false"/>
                <w:i w:val="false"/>
                <w:color w:val="000000"/>
                <w:sz w:val="20"/>
              </w:rPr>
              <w:t>дүлей зилзалалардың алдын алуды</w:t>
            </w:r>
            <w:r>
              <w:br/>
            </w:r>
            <w:r>
              <w:rPr>
                <w:rFonts w:ascii="Times New Roman"/>
                <w:b w:val="false"/>
                <w:i w:val="false"/>
                <w:color w:val="000000"/>
                <w:sz w:val="20"/>
              </w:rPr>
              <w:t>
</w:t>
            </w:r>
            <w:r>
              <w:rPr>
                <w:rFonts w:ascii="Times New Roman"/>
                <w:b w:val="false"/>
                <w:i w:val="false"/>
                <w:color w:val="000000"/>
                <w:sz w:val="20"/>
              </w:rPr>
              <w:t>және жоюды ұйымдастыру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64 069,7</w:t>
            </w:r>
          </w:p>
        </w:tc>
      </w:tr>
      <w:tr>
        <w:trPr>
          <w:trHeight w:val="111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Жұмылдыру дайындығы, азаматтық</w:t>
            </w:r>
            <w:r>
              <w:br/>
            </w:r>
            <w:r>
              <w:rPr>
                <w:rFonts w:ascii="Times New Roman"/>
                <w:b w:val="false"/>
                <w:i w:val="false"/>
                <w:color w:val="000000"/>
                <w:sz w:val="20"/>
              </w:rPr>
              <w:t>
</w:t>
            </w:r>
            <w:r>
              <w:rPr>
                <w:rFonts w:ascii="Times New Roman"/>
                <w:b w:val="false"/>
                <w:i w:val="false"/>
                <w:color w:val="000000"/>
                <w:sz w:val="20"/>
              </w:rPr>
              <w:t>қорғаныс, авариялар мен дүлей</w:t>
            </w:r>
            <w:r>
              <w:br/>
            </w:r>
            <w:r>
              <w:rPr>
                <w:rFonts w:ascii="Times New Roman"/>
                <w:b w:val="false"/>
                <w:i w:val="false"/>
                <w:color w:val="000000"/>
                <w:sz w:val="20"/>
              </w:rPr>
              <w:t>
</w:t>
            </w:r>
            <w:r>
              <w:rPr>
                <w:rFonts w:ascii="Times New Roman"/>
                <w:b w:val="false"/>
                <w:i w:val="false"/>
                <w:color w:val="000000"/>
                <w:sz w:val="20"/>
              </w:rPr>
              <w:t>зілзалалардың алдын алуды және жоюды</w:t>
            </w:r>
            <w:r>
              <w:br/>
            </w:r>
            <w:r>
              <w:rPr>
                <w:rFonts w:ascii="Times New Roman"/>
                <w:b w:val="false"/>
                <w:i w:val="false"/>
                <w:color w:val="000000"/>
                <w:sz w:val="20"/>
              </w:rPr>
              <w:t>
</w:t>
            </w:r>
            <w:r>
              <w:rPr>
                <w:rFonts w:ascii="Times New Roman"/>
                <w:b w:val="false"/>
                <w:i w:val="false"/>
                <w:color w:val="000000"/>
                <w:sz w:val="20"/>
              </w:rPr>
              <w:t>йымдастыру басқармасының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22 551,2</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Облыстық ауқымдағы жұмылдыру</w:t>
            </w:r>
            <w:r>
              <w:br/>
            </w:r>
            <w:r>
              <w:rPr>
                <w:rFonts w:ascii="Times New Roman"/>
                <w:b w:val="false"/>
                <w:i w:val="false"/>
                <w:color w:val="000000"/>
                <w:sz w:val="20"/>
              </w:rPr>
              <w:t>
</w:t>
            </w:r>
            <w:r>
              <w:rPr>
                <w:rFonts w:ascii="Times New Roman"/>
                <w:b w:val="false"/>
                <w:i w:val="false"/>
                <w:color w:val="000000"/>
                <w:sz w:val="20"/>
              </w:rPr>
              <w:t>дайындығы және жұмылдыру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41 518,5</w:t>
            </w:r>
          </w:p>
        </w:tc>
      </w:tr>
      <w:tr>
        <w:trPr>
          <w:trHeight w:val="61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w:t>
            </w:r>
            <w:r>
              <w:rPr>
                <w:rFonts w:ascii="Times New Roman"/>
                <w:b w:val="false"/>
                <w:i w:val="false"/>
                <w:color w:val="000000"/>
                <w:sz w:val="20"/>
              </w:rPr>
              <w:t>құқықтық, сот, қылмыстық-атқару</w:t>
            </w:r>
            <w:r>
              <w:br/>
            </w:r>
            <w:r>
              <w:rPr>
                <w:rFonts w:ascii="Times New Roman"/>
                <w:b w:val="false"/>
                <w:i w:val="false"/>
                <w:color w:val="000000"/>
                <w:sz w:val="20"/>
              </w:rPr>
              <w:t>
</w:t>
            </w:r>
            <w:r>
              <w:rPr>
                <w:rFonts w:ascii="Times New Roman"/>
                <w:b w:val="false"/>
                <w:i w:val="false"/>
                <w:color w:val="000000"/>
                <w:sz w:val="20"/>
              </w:rPr>
              <w:t>қызметі</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2 956 043,1</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Құқық қорғау қызметi</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2 956 043,1</w:t>
            </w:r>
          </w:p>
        </w:tc>
      </w:tr>
      <w:tr>
        <w:trPr>
          <w:trHeight w:val="39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w:t>
            </w:r>
            <w:r>
              <w:rPr>
                <w:rFonts w:ascii="Times New Roman"/>
                <w:b w:val="false"/>
                <w:i w:val="false"/>
                <w:color w:val="000000"/>
                <w:sz w:val="20"/>
              </w:rPr>
              <w:t>атқарушы ішкі істер органы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2 955 470,7</w:t>
            </w:r>
          </w:p>
        </w:tc>
      </w:tr>
      <w:tr>
        <w:trPr>
          <w:trHeight w:val="24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w:t>
            </w:r>
            <w:r>
              <w:rPr>
                <w:rFonts w:ascii="Times New Roman"/>
                <w:b w:val="false"/>
                <w:i w:val="false"/>
                <w:color w:val="000000"/>
                <w:sz w:val="20"/>
              </w:rPr>
              <w:t>атқарушы ішкі істер органының</w:t>
            </w:r>
            <w:r>
              <w:br/>
            </w:r>
            <w:r>
              <w:rPr>
                <w:rFonts w:ascii="Times New Roman"/>
                <w:b w:val="false"/>
                <w:i w:val="false"/>
                <w:color w:val="000000"/>
                <w:sz w:val="20"/>
              </w:rPr>
              <w:t>
</w:t>
            </w:r>
            <w:r>
              <w:rPr>
                <w:rFonts w:ascii="Times New Roman"/>
                <w:b w:val="false"/>
                <w:i w:val="false"/>
                <w:color w:val="000000"/>
                <w:sz w:val="20"/>
              </w:rPr>
              <w:t>қызметін 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2 865 527,1</w:t>
            </w:r>
          </w:p>
        </w:tc>
      </w:tr>
      <w:tr>
        <w:trPr>
          <w:trHeight w:val="19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 аумағында қоғамдық тәртiптi</w:t>
            </w:r>
            <w:r>
              <w:br/>
            </w:r>
            <w:r>
              <w:rPr>
                <w:rFonts w:ascii="Times New Roman"/>
                <w:b w:val="false"/>
                <w:i w:val="false"/>
                <w:color w:val="000000"/>
                <w:sz w:val="20"/>
              </w:rPr>
              <w:t>
</w:t>
            </w:r>
            <w:r>
              <w:rPr>
                <w:rFonts w:ascii="Times New Roman"/>
                <w:b w:val="false"/>
                <w:i w:val="false"/>
                <w:color w:val="000000"/>
                <w:sz w:val="20"/>
              </w:rPr>
              <w:t>қорғау және қоғамдық қауiпсiздiктi</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85 754,6</w:t>
            </w:r>
          </w:p>
        </w:tc>
      </w:tr>
      <w:tr>
        <w:trPr>
          <w:trHeight w:val="19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Қоғамдық тәртіпті қорғауға қатысатын</w:t>
            </w:r>
            <w:r>
              <w:br/>
            </w:r>
            <w:r>
              <w:rPr>
                <w:rFonts w:ascii="Times New Roman"/>
                <w:b w:val="false"/>
                <w:i w:val="false"/>
                <w:color w:val="000000"/>
                <w:sz w:val="20"/>
              </w:rPr>
              <w:t>
</w:t>
            </w:r>
            <w:r>
              <w:rPr>
                <w:rFonts w:ascii="Times New Roman"/>
                <w:b w:val="false"/>
                <w:i w:val="false"/>
                <w:color w:val="000000"/>
                <w:sz w:val="20"/>
              </w:rPr>
              <w:t>азаматтарды көтермелеу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3 121,0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Ақпараттық жүйелер құру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1 068,0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572,4</w:t>
            </w:r>
          </w:p>
        </w:tc>
      </w:tr>
      <w:tr>
        <w:trPr>
          <w:trHeight w:val="28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Ішкі істер органдарының объектілерін</w:t>
            </w:r>
            <w:r>
              <w:br/>
            </w:r>
            <w:r>
              <w:rPr>
                <w:rFonts w:ascii="Times New Roman"/>
                <w:b w:val="false"/>
                <w:i w:val="false"/>
                <w:color w:val="000000"/>
                <w:sz w:val="20"/>
              </w:rPr>
              <w:t>
</w:t>
            </w:r>
            <w:r>
              <w:rPr>
                <w:rFonts w:ascii="Times New Roman"/>
                <w:b w:val="false"/>
                <w:i w:val="false"/>
                <w:color w:val="000000"/>
                <w:sz w:val="20"/>
              </w:rPr>
              <w:t>дамыту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572,4</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Бiлiм беру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10 464 531,4</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w:t>
            </w:r>
            <w:r>
              <w:rPr>
                <w:rFonts w:ascii="Times New Roman"/>
                <w:b w:val="false"/>
                <w:i w:val="false"/>
                <w:color w:val="000000"/>
                <w:sz w:val="20"/>
              </w:rPr>
              <w:t>орта білім беру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2 338 973,2</w:t>
            </w:r>
          </w:p>
        </w:tc>
      </w:tr>
      <w:tr>
        <w:trPr>
          <w:trHeight w:val="18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260</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туризм, дене шынықтыру және</w:t>
            </w:r>
            <w:r>
              <w:br/>
            </w:r>
            <w:r>
              <w:rPr>
                <w:rFonts w:ascii="Times New Roman"/>
                <w:b w:val="false"/>
                <w:i w:val="false"/>
                <w:color w:val="000000"/>
                <w:sz w:val="20"/>
              </w:rPr>
              <w:t>
</w:t>
            </w:r>
            <w:r>
              <w:rPr>
                <w:rFonts w:ascii="Times New Roman"/>
                <w:b w:val="false"/>
                <w:i w:val="false"/>
                <w:color w:val="000000"/>
                <w:sz w:val="20"/>
              </w:rPr>
              <w:t>спорт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866 015,0</w:t>
            </w:r>
          </w:p>
        </w:tc>
      </w:tr>
      <w:tr>
        <w:trPr>
          <w:trHeight w:val="15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866 015,0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1 472 958,2</w:t>
            </w:r>
          </w:p>
        </w:tc>
      </w:tr>
      <w:tr>
        <w:trPr>
          <w:trHeight w:val="13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Арнайы білім беретін оқу</w:t>
            </w:r>
            <w:r>
              <w:br/>
            </w:r>
            <w:r>
              <w:rPr>
                <w:rFonts w:ascii="Times New Roman"/>
                <w:b w:val="false"/>
                <w:i w:val="false"/>
                <w:color w:val="000000"/>
                <w:sz w:val="20"/>
              </w:rPr>
              <w:t>
</w:t>
            </w:r>
            <w:r>
              <w:rPr>
                <w:rFonts w:ascii="Times New Roman"/>
                <w:b w:val="false"/>
                <w:i w:val="false"/>
                <w:color w:val="000000"/>
                <w:sz w:val="20"/>
              </w:rPr>
              <w:t>бағдарламалары бойынша жалпы білім</w:t>
            </w:r>
            <w:r>
              <w:br/>
            </w:r>
            <w:r>
              <w:rPr>
                <w:rFonts w:ascii="Times New Roman"/>
                <w:b w:val="false"/>
                <w:i w:val="false"/>
                <w:color w:val="000000"/>
                <w:sz w:val="20"/>
              </w:rPr>
              <w:t>
</w:t>
            </w:r>
            <w:r>
              <w:rPr>
                <w:rFonts w:ascii="Times New Roman"/>
                <w:b w:val="false"/>
                <w:i w:val="false"/>
                <w:color w:val="000000"/>
                <w:sz w:val="20"/>
              </w:rPr>
              <w:t>беру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329 243,1</w:t>
            </w:r>
          </w:p>
        </w:tc>
      </w:tr>
      <w:tr>
        <w:trPr>
          <w:trHeight w:val="49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Мамандандырылған білім беру</w:t>
            </w:r>
            <w:r>
              <w:br/>
            </w:r>
            <w:r>
              <w:rPr>
                <w:rFonts w:ascii="Times New Roman"/>
                <w:b w:val="false"/>
                <w:i w:val="false"/>
                <w:color w:val="000000"/>
                <w:sz w:val="20"/>
              </w:rPr>
              <w:t>
</w:t>
            </w:r>
            <w:r>
              <w:rPr>
                <w:rFonts w:ascii="Times New Roman"/>
                <w:b w:val="false"/>
                <w:i w:val="false"/>
                <w:color w:val="000000"/>
                <w:sz w:val="20"/>
              </w:rPr>
              <w:t>ұйымдарында дарынды балаларға жалпы</w:t>
            </w:r>
            <w:r>
              <w:br/>
            </w:r>
            <w:r>
              <w:rPr>
                <w:rFonts w:ascii="Times New Roman"/>
                <w:b w:val="false"/>
                <w:i w:val="false"/>
                <w:color w:val="000000"/>
                <w:sz w:val="20"/>
              </w:rPr>
              <w:t>
</w:t>
            </w:r>
            <w:r>
              <w:rPr>
                <w:rFonts w:ascii="Times New Roman"/>
                <w:b w:val="false"/>
                <w:i w:val="false"/>
                <w:color w:val="000000"/>
                <w:sz w:val="20"/>
              </w:rPr>
              <w:t>білім беру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473 153,6</w:t>
            </w:r>
          </w:p>
        </w:tc>
      </w:tr>
      <w:tr>
        <w:trPr>
          <w:trHeight w:val="75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Жаңадан іске қосылатын білім беру</w:t>
            </w:r>
            <w:r>
              <w:br/>
            </w:r>
            <w:r>
              <w:rPr>
                <w:rFonts w:ascii="Times New Roman"/>
                <w:b w:val="false"/>
                <w:i w:val="false"/>
                <w:color w:val="000000"/>
                <w:sz w:val="20"/>
              </w:rPr>
              <w:t>
</w:t>
            </w:r>
            <w:r>
              <w:rPr>
                <w:rFonts w:ascii="Times New Roman"/>
                <w:b w:val="false"/>
                <w:i w:val="false"/>
                <w:color w:val="000000"/>
                <w:sz w:val="20"/>
              </w:rPr>
              <w:t>объектілерін ұстауға аудандар</w:t>
            </w:r>
            <w:r>
              <w:br/>
            </w:r>
            <w:r>
              <w:rPr>
                <w:rFonts w:ascii="Times New Roman"/>
                <w:b w:val="false"/>
                <w:i w:val="false"/>
                <w:color w:val="000000"/>
                <w:sz w:val="20"/>
              </w:rPr>
              <w:t>
</w:t>
            </w:r>
            <w:r>
              <w:rPr>
                <w:rFonts w:ascii="Times New Roman"/>
                <w:b w:val="false"/>
                <w:i w:val="false"/>
                <w:color w:val="000000"/>
                <w:sz w:val="20"/>
              </w:rPr>
              <w:t>(облыстық маңызы бар қалалар)</w:t>
            </w:r>
            <w:r>
              <w:br/>
            </w:r>
            <w:r>
              <w:rPr>
                <w:rFonts w:ascii="Times New Roman"/>
                <w:b w:val="false"/>
                <w:i w:val="false"/>
                <w:color w:val="000000"/>
                <w:sz w:val="20"/>
              </w:rPr>
              <w:t>
</w:t>
            </w:r>
            <w:r>
              <w:rPr>
                <w:rFonts w:ascii="Times New Roman"/>
                <w:b w:val="false"/>
                <w:i w:val="false"/>
                <w:color w:val="000000"/>
                <w:sz w:val="20"/>
              </w:rPr>
              <w:t>бюджеттеріне берілетін ағымдағы</w:t>
            </w:r>
            <w:r>
              <w:br/>
            </w:r>
            <w:r>
              <w:rPr>
                <w:rFonts w:ascii="Times New Roman"/>
                <w:b w:val="false"/>
                <w:i w:val="false"/>
                <w:color w:val="000000"/>
                <w:sz w:val="20"/>
              </w:rPr>
              <w:t>
</w:t>
            </w:r>
            <w:r>
              <w:rPr>
                <w:rFonts w:ascii="Times New Roman"/>
                <w:b w:val="false"/>
                <w:i w:val="false"/>
                <w:color w:val="000000"/>
                <w:sz w:val="20"/>
              </w:rPr>
              <w:t>нысаналы трансферттер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264 130,0</w:t>
            </w:r>
          </w:p>
        </w:tc>
      </w:tr>
      <w:tr>
        <w:trPr>
          <w:trHeight w:val="25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Аудандар (облыстық маңызы бар</w:t>
            </w:r>
            <w:r>
              <w:br/>
            </w:r>
            <w:r>
              <w:rPr>
                <w:rFonts w:ascii="Times New Roman"/>
                <w:b w:val="false"/>
                <w:i w:val="false"/>
                <w:color w:val="000000"/>
                <w:sz w:val="20"/>
              </w:rPr>
              <w:t>
</w:t>
            </w:r>
            <w:r>
              <w:rPr>
                <w:rFonts w:ascii="Times New Roman"/>
                <w:b w:val="false"/>
                <w:i w:val="false"/>
                <w:color w:val="000000"/>
                <w:sz w:val="20"/>
              </w:rPr>
              <w:t>қалалар) бюджеттеріне білім беру</w:t>
            </w:r>
            <w:r>
              <w:br/>
            </w:r>
            <w:r>
              <w:rPr>
                <w:rFonts w:ascii="Times New Roman"/>
                <w:b w:val="false"/>
                <w:i w:val="false"/>
                <w:color w:val="000000"/>
                <w:sz w:val="20"/>
              </w:rPr>
              <w:t>
</w:t>
            </w:r>
            <w:r>
              <w:rPr>
                <w:rFonts w:ascii="Times New Roman"/>
                <w:b w:val="false"/>
                <w:i w:val="false"/>
                <w:color w:val="000000"/>
                <w:sz w:val="20"/>
              </w:rPr>
              <w:t>саласында мемлекеттік жүйенің жаңа</w:t>
            </w:r>
            <w:r>
              <w:br/>
            </w:r>
            <w:r>
              <w:rPr>
                <w:rFonts w:ascii="Times New Roman"/>
                <w:b w:val="false"/>
                <w:i w:val="false"/>
                <w:color w:val="000000"/>
                <w:sz w:val="20"/>
              </w:rPr>
              <w:t>
</w:t>
            </w:r>
            <w:r>
              <w:rPr>
                <w:rFonts w:ascii="Times New Roman"/>
                <w:b w:val="false"/>
                <w:i w:val="false"/>
                <w:color w:val="000000"/>
                <w:sz w:val="20"/>
              </w:rPr>
              <w:t>технологияларын енгізуге берілетін</w:t>
            </w:r>
            <w:r>
              <w:br/>
            </w:r>
            <w:r>
              <w:rPr>
                <w:rFonts w:ascii="Times New Roman"/>
                <w:b w:val="false"/>
                <w:i w:val="false"/>
                <w:color w:val="000000"/>
                <w:sz w:val="20"/>
              </w:rPr>
              <w:t>
</w:t>
            </w:r>
            <w:r>
              <w:rPr>
                <w:rFonts w:ascii="Times New Roman"/>
                <w:b w:val="false"/>
                <w:i w:val="false"/>
                <w:color w:val="000000"/>
                <w:sz w:val="20"/>
              </w:rPr>
              <w:t>ағымдағы нысаналы трансферттер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138 146,9</w:t>
            </w:r>
          </w:p>
        </w:tc>
      </w:tr>
      <w:tr>
        <w:trPr>
          <w:trHeight w:val="96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w:t>
            </w:r>
            <w:r>
              <w:rPr>
                <w:rFonts w:ascii="Times New Roman"/>
                <w:b w:val="false"/>
                <w:i w:val="false"/>
                <w:color w:val="000000"/>
                <w:sz w:val="20"/>
              </w:rPr>
              <w:t>қалалардың) бюджеттеріне негізгі</w:t>
            </w:r>
            <w:r>
              <w:br/>
            </w:r>
            <w:r>
              <w:rPr>
                <w:rFonts w:ascii="Times New Roman"/>
                <w:b w:val="false"/>
                <w:i w:val="false"/>
                <w:color w:val="000000"/>
                <w:sz w:val="20"/>
              </w:rPr>
              <w:t>
</w:t>
            </w:r>
            <w:r>
              <w:rPr>
                <w:rFonts w:ascii="Times New Roman"/>
                <w:b w:val="false"/>
                <w:i w:val="false"/>
                <w:color w:val="000000"/>
                <w:sz w:val="20"/>
              </w:rPr>
              <w:t>орта және жалпы орта білім беретін</w:t>
            </w:r>
            <w:r>
              <w:br/>
            </w:r>
            <w:r>
              <w:rPr>
                <w:rFonts w:ascii="Times New Roman"/>
                <w:b w:val="false"/>
                <w:i w:val="false"/>
                <w:color w:val="000000"/>
                <w:sz w:val="20"/>
              </w:rPr>
              <w:t>
</w:t>
            </w:r>
            <w:r>
              <w:rPr>
                <w:rFonts w:ascii="Times New Roman"/>
                <w:b w:val="false"/>
                <w:i w:val="false"/>
                <w:color w:val="000000"/>
                <w:sz w:val="20"/>
              </w:rPr>
              <w:t>мемлекеттік мекемелердегі физика,</w:t>
            </w:r>
            <w:r>
              <w:br/>
            </w:r>
            <w:r>
              <w:rPr>
                <w:rFonts w:ascii="Times New Roman"/>
                <w:b w:val="false"/>
                <w:i w:val="false"/>
                <w:color w:val="000000"/>
                <w:sz w:val="20"/>
              </w:rPr>
              <w:t>
</w:t>
            </w:r>
            <w:r>
              <w:rPr>
                <w:rFonts w:ascii="Times New Roman"/>
                <w:b w:val="false"/>
                <w:i w:val="false"/>
                <w:color w:val="000000"/>
                <w:sz w:val="20"/>
              </w:rPr>
              <w:t>химия, биология кабинеттерін оқу</w:t>
            </w:r>
            <w:r>
              <w:br/>
            </w:r>
            <w:r>
              <w:rPr>
                <w:rFonts w:ascii="Times New Roman"/>
                <w:b w:val="false"/>
                <w:i w:val="false"/>
                <w:color w:val="000000"/>
                <w:sz w:val="20"/>
              </w:rPr>
              <w:t>
</w:t>
            </w:r>
            <w:r>
              <w:rPr>
                <w:rFonts w:ascii="Times New Roman"/>
                <w:b w:val="false"/>
                <w:i w:val="false"/>
                <w:color w:val="000000"/>
                <w:sz w:val="20"/>
              </w:rPr>
              <w:t>жабдығымен жарақтандыруға берілетін</w:t>
            </w:r>
            <w:r>
              <w:br/>
            </w:r>
            <w:r>
              <w:rPr>
                <w:rFonts w:ascii="Times New Roman"/>
                <w:b w:val="false"/>
                <w:i w:val="false"/>
                <w:color w:val="000000"/>
                <w:sz w:val="20"/>
              </w:rPr>
              <w:t>
</w:t>
            </w:r>
            <w:r>
              <w:rPr>
                <w:rFonts w:ascii="Times New Roman"/>
                <w:b w:val="false"/>
                <w:i w:val="false"/>
                <w:color w:val="000000"/>
                <w:sz w:val="20"/>
              </w:rPr>
              <w:t>ағымдағы нысаналы трансферттер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123 165,0</w:t>
            </w:r>
          </w:p>
        </w:tc>
      </w:tr>
      <w:tr>
        <w:trPr>
          <w:trHeight w:val="103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58</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w:t>
            </w:r>
            <w:r>
              <w:rPr>
                <w:rFonts w:ascii="Times New Roman"/>
                <w:b w:val="false"/>
                <w:i w:val="false"/>
                <w:color w:val="000000"/>
                <w:sz w:val="20"/>
              </w:rPr>
              <w:t>қалалардың) бюджеттеріне бастауыш,</w:t>
            </w:r>
            <w:r>
              <w:br/>
            </w:r>
            <w:r>
              <w:rPr>
                <w:rFonts w:ascii="Times New Roman"/>
                <w:b w:val="false"/>
                <w:i w:val="false"/>
                <w:color w:val="000000"/>
                <w:sz w:val="20"/>
              </w:rPr>
              <w:t>
</w:t>
            </w:r>
            <w:r>
              <w:rPr>
                <w:rFonts w:ascii="Times New Roman"/>
                <w:b w:val="false"/>
                <w:i w:val="false"/>
                <w:color w:val="000000"/>
                <w:sz w:val="20"/>
              </w:rPr>
              <w:t>негізгі орта және жалпы орта білім</w:t>
            </w:r>
            <w:r>
              <w:br/>
            </w:r>
            <w:r>
              <w:rPr>
                <w:rFonts w:ascii="Times New Roman"/>
                <w:b w:val="false"/>
                <w:i w:val="false"/>
                <w:color w:val="000000"/>
                <w:sz w:val="20"/>
              </w:rPr>
              <w:t>
</w:t>
            </w:r>
            <w:r>
              <w:rPr>
                <w:rFonts w:ascii="Times New Roman"/>
                <w:b w:val="false"/>
                <w:i w:val="false"/>
                <w:color w:val="000000"/>
                <w:sz w:val="20"/>
              </w:rPr>
              <w:t>беретін мемлекеттік мекемелерде</w:t>
            </w:r>
            <w:r>
              <w:br/>
            </w:r>
            <w:r>
              <w:rPr>
                <w:rFonts w:ascii="Times New Roman"/>
                <w:b w:val="false"/>
                <w:i w:val="false"/>
                <w:color w:val="000000"/>
                <w:sz w:val="20"/>
              </w:rPr>
              <w:t>
</w:t>
            </w:r>
            <w:r>
              <w:rPr>
                <w:rFonts w:ascii="Times New Roman"/>
                <w:b w:val="false"/>
                <w:i w:val="false"/>
                <w:color w:val="000000"/>
                <w:sz w:val="20"/>
              </w:rPr>
              <w:t>лингафондық және мультимедиалық</w:t>
            </w:r>
            <w:r>
              <w:br/>
            </w:r>
            <w:r>
              <w:rPr>
                <w:rFonts w:ascii="Times New Roman"/>
                <w:b w:val="false"/>
                <w:i w:val="false"/>
                <w:color w:val="000000"/>
                <w:sz w:val="20"/>
              </w:rPr>
              <w:t>
</w:t>
            </w:r>
            <w:r>
              <w:rPr>
                <w:rFonts w:ascii="Times New Roman"/>
                <w:b w:val="false"/>
                <w:i w:val="false"/>
                <w:color w:val="000000"/>
                <w:sz w:val="20"/>
              </w:rPr>
              <w:t>кабинеттер құруға берілетін ағымдағы</w:t>
            </w:r>
            <w:r>
              <w:br/>
            </w:r>
            <w:r>
              <w:rPr>
                <w:rFonts w:ascii="Times New Roman"/>
                <w:b w:val="false"/>
                <w:i w:val="false"/>
                <w:color w:val="000000"/>
                <w:sz w:val="20"/>
              </w:rPr>
              <w:t>
</w:t>
            </w:r>
            <w:r>
              <w:rPr>
                <w:rFonts w:ascii="Times New Roman"/>
                <w:b w:val="false"/>
                <w:i w:val="false"/>
                <w:color w:val="000000"/>
                <w:sz w:val="20"/>
              </w:rPr>
              <w:t>нысаналы трансферттер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145 119,6</w:t>
            </w:r>
          </w:p>
        </w:tc>
      </w:tr>
      <w:tr>
        <w:trPr>
          <w:trHeight w:val="13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w:t>
            </w:r>
            <w:r>
              <w:rPr>
                <w:rFonts w:ascii="Times New Roman"/>
                <w:b w:val="false"/>
                <w:i w:val="false"/>
                <w:color w:val="000000"/>
                <w:sz w:val="20"/>
              </w:rPr>
              <w:t>білімнен кейінгі білім беру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2 591 976,8</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105 426,5</w:t>
            </w:r>
          </w:p>
        </w:tc>
      </w:tr>
      <w:tr>
        <w:trPr>
          <w:trHeight w:val="49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w:t>
            </w:r>
            <w:r>
              <w:rPr>
                <w:rFonts w:ascii="Times New Roman"/>
                <w:b w:val="false"/>
                <w:i w:val="false"/>
                <w:color w:val="000000"/>
                <w:sz w:val="20"/>
              </w:rPr>
              <w:t>білімнен кейінгі білім беру</w:t>
            </w:r>
            <w:r>
              <w:br/>
            </w:r>
            <w:r>
              <w:rPr>
                <w:rFonts w:ascii="Times New Roman"/>
                <w:b w:val="false"/>
                <w:i w:val="false"/>
                <w:color w:val="000000"/>
                <w:sz w:val="20"/>
              </w:rPr>
              <w:t>
</w:t>
            </w:r>
            <w:r>
              <w:rPr>
                <w:rFonts w:ascii="Times New Roman"/>
                <w:b w:val="false"/>
                <w:i w:val="false"/>
                <w:color w:val="000000"/>
                <w:sz w:val="20"/>
              </w:rPr>
              <w:t>мекемелерінде мамандар даярлау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105 426,5</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2 486 550,3</w:t>
            </w:r>
          </w:p>
        </w:tc>
      </w:tr>
      <w:tr>
        <w:trPr>
          <w:trHeight w:val="36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w:t>
            </w:r>
            <w:r>
              <w:rPr>
                <w:rFonts w:ascii="Times New Roman"/>
                <w:b w:val="false"/>
                <w:i w:val="false"/>
                <w:color w:val="000000"/>
                <w:sz w:val="20"/>
              </w:rPr>
              <w:t>ұйымдарында мамандар даярлау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2 486 550,3</w:t>
            </w:r>
          </w:p>
        </w:tc>
      </w:tr>
      <w:tr>
        <w:trPr>
          <w:trHeight w:val="19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Орта білімнен кейінгі білім беру</w:t>
            </w:r>
            <w:r>
              <w:br/>
            </w:r>
            <w:r>
              <w:rPr>
                <w:rFonts w:ascii="Times New Roman"/>
                <w:b w:val="false"/>
                <w:i w:val="false"/>
                <w:color w:val="000000"/>
                <w:sz w:val="20"/>
              </w:rPr>
              <w:t>
</w:t>
            </w:r>
            <w:r>
              <w:rPr>
                <w:rFonts w:ascii="Times New Roman"/>
                <w:b w:val="false"/>
                <w:i w:val="false"/>
                <w:color w:val="000000"/>
                <w:sz w:val="20"/>
              </w:rPr>
              <w:t>ұйымдарында мамандар даярлау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Мамандарды қайта даярлау және</w:t>
            </w:r>
            <w:r>
              <w:br/>
            </w:r>
            <w:r>
              <w:rPr>
                <w:rFonts w:ascii="Times New Roman"/>
                <w:b w:val="false"/>
                <w:i w:val="false"/>
                <w:color w:val="000000"/>
                <w:sz w:val="20"/>
              </w:rPr>
              <w:t>
</w:t>
            </w:r>
            <w:r>
              <w:rPr>
                <w:rFonts w:ascii="Times New Roman"/>
                <w:b w:val="false"/>
                <w:i w:val="false"/>
                <w:color w:val="000000"/>
                <w:sz w:val="20"/>
              </w:rPr>
              <w:t>біліктіліктерін арттыру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569 136,0</w:t>
            </w:r>
          </w:p>
        </w:tc>
      </w:tr>
      <w:tr>
        <w:trPr>
          <w:trHeight w:val="31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w:t>
            </w:r>
            <w:r>
              <w:rPr>
                <w:rFonts w:ascii="Times New Roman"/>
                <w:b w:val="false"/>
                <w:i w:val="false"/>
                <w:color w:val="000000"/>
                <w:sz w:val="20"/>
              </w:rPr>
              <w:t>атқарушы ішкі істер органы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91 312,0</w:t>
            </w:r>
          </w:p>
        </w:tc>
      </w:tr>
      <w:tr>
        <w:trPr>
          <w:trHeight w:val="36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Кадрлардың біліктілігін арттыру және</w:t>
            </w:r>
            <w:r>
              <w:br/>
            </w:r>
            <w:r>
              <w:rPr>
                <w:rFonts w:ascii="Times New Roman"/>
                <w:b w:val="false"/>
                <w:i w:val="false"/>
                <w:color w:val="000000"/>
                <w:sz w:val="20"/>
              </w:rPr>
              <w:t>
</w:t>
            </w:r>
            <w:r>
              <w:rPr>
                <w:rFonts w:ascii="Times New Roman"/>
                <w:b w:val="false"/>
                <w:i w:val="false"/>
                <w:color w:val="000000"/>
                <w:sz w:val="20"/>
              </w:rPr>
              <w:t>оларды қайта даярлау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91 312,0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33 296,0</w:t>
            </w:r>
          </w:p>
        </w:tc>
      </w:tr>
      <w:tr>
        <w:trPr>
          <w:trHeight w:val="22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Кадрларының біліктілігін арттыру</w:t>
            </w:r>
            <w:r>
              <w:br/>
            </w:r>
            <w:r>
              <w:rPr>
                <w:rFonts w:ascii="Times New Roman"/>
                <w:b w:val="false"/>
                <w:i w:val="false"/>
                <w:color w:val="000000"/>
                <w:sz w:val="20"/>
              </w:rPr>
              <w:t>
</w:t>
            </w:r>
            <w:r>
              <w:rPr>
                <w:rFonts w:ascii="Times New Roman"/>
                <w:b w:val="false"/>
                <w:i w:val="false"/>
                <w:color w:val="000000"/>
                <w:sz w:val="20"/>
              </w:rPr>
              <w:t>және оларды қайта даярлау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13 527,0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Даярлау және қайта даярлау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19 769,0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444 528,0</w:t>
            </w:r>
          </w:p>
        </w:tc>
      </w:tr>
      <w:tr>
        <w:trPr>
          <w:trHeight w:val="46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Кадрларының біліктілігін арттыру</w:t>
            </w:r>
            <w:r>
              <w:br/>
            </w:r>
            <w:r>
              <w:rPr>
                <w:rFonts w:ascii="Times New Roman"/>
                <w:b w:val="false"/>
                <w:i w:val="false"/>
                <w:color w:val="000000"/>
                <w:sz w:val="20"/>
              </w:rPr>
              <w:t>
</w:t>
            </w:r>
            <w:r>
              <w:rPr>
                <w:rFonts w:ascii="Times New Roman"/>
                <w:b w:val="false"/>
                <w:i w:val="false"/>
                <w:color w:val="000000"/>
                <w:sz w:val="20"/>
              </w:rPr>
              <w:t>және оларды қайта даярлау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92 694,0</w:t>
            </w:r>
          </w:p>
        </w:tc>
      </w:tr>
      <w:tr>
        <w:trPr>
          <w:trHeight w:val="24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Даярлау және қайта даярлау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351 834,0</w:t>
            </w:r>
          </w:p>
        </w:tc>
      </w:tr>
      <w:tr>
        <w:trPr>
          <w:trHeight w:val="31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w:t>
            </w:r>
            <w:r>
              <w:rPr>
                <w:rFonts w:ascii="Times New Roman"/>
                <w:b w:val="false"/>
                <w:i w:val="false"/>
                <w:color w:val="000000"/>
                <w:sz w:val="20"/>
              </w:rPr>
              <w:t>қызметтер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4 964 445,4</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2 308 110,4</w:t>
            </w:r>
          </w:p>
        </w:tc>
      </w:tr>
      <w:tr>
        <w:trPr>
          <w:trHeight w:val="34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Білім беру басқармасының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72 625,8</w:t>
            </w:r>
          </w:p>
        </w:tc>
      </w:tr>
      <w:tr>
        <w:trPr>
          <w:trHeight w:val="21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w:t>
            </w:r>
            <w:r>
              <w:rPr>
                <w:rFonts w:ascii="Times New Roman"/>
                <w:b w:val="false"/>
                <w:i w:val="false"/>
                <w:color w:val="000000"/>
                <w:sz w:val="20"/>
              </w:rPr>
              <w:t>мекемелерінде білім беру жүйесін</w:t>
            </w:r>
            <w:r>
              <w:br/>
            </w:r>
            <w:r>
              <w:rPr>
                <w:rFonts w:ascii="Times New Roman"/>
                <w:b w:val="false"/>
                <w:i w:val="false"/>
                <w:color w:val="000000"/>
                <w:sz w:val="20"/>
              </w:rPr>
              <w:t>
</w:t>
            </w:r>
            <w:r>
              <w:rPr>
                <w:rFonts w:ascii="Times New Roman"/>
                <w:b w:val="false"/>
                <w:i w:val="false"/>
                <w:color w:val="000000"/>
                <w:sz w:val="20"/>
              </w:rPr>
              <w:t>ақпараттандыру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35 543,0</w:t>
            </w:r>
          </w:p>
        </w:tc>
      </w:tr>
      <w:tr>
        <w:trPr>
          <w:trHeight w:val="75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w:t>
            </w:r>
            <w:r>
              <w:rPr>
                <w:rFonts w:ascii="Times New Roman"/>
                <w:b w:val="false"/>
                <w:i w:val="false"/>
                <w:color w:val="000000"/>
                <w:sz w:val="20"/>
              </w:rPr>
              <w:t>мекемелері үшін оқулықтар мен</w:t>
            </w:r>
            <w:r>
              <w:br/>
            </w:r>
            <w:r>
              <w:rPr>
                <w:rFonts w:ascii="Times New Roman"/>
                <w:b w:val="false"/>
                <w:i w:val="false"/>
                <w:color w:val="000000"/>
                <w:sz w:val="20"/>
              </w:rPr>
              <w:t>
</w:t>
            </w:r>
            <w:r>
              <w:rPr>
                <w:rFonts w:ascii="Times New Roman"/>
                <w:b w:val="false"/>
                <w:i w:val="false"/>
                <w:color w:val="000000"/>
                <w:sz w:val="20"/>
              </w:rPr>
              <w:t>оқу-әдiстемелiк кешендерді сатып алу</w:t>
            </w:r>
            <w:r>
              <w:br/>
            </w:r>
            <w:r>
              <w:rPr>
                <w:rFonts w:ascii="Times New Roman"/>
                <w:b w:val="false"/>
                <w:i w:val="false"/>
                <w:color w:val="000000"/>
                <w:sz w:val="20"/>
              </w:rPr>
              <w:t>
</w:t>
            </w:r>
            <w:r>
              <w:rPr>
                <w:rFonts w:ascii="Times New Roman"/>
                <w:b w:val="false"/>
                <w:i w:val="false"/>
                <w:color w:val="000000"/>
                <w:sz w:val="20"/>
              </w:rPr>
              <w:t>және жеткізу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44 724,0</w:t>
            </w:r>
          </w:p>
        </w:tc>
      </w:tr>
      <w:tr>
        <w:trPr>
          <w:trHeight w:val="87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Облыстық ауқымда мектеп</w:t>
            </w:r>
            <w:r>
              <w:br/>
            </w:r>
            <w:r>
              <w:rPr>
                <w:rFonts w:ascii="Times New Roman"/>
                <w:b w:val="false"/>
                <w:i w:val="false"/>
                <w:color w:val="000000"/>
                <w:sz w:val="20"/>
              </w:rPr>
              <w:t>
</w:t>
            </w:r>
            <w:r>
              <w:rPr>
                <w:rFonts w:ascii="Times New Roman"/>
                <w:b w:val="false"/>
                <w:i w:val="false"/>
                <w:color w:val="000000"/>
                <w:sz w:val="20"/>
              </w:rPr>
              <w:t>олимпиадаларын, мектептен тыс</w:t>
            </w:r>
            <w:r>
              <w:br/>
            </w:r>
            <w:r>
              <w:rPr>
                <w:rFonts w:ascii="Times New Roman"/>
                <w:b w:val="false"/>
                <w:i w:val="false"/>
                <w:color w:val="000000"/>
                <w:sz w:val="20"/>
              </w:rPr>
              <w:t>
</w:t>
            </w:r>
            <w:r>
              <w:rPr>
                <w:rFonts w:ascii="Times New Roman"/>
                <w:b w:val="false"/>
                <w:i w:val="false"/>
                <w:color w:val="000000"/>
                <w:sz w:val="20"/>
              </w:rPr>
              <w:t>іс-шараларды және конкурстар өткізу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14 365,0</w:t>
            </w:r>
          </w:p>
        </w:tc>
      </w:tr>
      <w:tr>
        <w:trPr>
          <w:trHeight w:val="120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w:t>
            </w:r>
            <w:r>
              <w:rPr>
                <w:rFonts w:ascii="Times New Roman"/>
                <w:b w:val="false"/>
                <w:i w:val="false"/>
                <w:color w:val="000000"/>
                <w:sz w:val="20"/>
              </w:rPr>
              <w:t>кадрларды қайта даярлау стратегиясын</w:t>
            </w:r>
            <w:r>
              <w:br/>
            </w:r>
            <w:r>
              <w:rPr>
                <w:rFonts w:ascii="Times New Roman"/>
                <w:b w:val="false"/>
                <w:i w:val="false"/>
                <w:color w:val="000000"/>
                <w:sz w:val="20"/>
              </w:rPr>
              <w:t>
</w:t>
            </w:r>
            <w:r>
              <w:rPr>
                <w:rFonts w:ascii="Times New Roman"/>
                <w:b w:val="false"/>
                <w:i w:val="false"/>
                <w:color w:val="000000"/>
                <w:sz w:val="20"/>
              </w:rPr>
              <w:t>іске асыру шеңберінде білім беру</w:t>
            </w:r>
            <w:r>
              <w:br/>
            </w:r>
            <w:r>
              <w:rPr>
                <w:rFonts w:ascii="Times New Roman"/>
                <w:b w:val="false"/>
                <w:i w:val="false"/>
                <w:color w:val="000000"/>
                <w:sz w:val="20"/>
              </w:rPr>
              <w:t>
</w:t>
            </w:r>
            <w:r>
              <w:rPr>
                <w:rFonts w:ascii="Times New Roman"/>
                <w:b w:val="false"/>
                <w:i w:val="false"/>
                <w:color w:val="000000"/>
                <w:sz w:val="20"/>
              </w:rPr>
              <w:t>объектілерін күрделі, ағымды жөндеу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386 841,0</w:t>
            </w:r>
          </w:p>
        </w:tc>
      </w:tr>
      <w:tr>
        <w:trPr>
          <w:trHeight w:val="112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w:t>
            </w:r>
            <w:r>
              <w:rPr>
                <w:rFonts w:ascii="Times New Roman"/>
                <w:b w:val="false"/>
                <w:i w:val="false"/>
                <w:color w:val="000000"/>
                <w:sz w:val="20"/>
              </w:rPr>
              <w:t>қалалардың) бюджеттеріне өңірлік</w:t>
            </w:r>
            <w:r>
              <w:br/>
            </w:r>
            <w:r>
              <w:rPr>
                <w:rFonts w:ascii="Times New Roman"/>
                <w:b w:val="false"/>
                <w:i w:val="false"/>
                <w:color w:val="000000"/>
                <w:sz w:val="20"/>
              </w:rPr>
              <w:t>
</w:t>
            </w:r>
            <w:r>
              <w:rPr>
                <w:rFonts w:ascii="Times New Roman"/>
                <w:b w:val="false"/>
                <w:i w:val="false"/>
                <w:color w:val="000000"/>
                <w:sz w:val="20"/>
              </w:rPr>
              <w:t>жұмыспен қамту және кадрларды қайта</w:t>
            </w:r>
            <w:r>
              <w:br/>
            </w:r>
            <w:r>
              <w:rPr>
                <w:rFonts w:ascii="Times New Roman"/>
                <w:b w:val="false"/>
                <w:i w:val="false"/>
                <w:color w:val="000000"/>
                <w:sz w:val="20"/>
              </w:rPr>
              <w:t>
</w:t>
            </w:r>
            <w:r>
              <w:rPr>
                <w:rFonts w:ascii="Times New Roman"/>
                <w:b w:val="false"/>
                <w:i w:val="false"/>
                <w:color w:val="000000"/>
                <w:sz w:val="20"/>
              </w:rPr>
              <w:t>даярлау стратегиясын іске асыру</w:t>
            </w:r>
            <w:r>
              <w:br/>
            </w:r>
            <w:r>
              <w:rPr>
                <w:rFonts w:ascii="Times New Roman"/>
                <w:b w:val="false"/>
                <w:i w:val="false"/>
                <w:color w:val="000000"/>
                <w:sz w:val="20"/>
              </w:rPr>
              <w:t>
</w:t>
            </w:r>
            <w:r>
              <w:rPr>
                <w:rFonts w:ascii="Times New Roman"/>
                <w:b w:val="false"/>
                <w:i w:val="false"/>
                <w:color w:val="000000"/>
                <w:sz w:val="20"/>
              </w:rPr>
              <w:t>шеңберінде білім беру объектілерін</w:t>
            </w:r>
            <w:r>
              <w:br/>
            </w:r>
            <w:r>
              <w:rPr>
                <w:rFonts w:ascii="Times New Roman"/>
                <w:b w:val="false"/>
                <w:i w:val="false"/>
                <w:color w:val="000000"/>
                <w:sz w:val="20"/>
              </w:rPr>
              <w:t>
</w:t>
            </w:r>
            <w:r>
              <w:rPr>
                <w:rFonts w:ascii="Times New Roman"/>
                <w:b w:val="false"/>
                <w:i w:val="false"/>
                <w:color w:val="000000"/>
                <w:sz w:val="20"/>
              </w:rPr>
              <w:t>күрделі, ағымды жөндеуге берілетін</w:t>
            </w:r>
            <w:r>
              <w:br/>
            </w:r>
            <w:r>
              <w:rPr>
                <w:rFonts w:ascii="Times New Roman"/>
                <w:b w:val="false"/>
                <w:i w:val="false"/>
                <w:color w:val="000000"/>
                <w:sz w:val="20"/>
              </w:rPr>
              <w:t>
</w:t>
            </w:r>
            <w:r>
              <w:rPr>
                <w:rFonts w:ascii="Times New Roman"/>
                <w:b w:val="false"/>
                <w:i w:val="false"/>
                <w:color w:val="000000"/>
                <w:sz w:val="20"/>
              </w:rPr>
              <w:t>ағымдағы нысаналы трансферттер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1 019 627,9</w:t>
            </w:r>
          </w:p>
        </w:tc>
      </w:tr>
      <w:tr>
        <w:trPr>
          <w:trHeight w:val="141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Балалар мен жеткіншектердің</w:t>
            </w:r>
            <w:r>
              <w:br/>
            </w:r>
            <w:r>
              <w:rPr>
                <w:rFonts w:ascii="Times New Roman"/>
                <w:b w:val="false"/>
                <w:i w:val="false"/>
                <w:color w:val="000000"/>
                <w:sz w:val="20"/>
              </w:rPr>
              <w:t>
</w:t>
            </w:r>
            <w:r>
              <w:rPr>
                <w:rFonts w:ascii="Times New Roman"/>
                <w:b w:val="false"/>
                <w:i w:val="false"/>
                <w:color w:val="000000"/>
                <w:sz w:val="20"/>
              </w:rPr>
              <w:t>психикалық денсаулығын зерттеу және</w:t>
            </w:r>
            <w:r>
              <w:br/>
            </w:r>
            <w:r>
              <w:rPr>
                <w:rFonts w:ascii="Times New Roman"/>
                <w:b w:val="false"/>
                <w:i w:val="false"/>
                <w:color w:val="000000"/>
                <w:sz w:val="20"/>
              </w:rPr>
              <w:t>
</w:t>
            </w:r>
            <w:r>
              <w:rPr>
                <w:rFonts w:ascii="Times New Roman"/>
                <w:b w:val="false"/>
                <w:i w:val="false"/>
                <w:color w:val="000000"/>
                <w:sz w:val="20"/>
              </w:rPr>
              <w:t>халыққа психологиялық</w:t>
            </w:r>
            <w:r>
              <w:br/>
            </w:r>
            <w:r>
              <w:rPr>
                <w:rFonts w:ascii="Times New Roman"/>
                <w:b w:val="false"/>
                <w:i w:val="false"/>
                <w:color w:val="000000"/>
                <w:sz w:val="20"/>
              </w:rPr>
              <w:t>
</w:t>
            </w:r>
            <w:r>
              <w:rPr>
                <w:rFonts w:ascii="Times New Roman"/>
                <w:b w:val="false"/>
                <w:i w:val="false"/>
                <w:color w:val="000000"/>
                <w:sz w:val="20"/>
              </w:rPr>
              <w:t>-медициналық-педагогикалық консультациялық көмек көрсету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45 751,3</w:t>
            </w:r>
          </w:p>
        </w:tc>
      </w:tr>
      <w:tr>
        <w:trPr>
          <w:trHeight w:val="25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бюджеттерден алынатын</w:t>
            </w:r>
            <w:r>
              <w:br/>
            </w:r>
            <w:r>
              <w:rPr>
                <w:rFonts w:ascii="Times New Roman"/>
                <w:b w:val="false"/>
                <w:i w:val="false"/>
                <w:color w:val="000000"/>
                <w:sz w:val="20"/>
              </w:rPr>
              <w:t>
</w:t>
            </w:r>
            <w:r>
              <w:rPr>
                <w:rFonts w:ascii="Times New Roman"/>
                <w:b w:val="false"/>
                <w:i w:val="false"/>
                <w:color w:val="000000"/>
                <w:sz w:val="20"/>
              </w:rPr>
              <w:t>трансфертер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688 632,4</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2 656 335,0</w:t>
            </w:r>
          </w:p>
        </w:tc>
      </w:tr>
      <w:tr>
        <w:trPr>
          <w:trHeight w:val="126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Білім беру объектілерін салуға және</w:t>
            </w:r>
            <w:r>
              <w:br/>
            </w:r>
            <w:r>
              <w:rPr>
                <w:rFonts w:ascii="Times New Roman"/>
                <w:b w:val="false"/>
                <w:i w:val="false"/>
                <w:color w:val="000000"/>
                <w:sz w:val="20"/>
              </w:rPr>
              <w:t>
</w:t>
            </w:r>
            <w:r>
              <w:rPr>
                <w:rFonts w:ascii="Times New Roman"/>
                <w:b w:val="false"/>
                <w:i w:val="false"/>
                <w:color w:val="000000"/>
                <w:sz w:val="20"/>
              </w:rPr>
              <w:t>реконструкциялауға аудандар</w:t>
            </w:r>
            <w:r>
              <w:br/>
            </w:r>
            <w:r>
              <w:rPr>
                <w:rFonts w:ascii="Times New Roman"/>
                <w:b w:val="false"/>
                <w:i w:val="false"/>
                <w:color w:val="000000"/>
                <w:sz w:val="20"/>
              </w:rPr>
              <w:t>
</w:t>
            </w:r>
            <w:r>
              <w:rPr>
                <w:rFonts w:ascii="Times New Roman"/>
                <w:b w:val="false"/>
                <w:i w:val="false"/>
                <w:color w:val="000000"/>
                <w:sz w:val="20"/>
              </w:rPr>
              <w:t>(облыстық маңызы бар қалалар)</w:t>
            </w:r>
            <w:r>
              <w:br/>
            </w:r>
            <w:r>
              <w:rPr>
                <w:rFonts w:ascii="Times New Roman"/>
                <w:b w:val="false"/>
                <w:i w:val="false"/>
                <w:color w:val="000000"/>
                <w:sz w:val="20"/>
              </w:rPr>
              <w:t>
</w:t>
            </w:r>
            <w:r>
              <w:rPr>
                <w:rFonts w:ascii="Times New Roman"/>
                <w:b w:val="false"/>
                <w:i w:val="false"/>
                <w:color w:val="000000"/>
                <w:sz w:val="20"/>
              </w:rPr>
              <w:t>бюджеттеріне берілетін нысаналы даму</w:t>
            </w:r>
            <w:r>
              <w:br/>
            </w:r>
            <w:r>
              <w:rPr>
                <w:rFonts w:ascii="Times New Roman"/>
                <w:b w:val="false"/>
                <w:i w:val="false"/>
                <w:color w:val="000000"/>
                <w:sz w:val="20"/>
              </w:rPr>
              <w:t>
</w:t>
            </w:r>
            <w:r>
              <w:rPr>
                <w:rFonts w:ascii="Times New Roman"/>
                <w:b w:val="false"/>
                <w:i w:val="false"/>
                <w:color w:val="000000"/>
                <w:sz w:val="20"/>
              </w:rPr>
              <w:t>трансферттер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2 654 057,0</w:t>
            </w:r>
          </w:p>
        </w:tc>
      </w:tr>
      <w:tr>
        <w:trPr>
          <w:trHeight w:val="45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w:t>
            </w:r>
            <w:r>
              <w:rPr>
                <w:rFonts w:ascii="Times New Roman"/>
                <w:b w:val="false"/>
                <w:i w:val="false"/>
                <w:color w:val="000000"/>
                <w:sz w:val="20"/>
              </w:rPr>
              <w:t>реконструкциялау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2 278,0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Денсаулық сақтау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17 045 590,7</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Кең бейiндi ауруханалар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6 525 392,8</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6 525 392,8</w:t>
            </w:r>
          </w:p>
        </w:tc>
      </w:tr>
      <w:tr>
        <w:trPr>
          <w:trHeight w:val="13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Бастапқы медициналық-санитарлық</w:t>
            </w:r>
            <w:r>
              <w:br/>
            </w:r>
            <w:r>
              <w:rPr>
                <w:rFonts w:ascii="Times New Roman"/>
                <w:b w:val="false"/>
                <w:i w:val="false"/>
                <w:color w:val="000000"/>
                <w:sz w:val="20"/>
              </w:rPr>
              <w:t>
</w:t>
            </w:r>
            <w:r>
              <w:rPr>
                <w:rFonts w:ascii="Times New Roman"/>
                <w:b w:val="false"/>
                <w:i w:val="false"/>
                <w:color w:val="000000"/>
                <w:sz w:val="20"/>
              </w:rPr>
              <w:t>көмек және денсаулық сақтау ұйымдары</w:t>
            </w:r>
            <w:r>
              <w:br/>
            </w:r>
            <w:r>
              <w:rPr>
                <w:rFonts w:ascii="Times New Roman"/>
                <w:b w:val="false"/>
                <w:i w:val="false"/>
                <w:color w:val="000000"/>
                <w:sz w:val="20"/>
              </w:rPr>
              <w:t>
</w:t>
            </w:r>
            <w:r>
              <w:rPr>
                <w:rFonts w:ascii="Times New Roman"/>
                <w:b w:val="false"/>
                <w:i w:val="false"/>
                <w:color w:val="000000"/>
                <w:sz w:val="20"/>
              </w:rPr>
              <w:t>мамандарының жолдамасы бойынша</w:t>
            </w:r>
            <w:r>
              <w:br/>
            </w:r>
            <w:r>
              <w:rPr>
                <w:rFonts w:ascii="Times New Roman"/>
                <w:b w:val="false"/>
                <w:i w:val="false"/>
                <w:color w:val="000000"/>
                <w:sz w:val="20"/>
              </w:rPr>
              <w:t>
</w:t>
            </w:r>
            <w:r>
              <w:rPr>
                <w:rFonts w:ascii="Times New Roman"/>
                <w:b w:val="false"/>
                <w:i w:val="false"/>
                <w:color w:val="000000"/>
                <w:sz w:val="20"/>
              </w:rPr>
              <w:t>стационарлық медициналық көмек</w:t>
            </w:r>
            <w:r>
              <w:br/>
            </w:r>
            <w:r>
              <w:rPr>
                <w:rFonts w:ascii="Times New Roman"/>
                <w:b w:val="false"/>
                <w:i w:val="false"/>
                <w:color w:val="000000"/>
                <w:sz w:val="20"/>
              </w:rPr>
              <w:t>
</w:t>
            </w:r>
            <w:r>
              <w:rPr>
                <w:rFonts w:ascii="Times New Roman"/>
                <w:b w:val="false"/>
                <w:i w:val="false"/>
                <w:color w:val="000000"/>
                <w:sz w:val="20"/>
              </w:rPr>
              <w:t>көрсету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6 525 392,8</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250 995,4</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250 995,4</w:t>
            </w:r>
          </w:p>
        </w:tc>
      </w:tr>
      <w:tr>
        <w:trPr>
          <w:trHeight w:val="24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Жергiлiктi денсаулық сақтау ұйымдары</w:t>
            </w:r>
            <w:r>
              <w:br/>
            </w:r>
            <w:r>
              <w:rPr>
                <w:rFonts w:ascii="Times New Roman"/>
                <w:b w:val="false"/>
                <w:i w:val="false"/>
                <w:color w:val="000000"/>
                <w:sz w:val="20"/>
              </w:rPr>
              <w:t>
</w:t>
            </w:r>
            <w:r>
              <w:rPr>
                <w:rFonts w:ascii="Times New Roman"/>
                <w:b w:val="false"/>
                <w:i w:val="false"/>
                <w:color w:val="000000"/>
                <w:sz w:val="20"/>
              </w:rPr>
              <w:t>үшiн қан, оның құрамдас бөліктері</w:t>
            </w:r>
            <w:r>
              <w:br/>
            </w:r>
            <w:r>
              <w:rPr>
                <w:rFonts w:ascii="Times New Roman"/>
                <w:b w:val="false"/>
                <w:i w:val="false"/>
                <w:color w:val="000000"/>
                <w:sz w:val="20"/>
              </w:rPr>
              <w:t>
</w:t>
            </w:r>
            <w:r>
              <w:rPr>
                <w:rFonts w:ascii="Times New Roman"/>
                <w:b w:val="false"/>
                <w:i w:val="false"/>
                <w:color w:val="000000"/>
                <w:sz w:val="20"/>
              </w:rPr>
              <w:t>мен препараттарын өндiру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129 559,0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Ана мен баланы қорғау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47 193,40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73 355,0</w:t>
            </w:r>
          </w:p>
        </w:tc>
      </w:tr>
      <w:tr>
        <w:trPr>
          <w:trHeight w:val="28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Шолғыншы эпидемиологиялық қадағалау</w:t>
            </w:r>
            <w:r>
              <w:br/>
            </w:r>
            <w:r>
              <w:rPr>
                <w:rFonts w:ascii="Times New Roman"/>
                <w:b w:val="false"/>
                <w:i w:val="false"/>
                <w:color w:val="000000"/>
                <w:sz w:val="20"/>
              </w:rPr>
              <w:t>
</w:t>
            </w:r>
            <w:r>
              <w:rPr>
                <w:rFonts w:ascii="Times New Roman"/>
                <w:b w:val="false"/>
                <w:i w:val="false"/>
                <w:color w:val="000000"/>
                <w:sz w:val="20"/>
              </w:rPr>
              <w:t>жүргізу үшін тест-жүйелерін сатып</w:t>
            </w:r>
            <w:r>
              <w:br/>
            </w:r>
            <w:r>
              <w:rPr>
                <w:rFonts w:ascii="Times New Roman"/>
                <w:b w:val="false"/>
                <w:i w:val="false"/>
                <w:color w:val="000000"/>
                <w:sz w:val="20"/>
              </w:rPr>
              <w:t>
</w:t>
            </w:r>
            <w:r>
              <w:rPr>
                <w:rFonts w:ascii="Times New Roman"/>
                <w:b w:val="false"/>
                <w:i w:val="false"/>
                <w:color w:val="000000"/>
                <w:sz w:val="20"/>
              </w:rPr>
              <w:t>алу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888,0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3 473 629,4</w:t>
            </w:r>
          </w:p>
        </w:tc>
      </w:tr>
      <w:tr>
        <w:trPr>
          <w:trHeight w:val="13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3 473 629,4</w:t>
            </w:r>
          </w:p>
        </w:tc>
      </w:tr>
      <w:tr>
        <w:trPr>
          <w:trHeight w:val="16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Әлеуметтік-елеулі және айналадағылар</w:t>
            </w:r>
            <w:r>
              <w:br/>
            </w:r>
            <w:r>
              <w:rPr>
                <w:rFonts w:ascii="Times New Roman"/>
                <w:b w:val="false"/>
                <w:i w:val="false"/>
                <w:color w:val="000000"/>
                <w:sz w:val="20"/>
              </w:rPr>
              <w:t>
</w:t>
            </w:r>
            <w:r>
              <w:rPr>
                <w:rFonts w:ascii="Times New Roman"/>
                <w:b w:val="false"/>
                <w:i w:val="false"/>
                <w:color w:val="000000"/>
                <w:sz w:val="20"/>
              </w:rPr>
              <w:t>үшін қауіп төндіретін аурулармен</w:t>
            </w:r>
            <w:r>
              <w:br/>
            </w:r>
            <w:r>
              <w:rPr>
                <w:rFonts w:ascii="Times New Roman"/>
                <w:b w:val="false"/>
                <w:i w:val="false"/>
                <w:color w:val="000000"/>
                <w:sz w:val="20"/>
              </w:rPr>
              <w:t>
</w:t>
            </w:r>
            <w:r>
              <w:rPr>
                <w:rFonts w:ascii="Times New Roman"/>
                <w:b w:val="false"/>
                <w:i w:val="false"/>
                <w:color w:val="000000"/>
                <w:sz w:val="20"/>
              </w:rPr>
              <w:t>ауыратын адамдарға медициналық көмек</w:t>
            </w:r>
            <w:r>
              <w:br/>
            </w:r>
            <w:r>
              <w:rPr>
                <w:rFonts w:ascii="Times New Roman"/>
                <w:b w:val="false"/>
                <w:i w:val="false"/>
                <w:color w:val="000000"/>
                <w:sz w:val="20"/>
              </w:rPr>
              <w:t>
</w:t>
            </w:r>
            <w:r>
              <w:rPr>
                <w:rFonts w:ascii="Times New Roman"/>
                <w:b w:val="false"/>
                <w:i w:val="false"/>
                <w:color w:val="000000"/>
                <w:sz w:val="20"/>
              </w:rPr>
              <w:t>көрсету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2 332 689,3</w:t>
            </w:r>
          </w:p>
        </w:tc>
      </w:tr>
      <w:tr>
        <w:trPr>
          <w:trHeight w:val="93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Туберкулез ауруларын туберкулез</w:t>
            </w:r>
            <w:r>
              <w:br/>
            </w:r>
            <w:r>
              <w:rPr>
                <w:rFonts w:ascii="Times New Roman"/>
                <w:b w:val="false"/>
                <w:i w:val="false"/>
                <w:color w:val="000000"/>
                <w:sz w:val="20"/>
              </w:rPr>
              <w:t>
</w:t>
            </w:r>
            <w:r>
              <w:rPr>
                <w:rFonts w:ascii="Times New Roman"/>
                <w:b w:val="false"/>
                <w:i w:val="false"/>
                <w:color w:val="000000"/>
                <w:sz w:val="20"/>
              </w:rPr>
              <w:t>ауруларына қарсы препараттарымен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77 372,0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Диабет ауруларын диабетке қарсы</w:t>
            </w:r>
            <w:r>
              <w:br/>
            </w:r>
            <w:r>
              <w:rPr>
                <w:rFonts w:ascii="Times New Roman"/>
                <w:b w:val="false"/>
                <w:i w:val="false"/>
                <w:color w:val="000000"/>
                <w:sz w:val="20"/>
              </w:rPr>
              <w:t>
</w:t>
            </w:r>
            <w:r>
              <w:rPr>
                <w:rFonts w:ascii="Times New Roman"/>
                <w:b w:val="false"/>
                <w:i w:val="false"/>
                <w:color w:val="000000"/>
                <w:sz w:val="20"/>
              </w:rPr>
              <w:t>препараттарымен 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226 480,0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Онкологиялық ауруларды химия</w:t>
            </w:r>
            <w:r>
              <w:br/>
            </w:r>
            <w:r>
              <w:rPr>
                <w:rFonts w:ascii="Times New Roman"/>
                <w:b w:val="false"/>
                <w:i w:val="false"/>
                <w:color w:val="000000"/>
                <w:sz w:val="20"/>
              </w:rPr>
              <w:t>
</w:t>
            </w:r>
            <w:r>
              <w:rPr>
                <w:rFonts w:ascii="Times New Roman"/>
                <w:b w:val="false"/>
                <w:i w:val="false"/>
                <w:color w:val="000000"/>
                <w:sz w:val="20"/>
              </w:rPr>
              <w:t>препараттарымен 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351 836,0</w:t>
            </w:r>
          </w:p>
        </w:tc>
      </w:tr>
      <w:tr>
        <w:trPr>
          <w:trHeight w:val="145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Бүйрек жетімсіз ауруларды дәрі-</w:t>
            </w:r>
            <w:r>
              <w:br/>
            </w:r>
            <w:r>
              <w:rPr>
                <w:rFonts w:ascii="Times New Roman"/>
                <w:b w:val="false"/>
                <w:i w:val="false"/>
                <w:color w:val="000000"/>
                <w:sz w:val="20"/>
              </w:rPr>
              <w:t>
</w:t>
            </w:r>
            <w:r>
              <w:rPr>
                <w:rFonts w:ascii="Times New Roman"/>
                <w:b w:val="false"/>
                <w:i w:val="false"/>
                <w:color w:val="000000"/>
                <w:sz w:val="20"/>
              </w:rPr>
              <w:t>дәрмек құралдарымен, диализатор-</w:t>
            </w:r>
            <w:r>
              <w:br/>
            </w:r>
            <w:r>
              <w:rPr>
                <w:rFonts w:ascii="Times New Roman"/>
                <w:b w:val="false"/>
                <w:i w:val="false"/>
                <w:color w:val="000000"/>
                <w:sz w:val="20"/>
              </w:rPr>
              <w:t>
</w:t>
            </w:r>
            <w:r>
              <w:rPr>
                <w:rFonts w:ascii="Times New Roman"/>
                <w:b w:val="false"/>
                <w:i w:val="false"/>
                <w:color w:val="000000"/>
                <w:sz w:val="20"/>
              </w:rPr>
              <w:t>лармен, шығыс материалдарымен және</w:t>
            </w:r>
            <w:r>
              <w:br/>
            </w:r>
            <w:r>
              <w:rPr>
                <w:rFonts w:ascii="Times New Roman"/>
                <w:b w:val="false"/>
                <w:i w:val="false"/>
                <w:color w:val="000000"/>
                <w:sz w:val="20"/>
              </w:rPr>
              <w:t>
</w:t>
            </w:r>
            <w:r>
              <w:rPr>
                <w:rFonts w:ascii="Times New Roman"/>
                <w:b w:val="false"/>
                <w:i w:val="false"/>
                <w:color w:val="000000"/>
                <w:sz w:val="20"/>
              </w:rPr>
              <w:t>бүйрегі алмастырылған ауруларды</w:t>
            </w:r>
            <w:r>
              <w:br/>
            </w:r>
            <w:r>
              <w:rPr>
                <w:rFonts w:ascii="Times New Roman"/>
                <w:b w:val="false"/>
                <w:i w:val="false"/>
                <w:color w:val="000000"/>
                <w:sz w:val="20"/>
              </w:rPr>
              <w:t>
</w:t>
            </w:r>
            <w:r>
              <w:rPr>
                <w:rFonts w:ascii="Times New Roman"/>
                <w:b w:val="false"/>
                <w:i w:val="false"/>
                <w:color w:val="000000"/>
                <w:sz w:val="20"/>
              </w:rPr>
              <w:t>дәрі-дәрмек құралдарымен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66 171,0</w:t>
            </w:r>
          </w:p>
        </w:tc>
      </w:tr>
      <w:tr>
        <w:trPr>
          <w:trHeight w:val="21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Гемофилиямен ауыратын ересек</w:t>
            </w:r>
            <w:r>
              <w:br/>
            </w:r>
            <w:r>
              <w:rPr>
                <w:rFonts w:ascii="Times New Roman"/>
                <w:b w:val="false"/>
                <w:i w:val="false"/>
                <w:color w:val="000000"/>
                <w:sz w:val="20"/>
              </w:rPr>
              <w:t>
</w:t>
            </w:r>
            <w:r>
              <w:rPr>
                <w:rFonts w:ascii="Times New Roman"/>
                <w:b w:val="false"/>
                <w:i w:val="false"/>
                <w:color w:val="000000"/>
                <w:sz w:val="20"/>
              </w:rPr>
              <w:t>адамдарды емдеу кезінде қанның ұюы</w:t>
            </w:r>
            <w:r>
              <w:br/>
            </w:r>
            <w:r>
              <w:rPr>
                <w:rFonts w:ascii="Times New Roman"/>
                <w:b w:val="false"/>
                <w:i w:val="false"/>
                <w:color w:val="000000"/>
                <w:sz w:val="20"/>
              </w:rPr>
              <w:t>
</w:t>
            </w:r>
            <w:r>
              <w:rPr>
                <w:rFonts w:ascii="Times New Roman"/>
                <w:b w:val="false"/>
                <w:i w:val="false"/>
                <w:color w:val="000000"/>
                <w:sz w:val="20"/>
              </w:rPr>
              <w:t>факторлармен 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240 523,1</w:t>
            </w:r>
          </w:p>
        </w:tc>
      </w:tr>
      <w:tr>
        <w:trPr>
          <w:trHeight w:val="130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Халыққа иммундық алдын алуды жүргізу</w:t>
            </w:r>
            <w:r>
              <w:br/>
            </w:r>
            <w:r>
              <w:rPr>
                <w:rFonts w:ascii="Times New Roman"/>
                <w:b w:val="false"/>
                <w:i w:val="false"/>
                <w:color w:val="000000"/>
                <w:sz w:val="20"/>
              </w:rPr>
              <w:t>
</w:t>
            </w:r>
            <w:r>
              <w:rPr>
                <w:rFonts w:ascii="Times New Roman"/>
                <w:b w:val="false"/>
                <w:i w:val="false"/>
                <w:color w:val="000000"/>
                <w:sz w:val="20"/>
              </w:rPr>
              <w:t>үшін дәрiлiк заттарды, вакциналарды</w:t>
            </w:r>
            <w:r>
              <w:br/>
            </w:r>
            <w:r>
              <w:rPr>
                <w:rFonts w:ascii="Times New Roman"/>
                <w:b w:val="false"/>
                <w:i w:val="false"/>
                <w:color w:val="000000"/>
                <w:sz w:val="20"/>
              </w:rPr>
              <w:t>
</w:t>
            </w:r>
            <w:r>
              <w:rPr>
                <w:rFonts w:ascii="Times New Roman"/>
                <w:b w:val="false"/>
                <w:i w:val="false"/>
                <w:color w:val="000000"/>
                <w:sz w:val="20"/>
              </w:rPr>
              <w:t>және басқа иммунды биологиялық</w:t>
            </w:r>
            <w:r>
              <w:br/>
            </w:r>
            <w:r>
              <w:rPr>
                <w:rFonts w:ascii="Times New Roman"/>
                <w:b w:val="false"/>
                <w:i w:val="false"/>
                <w:color w:val="000000"/>
                <w:sz w:val="20"/>
              </w:rPr>
              <w:t>
</w:t>
            </w:r>
            <w:r>
              <w:rPr>
                <w:rFonts w:ascii="Times New Roman"/>
                <w:b w:val="false"/>
                <w:i w:val="false"/>
                <w:color w:val="000000"/>
                <w:sz w:val="20"/>
              </w:rPr>
              <w:t>препараттарды орталықтандырылған</w:t>
            </w:r>
            <w:r>
              <w:br/>
            </w:r>
            <w:r>
              <w:rPr>
                <w:rFonts w:ascii="Times New Roman"/>
                <w:b w:val="false"/>
                <w:i w:val="false"/>
                <w:color w:val="000000"/>
                <w:sz w:val="20"/>
              </w:rPr>
              <w:t>
</w:t>
            </w:r>
            <w:r>
              <w:rPr>
                <w:rFonts w:ascii="Times New Roman"/>
                <w:b w:val="false"/>
                <w:i w:val="false"/>
                <w:color w:val="000000"/>
                <w:sz w:val="20"/>
              </w:rPr>
              <w:t>сатып алу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178 558,0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Емханалар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4 210 636,0</w:t>
            </w:r>
          </w:p>
        </w:tc>
      </w:tr>
      <w:tr>
        <w:trPr>
          <w:trHeight w:val="27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4 210 636,0</w:t>
            </w:r>
          </w:p>
        </w:tc>
      </w:tr>
      <w:tr>
        <w:trPr>
          <w:trHeight w:val="15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Халыққа бастапқы медициналық-</w:t>
            </w:r>
            <w:r>
              <w:br/>
            </w:r>
            <w:r>
              <w:rPr>
                <w:rFonts w:ascii="Times New Roman"/>
                <w:b w:val="false"/>
                <w:i w:val="false"/>
                <w:color w:val="000000"/>
                <w:sz w:val="20"/>
              </w:rPr>
              <w:t>
</w:t>
            </w:r>
            <w:r>
              <w:rPr>
                <w:rFonts w:ascii="Times New Roman"/>
                <w:b w:val="false"/>
                <w:i w:val="false"/>
                <w:color w:val="000000"/>
                <w:sz w:val="20"/>
              </w:rPr>
              <w:t>санитарлық көмек көрсету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3 661 850,0</w:t>
            </w:r>
          </w:p>
        </w:tc>
      </w:tr>
      <w:tr>
        <w:trPr>
          <w:trHeight w:val="54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Халықтың жекелген санаттарын</w:t>
            </w:r>
            <w:r>
              <w:br/>
            </w:r>
            <w:r>
              <w:rPr>
                <w:rFonts w:ascii="Times New Roman"/>
                <w:b w:val="false"/>
                <w:i w:val="false"/>
                <w:color w:val="000000"/>
                <w:sz w:val="20"/>
              </w:rPr>
              <w:t>
</w:t>
            </w:r>
            <w:r>
              <w:rPr>
                <w:rFonts w:ascii="Times New Roman"/>
                <w:b w:val="false"/>
                <w:i w:val="false"/>
                <w:color w:val="000000"/>
                <w:sz w:val="20"/>
              </w:rPr>
              <w:t>амбулаториялық деңгейде дәрілік</w:t>
            </w:r>
            <w:r>
              <w:br/>
            </w:r>
            <w:r>
              <w:rPr>
                <w:rFonts w:ascii="Times New Roman"/>
                <w:b w:val="false"/>
                <w:i w:val="false"/>
                <w:color w:val="000000"/>
                <w:sz w:val="20"/>
              </w:rPr>
              <w:t>
</w:t>
            </w:r>
            <w:r>
              <w:rPr>
                <w:rFonts w:ascii="Times New Roman"/>
                <w:b w:val="false"/>
                <w:i w:val="false"/>
                <w:color w:val="000000"/>
                <w:sz w:val="20"/>
              </w:rPr>
              <w:t>заттармен және мамандандырылған</w:t>
            </w:r>
            <w:r>
              <w:br/>
            </w:r>
            <w:r>
              <w:rPr>
                <w:rFonts w:ascii="Times New Roman"/>
                <w:b w:val="false"/>
                <w:i w:val="false"/>
                <w:color w:val="000000"/>
                <w:sz w:val="20"/>
              </w:rPr>
              <w:t>
</w:t>
            </w:r>
            <w:r>
              <w:rPr>
                <w:rFonts w:ascii="Times New Roman"/>
                <w:b w:val="false"/>
                <w:i w:val="false"/>
                <w:color w:val="000000"/>
                <w:sz w:val="20"/>
              </w:rPr>
              <w:t>балалар және емдік тамақ өнімдерімен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548 786,0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560 413,9</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560 413,9</w:t>
            </w:r>
          </w:p>
        </w:tc>
      </w:tr>
      <w:tr>
        <w:trPr>
          <w:trHeight w:val="16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Жедел және шұғыл көмек көрсету және</w:t>
            </w:r>
            <w:r>
              <w:br/>
            </w:r>
            <w:r>
              <w:rPr>
                <w:rFonts w:ascii="Times New Roman"/>
                <w:b w:val="false"/>
                <w:i w:val="false"/>
                <w:color w:val="000000"/>
                <w:sz w:val="20"/>
              </w:rPr>
              <w:t>
</w:t>
            </w:r>
            <w:r>
              <w:rPr>
                <w:rFonts w:ascii="Times New Roman"/>
                <w:b w:val="false"/>
                <w:i w:val="false"/>
                <w:color w:val="000000"/>
                <w:sz w:val="20"/>
              </w:rPr>
              <w:t>санитарлық авиация</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536 961,3</w:t>
            </w:r>
          </w:p>
        </w:tc>
      </w:tr>
      <w:tr>
        <w:trPr>
          <w:trHeight w:val="13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Төтенше жағдайларда халыққа</w:t>
            </w:r>
            <w:r>
              <w:br/>
            </w:r>
            <w:r>
              <w:rPr>
                <w:rFonts w:ascii="Times New Roman"/>
                <w:b w:val="false"/>
                <w:i w:val="false"/>
                <w:color w:val="000000"/>
                <w:sz w:val="20"/>
              </w:rPr>
              <w:t>
</w:t>
            </w:r>
            <w:r>
              <w:rPr>
                <w:rFonts w:ascii="Times New Roman"/>
                <w:b w:val="false"/>
                <w:i w:val="false"/>
                <w:color w:val="000000"/>
                <w:sz w:val="20"/>
              </w:rPr>
              <w:t>медициналық көмек көрсету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23 452,6</w:t>
            </w:r>
          </w:p>
        </w:tc>
      </w:tr>
      <w:tr>
        <w:trPr>
          <w:trHeight w:val="43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Денсаулық сақтау саласындаѓы өзге де</w:t>
            </w:r>
            <w:r>
              <w:br/>
            </w:r>
            <w:r>
              <w:rPr>
                <w:rFonts w:ascii="Times New Roman"/>
                <w:b w:val="false"/>
                <w:i w:val="false"/>
                <w:color w:val="000000"/>
                <w:sz w:val="20"/>
              </w:rPr>
              <w:t>
</w:t>
            </w:r>
            <w:r>
              <w:rPr>
                <w:rFonts w:ascii="Times New Roman"/>
                <w:b w:val="false"/>
                <w:i w:val="false"/>
                <w:color w:val="000000"/>
                <w:sz w:val="20"/>
              </w:rPr>
              <w:t>қызметтер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2 024 523,2</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518 406,1</w:t>
            </w:r>
          </w:p>
        </w:tc>
      </w:tr>
      <w:tr>
        <w:trPr>
          <w:trHeight w:val="33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басқармасының</w:t>
            </w:r>
            <w:r>
              <w:br/>
            </w:r>
            <w:r>
              <w:rPr>
                <w:rFonts w:ascii="Times New Roman"/>
                <w:b w:val="false"/>
                <w:i w:val="false"/>
                <w:color w:val="000000"/>
                <w:sz w:val="20"/>
              </w:rPr>
              <w:t>
</w:t>
            </w:r>
            <w:r>
              <w:rPr>
                <w:rFonts w:ascii="Times New Roman"/>
                <w:b w:val="false"/>
                <w:i w:val="false"/>
                <w:color w:val="000000"/>
                <w:sz w:val="20"/>
              </w:rPr>
              <w:t>қызметін 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73 029,1</w:t>
            </w:r>
          </w:p>
        </w:tc>
      </w:tr>
      <w:tr>
        <w:trPr>
          <w:trHeight w:val="124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w:t>
            </w:r>
            <w:r>
              <w:rPr>
                <w:rFonts w:ascii="Times New Roman"/>
                <w:b w:val="false"/>
                <w:i w:val="false"/>
                <w:color w:val="000000"/>
                <w:sz w:val="20"/>
              </w:rPr>
              <w:t>кадрларды қайта даярлау стратегиясын</w:t>
            </w:r>
            <w:r>
              <w:br/>
            </w:r>
            <w:r>
              <w:rPr>
                <w:rFonts w:ascii="Times New Roman"/>
                <w:b w:val="false"/>
                <w:i w:val="false"/>
                <w:color w:val="000000"/>
                <w:sz w:val="20"/>
              </w:rPr>
              <w:t>
</w:t>
            </w:r>
            <w:r>
              <w:rPr>
                <w:rFonts w:ascii="Times New Roman"/>
                <w:b w:val="false"/>
                <w:i w:val="false"/>
                <w:color w:val="000000"/>
                <w:sz w:val="20"/>
              </w:rPr>
              <w:t>іске асыру шеңберінде денсаулық</w:t>
            </w:r>
            <w:r>
              <w:br/>
            </w:r>
            <w:r>
              <w:rPr>
                <w:rFonts w:ascii="Times New Roman"/>
                <w:b w:val="false"/>
                <w:i w:val="false"/>
                <w:color w:val="000000"/>
                <w:sz w:val="20"/>
              </w:rPr>
              <w:t>
</w:t>
            </w:r>
            <w:r>
              <w:rPr>
                <w:rFonts w:ascii="Times New Roman"/>
                <w:b w:val="false"/>
                <w:i w:val="false"/>
                <w:color w:val="000000"/>
                <w:sz w:val="20"/>
              </w:rPr>
              <w:t>сақтау объектілерін күрделі, ағымды</w:t>
            </w:r>
            <w:r>
              <w:br/>
            </w:r>
            <w:r>
              <w:rPr>
                <w:rFonts w:ascii="Times New Roman"/>
                <w:b w:val="false"/>
                <w:i w:val="false"/>
                <w:color w:val="000000"/>
                <w:sz w:val="20"/>
              </w:rPr>
              <w:t>
</w:t>
            </w:r>
            <w:r>
              <w:rPr>
                <w:rFonts w:ascii="Times New Roman"/>
                <w:b w:val="false"/>
                <w:i w:val="false"/>
                <w:color w:val="000000"/>
                <w:sz w:val="20"/>
              </w:rPr>
              <w:t>жөндеу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315 071,0</w:t>
            </w:r>
          </w:p>
        </w:tc>
      </w:tr>
      <w:tr>
        <w:trPr>
          <w:trHeight w:val="70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Қазақстан Республиқасында ЖҚТБ</w:t>
            </w:r>
            <w:r>
              <w:br/>
            </w:r>
            <w:r>
              <w:rPr>
                <w:rFonts w:ascii="Times New Roman"/>
                <w:b w:val="false"/>
                <w:i w:val="false"/>
                <w:color w:val="000000"/>
                <w:sz w:val="20"/>
              </w:rPr>
              <w:t>
</w:t>
            </w:r>
            <w:r>
              <w:rPr>
                <w:rFonts w:ascii="Times New Roman"/>
                <w:b w:val="false"/>
                <w:i w:val="false"/>
                <w:color w:val="000000"/>
                <w:sz w:val="20"/>
              </w:rPr>
              <w:t>індетінің алдын алу және қарсы күрес</w:t>
            </w:r>
            <w:r>
              <w:br/>
            </w:r>
            <w:r>
              <w:rPr>
                <w:rFonts w:ascii="Times New Roman"/>
                <w:b w:val="false"/>
                <w:i w:val="false"/>
                <w:color w:val="000000"/>
                <w:sz w:val="20"/>
              </w:rPr>
              <w:t>
</w:t>
            </w:r>
            <w:r>
              <w:rPr>
                <w:rFonts w:ascii="Times New Roman"/>
                <w:b w:val="false"/>
                <w:i w:val="false"/>
                <w:color w:val="000000"/>
                <w:sz w:val="20"/>
              </w:rPr>
              <w:t>жөніндегі іс-шараларды іске асыру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101 154,0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9 137,0</w:t>
            </w:r>
          </w:p>
        </w:tc>
      </w:tr>
      <w:tr>
        <w:trPr>
          <w:trHeight w:val="87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Азаматтарды елді мекеннің шегінен</w:t>
            </w:r>
            <w:r>
              <w:br/>
            </w:r>
            <w:r>
              <w:rPr>
                <w:rFonts w:ascii="Times New Roman"/>
                <w:b w:val="false"/>
                <w:i w:val="false"/>
                <w:color w:val="000000"/>
                <w:sz w:val="20"/>
              </w:rPr>
              <w:t>
</w:t>
            </w:r>
            <w:r>
              <w:rPr>
                <w:rFonts w:ascii="Times New Roman"/>
                <w:b w:val="false"/>
                <w:i w:val="false"/>
                <w:color w:val="000000"/>
                <w:sz w:val="20"/>
              </w:rPr>
              <w:t>тыс емделуге тегін және</w:t>
            </w:r>
            <w:r>
              <w:br/>
            </w:r>
            <w:r>
              <w:rPr>
                <w:rFonts w:ascii="Times New Roman"/>
                <w:b w:val="false"/>
                <w:i w:val="false"/>
                <w:color w:val="000000"/>
                <w:sz w:val="20"/>
              </w:rPr>
              <w:t>
</w:t>
            </w:r>
            <w:r>
              <w:rPr>
                <w:rFonts w:ascii="Times New Roman"/>
                <w:b w:val="false"/>
                <w:i w:val="false"/>
                <w:color w:val="000000"/>
                <w:sz w:val="20"/>
              </w:rPr>
              <w:t>жеңілдетілген жол жүрумен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4 493,0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Ақпараттық талдау орталықтарының</w:t>
            </w:r>
            <w:r>
              <w:br/>
            </w:r>
            <w:r>
              <w:rPr>
                <w:rFonts w:ascii="Times New Roman"/>
                <w:b w:val="false"/>
                <w:i w:val="false"/>
                <w:color w:val="000000"/>
                <w:sz w:val="20"/>
              </w:rPr>
              <w:t>
</w:t>
            </w:r>
            <w:r>
              <w:rPr>
                <w:rFonts w:ascii="Times New Roman"/>
                <w:b w:val="false"/>
                <w:i w:val="false"/>
                <w:color w:val="000000"/>
                <w:sz w:val="20"/>
              </w:rPr>
              <w:t>қызметін 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8 421,0</w:t>
            </w:r>
          </w:p>
        </w:tc>
      </w:tr>
      <w:tr>
        <w:trPr>
          <w:trHeight w:val="87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жерге жұмыс істеуге</w:t>
            </w:r>
            <w:r>
              <w:br/>
            </w:r>
            <w:r>
              <w:rPr>
                <w:rFonts w:ascii="Times New Roman"/>
                <w:b w:val="false"/>
                <w:i w:val="false"/>
                <w:color w:val="000000"/>
                <w:sz w:val="20"/>
              </w:rPr>
              <w:t>
</w:t>
            </w:r>
            <w:r>
              <w:rPr>
                <w:rFonts w:ascii="Times New Roman"/>
                <w:b w:val="false"/>
                <w:i w:val="false"/>
                <w:color w:val="000000"/>
                <w:sz w:val="20"/>
              </w:rPr>
              <w:t>жіберілген медицина және</w:t>
            </w:r>
            <w:r>
              <w:br/>
            </w:r>
            <w:r>
              <w:rPr>
                <w:rFonts w:ascii="Times New Roman"/>
                <w:b w:val="false"/>
                <w:i w:val="false"/>
                <w:color w:val="000000"/>
                <w:sz w:val="20"/>
              </w:rPr>
              <w:t>
</w:t>
            </w:r>
            <w:r>
              <w:rPr>
                <w:rFonts w:ascii="Times New Roman"/>
                <w:b w:val="false"/>
                <w:i w:val="false"/>
                <w:color w:val="000000"/>
                <w:sz w:val="20"/>
              </w:rPr>
              <w:t>фармацевтика қызметкерлерін</w:t>
            </w:r>
            <w:r>
              <w:br/>
            </w:r>
            <w:r>
              <w:rPr>
                <w:rFonts w:ascii="Times New Roman"/>
                <w:b w:val="false"/>
                <w:i w:val="false"/>
                <w:color w:val="000000"/>
                <w:sz w:val="20"/>
              </w:rPr>
              <w:t>
</w:t>
            </w:r>
            <w:r>
              <w:rPr>
                <w:rFonts w:ascii="Times New Roman"/>
                <w:b w:val="false"/>
                <w:i w:val="false"/>
                <w:color w:val="000000"/>
                <w:sz w:val="20"/>
              </w:rPr>
              <w:t>әлеуметтік қолдау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7 101,0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1 506 117,1</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Деңсаулық сақтау объектілерін салу</w:t>
            </w:r>
            <w:r>
              <w:br/>
            </w:r>
            <w:r>
              <w:rPr>
                <w:rFonts w:ascii="Times New Roman"/>
                <w:b w:val="false"/>
                <w:i w:val="false"/>
                <w:color w:val="000000"/>
                <w:sz w:val="20"/>
              </w:rPr>
              <w:t>
</w:t>
            </w:r>
            <w:r>
              <w:rPr>
                <w:rFonts w:ascii="Times New Roman"/>
                <w:b w:val="false"/>
                <w:i w:val="false"/>
                <w:color w:val="000000"/>
                <w:sz w:val="20"/>
              </w:rPr>
              <w:t>және реконструкциялау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1 506 117,1</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w:t>
            </w:r>
            <w:r>
              <w:rPr>
                <w:rFonts w:ascii="Times New Roman"/>
                <w:b w:val="false"/>
                <w:i w:val="false"/>
                <w:color w:val="000000"/>
                <w:sz w:val="20"/>
              </w:rPr>
              <w:t>қамсыздандыру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2 601 074,9</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Әлеуметтiк қамсыздандыру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1 952 121,6</w:t>
            </w:r>
          </w:p>
        </w:tc>
      </w:tr>
      <w:tr>
        <w:trPr>
          <w:trHeight w:val="78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жұмыспен қамтылу мен</w:t>
            </w:r>
            <w:r>
              <w:br/>
            </w:r>
            <w:r>
              <w:rPr>
                <w:rFonts w:ascii="Times New Roman"/>
                <w:b w:val="false"/>
                <w:i w:val="false"/>
                <w:color w:val="000000"/>
                <w:sz w:val="20"/>
              </w:rPr>
              <w:t>
</w:t>
            </w:r>
            <w:r>
              <w:rPr>
                <w:rFonts w:ascii="Times New Roman"/>
                <w:b w:val="false"/>
                <w:i w:val="false"/>
                <w:color w:val="000000"/>
                <w:sz w:val="20"/>
              </w:rPr>
              <w:t>әлеуметтік бағдарламаларды үйлестіру</w:t>
            </w:r>
            <w:r>
              <w:br/>
            </w:r>
            <w:r>
              <w:rPr>
                <w:rFonts w:ascii="Times New Roman"/>
                <w:b w:val="false"/>
                <w:i w:val="false"/>
                <w:color w:val="000000"/>
                <w:sz w:val="20"/>
              </w:rPr>
              <w:t>
</w:t>
            </w:r>
            <w:r>
              <w:rPr>
                <w:rFonts w:ascii="Times New Roman"/>
                <w:b w:val="false"/>
                <w:i w:val="false"/>
                <w:color w:val="000000"/>
                <w:sz w:val="20"/>
              </w:rPr>
              <w:t>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838 217,1</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Жалпы үлгідегі мүгедектер мен</w:t>
            </w:r>
            <w:r>
              <w:br/>
            </w:r>
            <w:r>
              <w:rPr>
                <w:rFonts w:ascii="Times New Roman"/>
                <w:b w:val="false"/>
                <w:i w:val="false"/>
                <w:color w:val="000000"/>
                <w:sz w:val="20"/>
              </w:rPr>
              <w:t>
</w:t>
            </w:r>
            <w:r>
              <w:rPr>
                <w:rFonts w:ascii="Times New Roman"/>
                <w:b w:val="false"/>
                <w:i w:val="false"/>
                <w:color w:val="000000"/>
                <w:sz w:val="20"/>
              </w:rPr>
              <w:t>қарттарды әлеуметтік қамтамсыз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838 217,1</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1 083 659,9</w:t>
            </w:r>
          </w:p>
        </w:tc>
      </w:tr>
      <w:tr>
        <w:trPr>
          <w:trHeight w:val="78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Жетiм балаларды, ата-анасының</w:t>
            </w:r>
            <w:r>
              <w:br/>
            </w:r>
            <w:r>
              <w:rPr>
                <w:rFonts w:ascii="Times New Roman"/>
                <w:b w:val="false"/>
                <w:i w:val="false"/>
                <w:color w:val="000000"/>
                <w:sz w:val="20"/>
              </w:rPr>
              <w:t>
</w:t>
            </w:r>
            <w:r>
              <w:rPr>
                <w:rFonts w:ascii="Times New Roman"/>
                <w:b w:val="false"/>
                <w:i w:val="false"/>
                <w:color w:val="000000"/>
                <w:sz w:val="20"/>
              </w:rPr>
              <w:t>қамқорлығынсыз қалған балаларды</w:t>
            </w:r>
            <w:r>
              <w:br/>
            </w:r>
            <w:r>
              <w:rPr>
                <w:rFonts w:ascii="Times New Roman"/>
                <w:b w:val="false"/>
                <w:i w:val="false"/>
                <w:color w:val="000000"/>
                <w:sz w:val="20"/>
              </w:rPr>
              <w:t>
</w:t>
            </w:r>
            <w:r>
              <w:rPr>
                <w:rFonts w:ascii="Times New Roman"/>
                <w:b w:val="false"/>
                <w:i w:val="false"/>
                <w:color w:val="000000"/>
                <w:sz w:val="20"/>
              </w:rPr>
              <w:t>әлеуметтік қамсыздандыру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1 083 659,9</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30 244,6</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Әлеуметтік қамтамасыз ету объекті-</w:t>
            </w:r>
            <w:r>
              <w:br/>
            </w:r>
            <w:r>
              <w:rPr>
                <w:rFonts w:ascii="Times New Roman"/>
                <w:b w:val="false"/>
                <w:i w:val="false"/>
                <w:color w:val="000000"/>
                <w:sz w:val="20"/>
              </w:rPr>
              <w:t>
</w:t>
            </w:r>
            <w:r>
              <w:rPr>
                <w:rFonts w:ascii="Times New Roman"/>
                <w:b w:val="false"/>
                <w:i w:val="false"/>
                <w:color w:val="000000"/>
                <w:sz w:val="20"/>
              </w:rPr>
              <w:t>лерін салу және реконструкциялау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30 244,6</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Әлеуметтiк көмек</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530 343,1</w:t>
            </w:r>
          </w:p>
        </w:tc>
      </w:tr>
      <w:tr>
        <w:trPr>
          <w:trHeight w:val="93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жұмыспен қамтылу мен</w:t>
            </w:r>
            <w:r>
              <w:br/>
            </w:r>
            <w:r>
              <w:rPr>
                <w:rFonts w:ascii="Times New Roman"/>
                <w:b w:val="false"/>
                <w:i w:val="false"/>
                <w:color w:val="000000"/>
                <w:sz w:val="20"/>
              </w:rPr>
              <w:t>
</w:t>
            </w:r>
            <w:r>
              <w:rPr>
                <w:rFonts w:ascii="Times New Roman"/>
                <w:b w:val="false"/>
                <w:i w:val="false"/>
                <w:color w:val="000000"/>
                <w:sz w:val="20"/>
              </w:rPr>
              <w:t>әлеуметтік бағдарламаларды үйлестіру</w:t>
            </w:r>
            <w:r>
              <w:br/>
            </w:r>
            <w:r>
              <w:rPr>
                <w:rFonts w:ascii="Times New Roman"/>
                <w:b w:val="false"/>
                <w:i w:val="false"/>
                <w:color w:val="000000"/>
                <w:sz w:val="20"/>
              </w:rPr>
              <w:t>
</w:t>
            </w:r>
            <w:r>
              <w:rPr>
                <w:rFonts w:ascii="Times New Roman"/>
                <w:b w:val="false"/>
                <w:i w:val="false"/>
                <w:color w:val="000000"/>
                <w:sz w:val="20"/>
              </w:rPr>
              <w:t>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530 343,1</w:t>
            </w:r>
          </w:p>
        </w:tc>
      </w:tr>
      <w:tr>
        <w:trPr>
          <w:trHeight w:val="19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r>
              <w:rPr>
                <w:rFonts w:ascii="Times New Roman"/>
                <w:b w:val="false"/>
                <w:i w:val="false"/>
                <w:color w:val="000000"/>
                <w:sz w:val="20"/>
              </w:rPr>
              <w:t>көрсету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97 891,1</w:t>
            </w:r>
          </w:p>
        </w:tc>
      </w:tr>
      <w:tr>
        <w:trPr>
          <w:trHeight w:val="232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Аудандар (облыстық маңызы бар</w:t>
            </w:r>
            <w:r>
              <w:br/>
            </w:r>
            <w:r>
              <w:rPr>
                <w:rFonts w:ascii="Times New Roman"/>
                <w:b w:val="false"/>
                <w:i w:val="false"/>
                <w:color w:val="000000"/>
                <w:sz w:val="20"/>
              </w:rPr>
              <w:t>
</w:t>
            </w:r>
            <w:r>
              <w:rPr>
                <w:rFonts w:ascii="Times New Roman"/>
                <w:b w:val="false"/>
                <w:i w:val="false"/>
                <w:color w:val="000000"/>
                <w:sz w:val="20"/>
              </w:rPr>
              <w:t>қалалар) бюджеттеріне ең төменгі</w:t>
            </w:r>
            <w:r>
              <w:br/>
            </w:r>
            <w:r>
              <w:rPr>
                <w:rFonts w:ascii="Times New Roman"/>
                <w:b w:val="false"/>
                <w:i w:val="false"/>
                <w:color w:val="000000"/>
                <w:sz w:val="20"/>
              </w:rPr>
              <w:t>
</w:t>
            </w:r>
            <w:r>
              <w:rPr>
                <w:rFonts w:ascii="Times New Roman"/>
                <w:b w:val="false"/>
                <w:i w:val="false"/>
                <w:color w:val="000000"/>
                <w:sz w:val="20"/>
              </w:rPr>
              <w:t>күнкөріс деңгейі мөлшерінің өсуіне</w:t>
            </w:r>
            <w:r>
              <w:br/>
            </w:r>
            <w:r>
              <w:rPr>
                <w:rFonts w:ascii="Times New Roman"/>
                <w:b w:val="false"/>
                <w:i w:val="false"/>
                <w:color w:val="000000"/>
                <w:sz w:val="20"/>
              </w:rPr>
              <w:t>
</w:t>
            </w:r>
            <w:r>
              <w:rPr>
                <w:rFonts w:ascii="Times New Roman"/>
                <w:b w:val="false"/>
                <w:i w:val="false"/>
                <w:color w:val="000000"/>
                <w:sz w:val="20"/>
              </w:rPr>
              <w:t>байланысты мемлекеттік атаулы</w:t>
            </w:r>
            <w:r>
              <w:br/>
            </w:r>
            <w:r>
              <w:rPr>
                <w:rFonts w:ascii="Times New Roman"/>
                <w:b w:val="false"/>
                <w:i w:val="false"/>
                <w:color w:val="000000"/>
                <w:sz w:val="20"/>
              </w:rPr>
              <w:t>
</w:t>
            </w:r>
            <w:r>
              <w:rPr>
                <w:rFonts w:ascii="Times New Roman"/>
                <w:b w:val="false"/>
                <w:i w:val="false"/>
                <w:color w:val="000000"/>
                <w:sz w:val="20"/>
              </w:rPr>
              <w:t>әлеуметтік көмек пен 18 жасқа</w:t>
            </w:r>
            <w:r>
              <w:br/>
            </w:r>
            <w:r>
              <w:rPr>
                <w:rFonts w:ascii="Times New Roman"/>
                <w:b w:val="false"/>
                <w:i w:val="false"/>
                <w:color w:val="000000"/>
                <w:sz w:val="20"/>
              </w:rPr>
              <w:t>
</w:t>
            </w:r>
            <w:r>
              <w:rPr>
                <w:rFonts w:ascii="Times New Roman"/>
                <w:b w:val="false"/>
                <w:i w:val="false"/>
                <w:color w:val="000000"/>
                <w:sz w:val="20"/>
              </w:rPr>
              <w:t>дейінгі балаларға ай сайынғы</w:t>
            </w:r>
            <w:r>
              <w:br/>
            </w:r>
            <w:r>
              <w:rPr>
                <w:rFonts w:ascii="Times New Roman"/>
                <w:b w:val="false"/>
                <w:i w:val="false"/>
                <w:color w:val="000000"/>
                <w:sz w:val="20"/>
              </w:rPr>
              <w:t>
</w:t>
            </w:r>
            <w:r>
              <w:rPr>
                <w:rFonts w:ascii="Times New Roman"/>
                <w:b w:val="false"/>
                <w:i w:val="false"/>
                <w:color w:val="000000"/>
                <w:sz w:val="20"/>
              </w:rPr>
              <w:t>мемлекеттік жәрдемақы төлеуге</w:t>
            </w:r>
            <w:r>
              <w:br/>
            </w:r>
            <w:r>
              <w:rPr>
                <w:rFonts w:ascii="Times New Roman"/>
                <w:b w:val="false"/>
                <w:i w:val="false"/>
                <w:color w:val="000000"/>
                <w:sz w:val="20"/>
              </w:rPr>
              <w:t>
</w:t>
            </w:r>
            <w:r>
              <w:rPr>
                <w:rFonts w:ascii="Times New Roman"/>
                <w:b w:val="false"/>
                <w:i w:val="false"/>
                <w:color w:val="000000"/>
                <w:sz w:val="20"/>
              </w:rPr>
              <w:t>берілетін ағымдағы нысаналы</w:t>
            </w:r>
            <w:r>
              <w:br/>
            </w:r>
            <w:r>
              <w:rPr>
                <w:rFonts w:ascii="Times New Roman"/>
                <w:b w:val="false"/>
                <w:i w:val="false"/>
                <w:color w:val="000000"/>
                <w:sz w:val="20"/>
              </w:rPr>
              <w:t>
</w:t>
            </w:r>
            <w:r>
              <w:rPr>
                <w:rFonts w:ascii="Times New Roman"/>
                <w:b w:val="false"/>
                <w:i w:val="false"/>
                <w:color w:val="000000"/>
                <w:sz w:val="20"/>
              </w:rPr>
              <w:t>трансферттер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97 223,0</w:t>
            </w:r>
          </w:p>
        </w:tc>
      </w:tr>
      <w:tr>
        <w:trPr>
          <w:trHeight w:val="66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Аудандар (облыстық маңызы бар</w:t>
            </w:r>
            <w:r>
              <w:br/>
            </w:r>
            <w:r>
              <w:rPr>
                <w:rFonts w:ascii="Times New Roman"/>
                <w:b w:val="false"/>
                <w:i w:val="false"/>
                <w:color w:val="000000"/>
                <w:sz w:val="20"/>
              </w:rPr>
              <w:t>
</w:t>
            </w:r>
            <w:r>
              <w:rPr>
                <w:rFonts w:ascii="Times New Roman"/>
                <w:b w:val="false"/>
                <w:i w:val="false"/>
                <w:color w:val="000000"/>
                <w:sz w:val="20"/>
              </w:rPr>
              <w:t>қалалар) бюджеттеріне әлеуметтік</w:t>
            </w:r>
            <w:r>
              <w:br/>
            </w:r>
            <w:r>
              <w:rPr>
                <w:rFonts w:ascii="Times New Roman"/>
                <w:b w:val="false"/>
                <w:i w:val="false"/>
                <w:color w:val="000000"/>
                <w:sz w:val="20"/>
              </w:rPr>
              <w:t>
</w:t>
            </w:r>
            <w:r>
              <w:rPr>
                <w:rFonts w:ascii="Times New Roman"/>
                <w:b w:val="false"/>
                <w:i w:val="false"/>
                <w:color w:val="000000"/>
                <w:sz w:val="20"/>
              </w:rPr>
              <w:t>жұмыс орындары және жастар</w:t>
            </w:r>
            <w:r>
              <w:br/>
            </w:r>
            <w:r>
              <w:rPr>
                <w:rFonts w:ascii="Times New Roman"/>
                <w:b w:val="false"/>
                <w:i w:val="false"/>
                <w:color w:val="000000"/>
                <w:sz w:val="20"/>
              </w:rPr>
              <w:t>
</w:t>
            </w:r>
            <w:r>
              <w:rPr>
                <w:rFonts w:ascii="Times New Roman"/>
                <w:b w:val="false"/>
                <w:i w:val="false"/>
                <w:color w:val="000000"/>
                <w:sz w:val="20"/>
              </w:rPr>
              <w:t>тәжірибесі бағдарламасын кеңейтуге</w:t>
            </w:r>
            <w:r>
              <w:br/>
            </w:r>
            <w:r>
              <w:rPr>
                <w:rFonts w:ascii="Times New Roman"/>
                <w:b w:val="false"/>
                <w:i w:val="false"/>
                <w:color w:val="000000"/>
                <w:sz w:val="20"/>
              </w:rPr>
              <w:t>
</w:t>
            </w:r>
            <w:r>
              <w:rPr>
                <w:rFonts w:ascii="Times New Roman"/>
                <w:b w:val="false"/>
                <w:i w:val="false"/>
                <w:color w:val="000000"/>
                <w:sz w:val="20"/>
              </w:rPr>
              <w:t>ағымдағы нысаналы трансферттер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335 229,0</w:t>
            </w:r>
          </w:p>
        </w:tc>
      </w:tr>
      <w:tr>
        <w:trPr>
          <w:trHeight w:val="24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w:t>
            </w:r>
            <w:r>
              <w:rPr>
                <w:rFonts w:ascii="Times New Roman"/>
                <w:b w:val="false"/>
                <w:i w:val="false"/>
                <w:color w:val="000000"/>
                <w:sz w:val="20"/>
              </w:rPr>
              <w:t>қамтамасыз ету салаларындағы өзге де</w:t>
            </w:r>
            <w:r>
              <w:br/>
            </w:r>
            <w:r>
              <w:rPr>
                <w:rFonts w:ascii="Times New Roman"/>
                <w:b w:val="false"/>
                <w:i w:val="false"/>
                <w:color w:val="000000"/>
                <w:sz w:val="20"/>
              </w:rPr>
              <w:t>
</w:t>
            </w:r>
            <w:r>
              <w:rPr>
                <w:rFonts w:ascii="Times New Roman"/>
                <w:b w:val="false"/>
                <w:i w:val="false"/>
                <w:color w:val="000000"/>
                <w:sz w:val="20"/>
              </w:rPr>
              <w:t>қызметтер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118 610,2</w:t>
            </w:r>
          </w:p>
        </w:tc>
      </w:tr>
      <w:tr>
        <w:trPr>
          <w:trHeight w:val="69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жұмыспен қамтылу мен</w:t>
            </w:r>
            <w:r>
              <w:br/>
            </w:r>
            <w:r>
              <w:rPr>
                <w:rFonts w:ascii="Times New Roman"/>
                <w:b w:val="false"/>
                <w:i w:val="false"/>
                <w:color w:val="000000"/>
                <w:sz w:val="20"/>
              </w:rPr>
              <w:t>
</w:t>
            </w:r>
            <w:r>
              <w:rPr>
                <w:rFonts w:ascii="Times New Roman"/>
                <w:b w:val="false"/>
                <w:i w:val="false"/>
                <w:color w:val="000000"/>
                <w:sz w:val="20"/>
              </w:rPr>
              <w:t>әлеуметтік бағдарламаларды үйлестіру</w:t>
            </w:r>
            <w:r>
              <w:br/>
            </w:r>
            <w:r>
              <w:rPr>
                <w:rFonts w:ascii="Times New Roman"/>
                <w:b w:val="false"/>
                <w:i w:val="false"/>
                <w:color w:val="000000"/>
                <w:sz w:val="20"/>
              </w:rPr>
              <w:t>
</w:t>
            </w:r>
            <w:r>
              <w:rPr>
                <w:rFonts w:ascii="Times New Roman"/>
                <w:b w:val="false"/>
                <w:i w:val="false"/>
                <w:color w:val="000000"/>
                <w:sz w:val="20"/>
              </w:rPr>
              <w:t>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118 610,2</w:t>
            </w:r>
          </w:p>
        </w:tc>
      </w:tr>
      <w:tr>
        <w:trPr>
          <w:trHeight w:val="39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Жұмыспен қамту мен әлеуметтік</w:t>
            </w:r>
            <w:r>
              <w:br/>
            </w:r>
            <w:r>
              <w:rPr>
                <w:rFonts w:ascii="Times New Roman"/>
                <w:b w:val="false"/>
                <w:i w:val="false"/>
                <w:color w:val="000000"/>
                <w:sz w:val="20"/>
              </w:rPr>
              <w:t>
</w:t>
            </w:r>
            <w:r>
              <w:rPr>
                <w:rFonts w:ascii="Times New Roman"/>
                <w:b w:val="false"/>
                <w:i w:val="false"/>
                <w:color w:val="000000"/>
                <w:sz w:val="20"/>
              </w:rPr>
              <w:t>бағдарламаларды үйлестіру</w:t>
            </w:r>
            <w:r>
              <w:br/>
            </w:r>
            <w:r>
              <w:rPr>
                <w:rFonts w:ascii="Times New Roman"/>
                <w:b w:val="false"/>
                <w:i w:val="false"/>
                <w:color w:val="000000"/>
                <w:sz w:val="20"/>
              </w:rPr>
              <w:t>
</w:t>
            </w:r>
            <w:r>
              <w:rPr>
                <w:rFonts w:ascii="Times New Roman"/>
                <w:b w:val="false"/>
                <w:i w:val="false"/>
                <w:color w:val="000000"/>
                <w:sz w:val="20"/>
              </w:rPr>
              <w:t>басқармасының 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62 659,2</w:t>
            </w:r>
          </w:p>
        </w:tc>
      </w:tr>
      <w:tr>
        <w:trPr>
          <w:trHeight w:val="45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Ақпараттық жүйелер құру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800,0</w:t>
            </w:r>
          </w:p>
        </w:tc>
      </w:tr>
      <w:tr>
        <w:trPr>
          <w:trHeight w:val="114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w:t>
            </w:r>
            <w:r>
              <w:rPr>
                <w:rFonts w:ascii="Times New Roman"/>
                <w:b w:val="false"/>
                <w:i w:val="false"/>
                <w:color w:val="000000"/>
                <w:sz w:val="20"/>
              </w:rPr>
              <w:t>кадрларды қайта даярлау стратегиясын</w:t>
            </w:r>
            <w:r>
              <w:br/>
            </w:r>
            <w:r>
              <w:rPr>
                <w:rFonts w:ascii="Times New Roman"/>
                <w:b w:val="false"/>
                <w:i w:val="false"/>
                <w:color w:val="000000"/>
                <w:sz w:val="20"/>
              </w:rPr>
              <w:t>
</w:t>
            </w:r>
            <w:r>
              <w:rPr>
                <w:rFonts w:ascii="Times New Roman"/>
                <w:b w:val="false"/>
                <w:i w:val="false"/>
                <w:color w:val="000000"/>
                <w:sz w:val="20"/>
              </w:rPr>
              <w:t>іске асыру шеңберінде әлеуметтiк</w:t>
            </w:r>
            <w:r>
              <w:br/>
            </w:r>
            <w:r>
              <w:rPr>
                <w:rFonts w:ascii="Times New Roman"/>
                <w:b w:val="false"/>
                <w:i w:val="false"/>
                <w:color w:val="000000"/>
                <w:sz w:val="20"/>
              </w:rPr>
              <w:t>
</w:t>
            </w:r>
            <w:r>
              <w:rPr>
                <w:rFonts w:ascii="Times New Roman"/>
                <w:b w:val="false"/>
                <w:i w:val="false"/>
                <w:color w:val="000000"/>
                <w:sz w:val="20"/>
              </w:rPr>
              <w:t>қамсыздандыру объектілерін күрделі,</w:t>
            </w:r>
            <w:r>
              <w:br/>
            </w:r>
            <w:r>
              <w:rPr>
                <w:rFonts w:ascii="Times New Roman"/>
                <w:b w:val="false"/>
                <w:i w:val="false"/>
                <w:color w:val="000000"/>
                <w:sz w:val="20"/>
              </w:rPr>
              <w:t>
</w:t>
            </w:r>
            <w:r>
              <w:rPr>
                <w:rFonts w:ascii="Times New Roman"/>
                <w:b w:val="false"/>
                <w:i w:val="false"/>
                <w:color w:val="000000"/>
                <w:sz w:val="20"/>
              </w:rPr>
              <w:t>ағымды жөндеу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7 428,0</w:t>
            </w:r>
          </w:p>
        </w:tc>
      </w:tr>
      <w:tr>
        <w:trPr>
          <w:trHeight w:val="25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бюджеттерден алынатын</w:t>
            </w:r>
            <w:r>
              <w:br/>
            </w:r>
            <w:r>
              <w:rPr>
                <w:rFonts w:ascii="Times New Roman"/>
                <w:b w:val="false"/>
                <w:i w:val="false"/>
                <w:color w:val="000000"/>
                <w:sz w:val="20"/>
              </w:rPr>
              <w:t>
</w:t>
            </w:r>
            <w:r>
              <w:rPr>
                <w:rFonts w:ascii="Times New Roman"/>
                <w:b w:val="false"/>
                <w:i w:val="false"/>
                <w:color w:val="000000"/>
                <w:sz w:val="20"/>
              </w:rPr>
              <w:t>трансфертер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47 723,0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8 751 573,7</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Тұрғын үй шаруашылығы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4 175 000,0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4 175 000,0</w:t>
            </w:r>
          </w:p>
        </w:tc>
      </w:tr>
      <w:tr>
        <w:trPr>
          <w:trHeight w:val="117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w:t>
            </w:r>
            <w:r>
              <w:rPr>
                <w:rFonts w:ascii="Times New Roman"/>
                <w:b w:val="false"/>
                <w:i w:val="false"/>
                <w:color w:val="000000"/>
                <w:sz w:val="20"/>
              </w:rPr>
              <w:t>қалалардың) бюджеттеріне мемлекеттік</w:t>
            </w:r>
            <w:r>
              <w:br/>
            </w:r>
            <w:r>
              <w:rPr>
                <w:rFonts w:ascii="Times New Roman"/>
                <w:b w:val="false"/>
                <w:i w:val="false"/>
                <w:color w:val="000000"/>
                <w:sz w:val="20"/>
              </w:rPr>
              <w:t>
</w:t>
            </w:r>
            <w:r>
              <w:rPr>
                <w:rFonts w:ascii="Times New Roman"/>
                <w:b w:val="false"/>
                <w:i w:val="false"/>
                <w:color w:val="000000"/>
                <w:sz w:val="20"/>
              </w:rPr>
              <w:t>коммуналдық тұрғын үй қорының тұрғын</w:t>
            </w:r>
            <w:r>
              <w:br/>
            </w:r>
            <w:r>
              <w:rPr>
                <w:rFonts w:ascii="Times New Roman"/>
                <w:b w:val="false"/>
                <w:i w:val="false"/>
                <w:color w:val="000000"/>
                <w:sz w:val="20"/>
              </w:rPr>
              <w:t>
</w:t>
            </w:r>
            <w:r>
              <w:rPr>
                <w:rFonts w:ascii="Times New Roman"/>
                <w:b w:val="false"/>
                <w:i w:val="false"/>
                <w:color w:val="000000"/>
                <w:sz w:val="20"/>
              </w:rPr>
              <w:t>үйін салуға және (немесе) сатып</w:t>
            </w:r>
            <w:r>
              <w:br/>
            </w:r>
            <w:r>
              <w:rPr>
                <w:rFonts w:ascii="Times New Roman"/>
                <w:b w:val="false"/>
                <w:i w:val="false"/>
                <w:color w:val="000000"/>
                <w:sz w:val="20"/>
              </w:rPr>
              <w:t>
</w:t>
            </w:r>
            <w:r>
              <w:rPr>
                <w:rFonts w:ascii="Times New Roman"/>
                <w:b w:val="false"/>
                <w:i w:val="false"/>
                <w:color w:val="000000"/>
                <w:sz w:val="20"/>
              </w:rPr>
              <w:t>алуға берілетін нысаналы даму</w:t>
            </w:r>
            <w:r>
              <w:br/>
            </w:r>
            <w:r>
              <w:rPr>
                <w:rFonts w:ascii="Times New Roman"/>
                <w:b w:val="false"/>
                <w:i w:val="false"/>
                <w:color w:val="000000"/>
                <w:sz w:val="20"/>
              </w:rPr>
              <w:t>
</w:t>
            </w:r>
            <w:r>
              <w:rPr>
                <w:rFonts w:ascii="Times New Roman"/>
                <w:b w:val="false"/>
                <w:i w:val="false"/>
                <w:color w:val="000000"/>
                <w:sz w:val="20"/>
              </w:rPr>
              <w:t>трансферттері</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594 000,0</w:t>
            </w:r>
          </w:p>
        </w:tc>
      </w:tr>
      <w:tr>
        <w:trPr>
          <w:trHeight w:val="171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w:t>
            </w:r>
            <w:r>
              <w:rPr>
                <w:rFonts w:ascii="Times New Roman"/>
                <w:b w:val="false"/>
                <w:i w:val="false"/>
                <w:color w:val="000000"/>
                <w:sz w:val="20"/>
              </w:rPr>
              <w:t>қалалардың) бюджеттеріне</w:t>
            </w:r>
            <w:r>
              <w:br/>
            </w:r>
            <w:r>
              <w:rPr>
                <w:rFonts w:ascii="Times New Roman"/>
                <w:b w:val="false"/>
                <w:i w:val="false"/>
                <w:color w:val="000000"/>
                <w:sz w:val="20"/>
              </w:rPr>
              <w:t>
</w:t>
            </w:r>
            <w:r>
              <w:rPr>
                <w:rFonts w:ascii="Times New Roman"/>
                <w:b w:val="false"/>
                <w:i w:val="false"/>
                <w:color w:val="000000"/>
                <w:sz w:val="20"/>
              </w:rPr>
              <w:t>инженерлік-коммуникациялық</w:t>
            </w:r>
            <w:r>
              <w:br/>
            </w:r>
            <w:r>
              <w:rPr>
                <w:rFonts w:ascii="Times New Roman"/>
                <w:b w:val="false"/>
                <w:i w:val="false"/>
                <w:color w:val="000000"/>
                <w:sz w:val="20"/>
              </w:rPr>
              <w:t>
</w:t>
            </w:r>
            <w:r>
              <w:rPr>
                <w:rFonts w:ascii="Times New Roman"/>
                <w:b w:val="false"/>
                <w:i w:val="false"/>
                <w:color w:val="000000"/>
                <w:sz w:val="20"/>
              </w:rPr>
              <w:t>инфрақұрылымды дамытуға,</w:t>
            </w:r>
            <w:r>
              <w:br/>
            </w:r>
            <w:r>
              <w:rPr>
                <w:rFonts w:ascii="Times New Roman"/>
                <w:b w:val="false"/>
                <w:i w:val="false"/>
                <w:color w:val="000000"/>
                <w:sz w:val="20"/>
              </w:rPr>
              <w:t>
</w:t>
            </w:r>
            <w:r>
              <w:rPr>
                <w:rFonts w:ascii="Times New Roman"/>
                <w:b w:val="false"/>
                <w:i w:val="false"/>
                <w:color w:val="000000"/>
                <w:sz w:val="20"/>
              </w:rPr>
              <w:t>жайластыруға және (немесе) сатып</w:t>
            </w:r>
            <w:r>
              <w:br/>
            </w:r>
            <w:r>
              <w:rPr>
                <w:rFonts w:ascii="Times New Roman"/>
                <w:b w:val="false"/>
                <w:i w:val="false"/>
                <w:color w:val="000000"/>
                <w:sz w:val="20"/>
              </w:rPr>
              <w:t>
</w:t>
            </w:r>
            <w:r>
              <w:rPr>
                <w:rFonts w:ascii="Times New Roman"/>
                <w:b w:val="false"/>
                <w:i w:val="false"/>
                <w:color w:val="000000"/>
                <w:sz w:val="20"/>
              </w:rPr>
              <w:t>алуға берілетін нысаналы даму</w:t>
            </w:r>
            <w:r>
              <w:br/>
            </w:r>
            <w:r>
              <w:rPr>
                <w:rFonts w:ascii="Times New Roman"/>
                <w:b w:val="false"/>
                <w:i w:val="false"/>
                <w:color w:val="000000"/>
                <w:sz w:val="20"/>
              </w:rPr>
              <w:t>
</w:t>
            </w:r>
            <w:r>
              <w:rPr>
                <w:rFonts w:ascii="Times New Roman"/>
                <w:b w:val="false"/>
                <w:i w:val="false"/>
                <w:color w:val="000000"/>
                <w:sz w:val="20"/>
              </w:rPr>
              <w:t>трансферттері</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3 581 000,0</w:t>
            </w:r>
          </w:p>
        </w:tc>
      </w:tr>
      <w:tr>
        <w:trPr>
          <w:trHeight w:val="36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Коммуналдық шаруашылық</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4 576 573,7</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w:t>
            </w:r>
            <w:r>
              <w:rPr>
                <w:rFonts w:ascii="Times New Roman"/>
                <w:b w:val="false"/>
                <w:i w:val="false"/>
                <w:color w:val="000000"/>
                <w:sz w:val="20"/>
              </w:rPr>
              <w:t>шаруашылық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4 576 573,7</w:t>
            </w:r>
          </w:p>
        </w:tc>
      </w:tr>
      <w:tr>
        <w:trPr>
          <w:trHeight w:val="39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Энергетика және коммуналдық</w:t>
            </w:r>
            <w:r>
              <w:br/>
            </w:r>
            <w:r>
              <w:rPr>
                <w:rFonts w:ascii="Times New Roman"/>
                <w:b w:val="false"/>
                <w:i w:val="false"/>
                <w:color w:val="000000"/>
                <w:sz w:val="20"/>
              </w:rPr>
              <w:t>
</w:t>
            </w:r>
            <w:r>
              <w:rPr>
                <w:rFonts w:ascii="Times New Roman"/>
                <w:b w:val="false"/>
                <w:i w:val="false"/>
                <w:color w:val="000000"/>
                <w:sz w:val="20"/>
              </w:rPr>
              <w:t>шаруашылық басқармасының қызметiн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27 039,6</w:t>
            </w:r>
          </w:p>
        </w:tc>
      </w:tr>
      <w:tr>
        <w:trPr>
          <w:trHeight w:val="16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Сумен жабдықтау жүйесін дамытуға</w:t>
            </w:r>
            <w:r>
              <w:br/>
            </w:r>
            <w:r>
              <w:rPr>
                <w:rFonts w:ascii="Times New Roman"/>
                <w:b w:val="false"/>
                <w:i w:val="false"/>
                <w:color w:val="000000"/>
                <w:sz w:val="20"/>
              </w:rPr>
              <w:t>
</w:t>
            </w:r>
            <w:r>
              <w:rPr>
                <w:rFonts w:ascii="Times New Roman"/>
                <w:b w:val="false"/>
                <w:i w:val="false"/>
                <w:color w:val="000000"/>
                <w:sz w:val="20"/>
              </w:rPr>
              <w:t>аудандар (облыстық маңызы бар</w:t>
            </w:r>
            <w:r>
              <w:br/>
            </w:r>
            <w:r>
              <w:rPr>
                <w:rFonts w:ascii="Times New Roman"/>
                <w:b w:val="false"/>
                <w:i w:val="false"/>
                <w:color w:val="000000"/>
                <w:sz w:val="20"/>
              </w:rPr>
              <w:t>
</w:t>
            </w:r>
            <w:r>
              <w:rPr>
                <w:rFonts w:ascii="Times New Roman"/>
                <w:b w:val="false"/>
                <w:i w:val="false"/>
                <w:color w:val="000000"/>
                <w:sz w:val="20"/>
              </w:rPr>
              <w:t>қалалар) бюджеттеріне берілетін</w:t>
            </w:r>
            <w:r>
              <w:br/>
            </w:r>
            <w:r>
              <w:rPr>
                <w:rFonts w:ascii="Times New Roman"/>
                <w:b w:val="false"/>
                <w:i w:val="false"/>
                <w:color w:val="000000"/>
                <w:sz w:val="20"/>
              </w:rPr>
              <w:t>
</w:t>
            </w:r>
            <w:r>
              <w:rPr>
                <w:rFonts w:ascii="Times New Roman"/>
                <w:b w:val="false"/>
                <w:i w:val="false"/>
                <w:color w:val="000000"/>
                <w:sz w:val="20"/>
              </w:rPr>
              <w:t>нысаналы даму трансферттер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957 000,0</w:t>
            </w:r>
          </w:p>
        </w:tc>
      </w:tr>
      <w:tr>
        <w:trPr>
          <w:trHeight w:val="223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w:t>
            </w:r>
            <w:r>
              <w:rPr>
                <w:rFonts w:ascii="Times New Roman"/>
                <w:b w:val="false"/>
                <w:i w:val="false"/>
                <w:color w:val="000000"/>
                <w:sz w:val="20"/>
              </w:rPr>
              <w:t>қалалардың) бюджеттеріне өңірлік</w:t>
            </w:r>
            <w:r>
              <w:br/>
            </w:r>
            <w:r>
              <w:rPr>
                <w:rFonts w:ascii="Times New Roman"/>
                <w:b w:val="false"/>
                <w:i w:val="false"/>
                <w:color w:val="000000"/>
                <w:sz w:val="20"/>
              </w:rPr>
              <w:t>
</w:t>
            </w:r>
            <w:r>
              <w:rPr>
                <w:rFonts w:ascii="Times New Roman"/>
                <w:b w:val="false"/>
                <w:i w:val="false"/>
                <w:color w:val="000000"/>
                <w:sz w:val="20"/>
              </w:rPr>
              <w:t>жұмыспен қамту және кадрларды қайта</w:t>
            </w:r>
            <w:r>
              <w:br/>
            </w:r>
            <w:r>
              <w:rPr>
                <w:rFonts w:ascii="Times New Roman"/>
                <w:b w:val="false"/>
                <w:i w:val="false"/>
                <w:color w:val="000000"/>
                <w:sz w:val="20"/>
              </w:rPr>
              <w:t>
</w:t>
            </w:r>
            <w:r>
              <w:rPr>
                <w:rFonts w:ascii="Times New Roman"/>
                <w:b w:val="false"/>
                <w:i w:val="false"/>
                <w:color w:val="000000"/>
                <w:sz w:val="20"/>
              </w:rPr>
              <w:t>даярлау стратегиясын іске асыру</w:t>
            </w:r>
            <w:r>
              <w:br/>
            </w:r>
            <w:r>
              <w:rPr>
                <w:rFonts w:ascii="Times New Roman"/>
                <w:b w:val="false"/>
                <w:i w:val="false"/>
                <w:color w:val="000000"/>
                <w:sz w:val="20"/>
              </w:rPr>
              <w:t>
</w:t>
            </w:r>
            <w:r>
              <w:rPr>
                <w:rFonts w:ascii="Times New Roman"/>
                <w:b w:val="false"/>
                <w:i w:val="false"/>
                <w:color w:val="000000"/>
                <w:sz w:val="20"/>
              </w:rPr>
              <w:t>шеңберінде инженерлік</w:t>
            </w:r>
            <w:r>
              <w:br/>
            </w:r>
            <w:r>
              <w:rPr>
                <w:rFonts w:ascii="Times New Roman"/>
                <w:b w:val="false"/>
                <w:i w:val="false"/>
                <w:color w:val="000000"/>
                <w:sz w:val="20"/>
              </w:rPr>
              <w:t>
</w:t>
            </w:r>
            <w:r>
              <w:rPr>
                <w:rFonts w:ascii="Times New Roman"/>
                <w:b w:val="false"/>
                <w:i w:val="false"/>
                <w:color w:val="000000"/>
                <w:sz w:val="20"/>
              </w:rPr>
              <w:t>коммуникациялық инфрақұрылымды</w:t>
            </w:r>
            <w:r>
              <w:br/>
            </w:r>
            <w:r>
              <w:rPr>
                <w:rFonts w:ascii="Times New Roman"/>
                <w:b w:val="false"/>
                <w:i w:val="false"/>
                <w:color w:val="000000"/>
                <w:sz w:val="20"/>
              </w:rPr>
              <w:t>
</w:t>
            </w:r>
            <w:r>
              <w:rPr>
                <w:rFonts w:ascii="Times New Roman"/>
                <w:b w:val="false"/>
                <w:i w:val="false"/>
                <w:color w:val="000000"/>
                <w:sz w:val="20"/>
              </w:rPr>
              <w:t>жөндеуге және елді-мекендерді</w:t>
            </w:r>
            <w:r>
              <w:br/>
            </w:r>
            <w:r>
              <w:rPr>
                <w:rFonts w:ascii="Times New Roman"/>
                <w:b w:val="false"/>
                <w:i w:val="false"/>
                <w:color w:val="000000"/>
                <w:sz w:val="20"/>
              </w:rPr>
              <w:t>
</w:t>
            </w:r>
            <w:r>
              <w:rPr>
                <w:rFonts w:ascii="Times New Roman"/>
                <w:b w:val="false"/>
                <w:i w:val="false"/>
                <w:color w:val="000000"/>
                <w:sz w:val="20"/>
              </w:rPr>
              <w:t>көркейтуге берілетін ағымдағы</w:t>
            </w:r>
            <w:r>
              <w:br/>
            </w:r>
            <w:r>
              <w:rPr>
                <w:rFonts w:ascii="Times New Roman"/>
                <w:b w:val="false"/>
                <w:i w:val="false"/>
                <w:color w:val="000000"/>
                <w:sz w:val="20"/>
              </w:rPr>
              <w:t>
</w:t>
            </w:r>
            <w:r>
              <w:rPr>
                <w:rFonts w:ascii="Times New Roman"/>
                <w:b w:val="false"/>
                <w:i w:val="false"/>
                <w:color w:val="000000"/>
                <w:sz w:val="20"/>
              </w:rPr>
              <w:t>нысаналы трансферттер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2 231 746,6</w:t>
            </w:r>
          </w:p>
        </w:tc>
      </w:tr>
      <w:tr>
        <w:trPr>
          <w:trHeight w:val="219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w:t>
            </w:r>
            <w:r>
              <w:rPr>
                <w:rFonts w:ascii="Times New Roman"/>
                <w:b w:val="false"/>
                <w:i w:val="false"/>
                <w:color w:val="000000"/>
                <w:sz w:val="20"/>
              </w:rPr>
              <w:t>қалалардың) бюджеттеріне өңірлік</w:t>
            </w:r>
            <w:r>
              <w:br/>
            </w:r>
            <w:r>
              <w:rPr>
                <w:rFonts w:ascii="Times New Roman"/>
                <w:b w:val="false"/>
                <w:i w:val="false"/>
                <w:color w:val="000000"/>
                <w:sz w:val="20"/>
              </w:rPr>
              <w:t>
</w:t>
            </w:r>
            <w:r>
              <w:rPr>
                <w:rFonts w:ascii="Times New Roman"/>
                <w:b w:val="false"/>
                <w:i w:val="false"/>
                <w:color w:val="000000"/>
                <w:sz w:val="20"/>
              </w:rPr>
              <w:t>жұмыспен қамту және кадрларды қайта</w:t>
            </w:r>
            <w:r>
              <w:br/>
            </w:r>
            <w:r>
              <w:rPr>
                <w:rFonts w:ascii="Times New Roman"/>
                <w:b w:val="false"/>
                <w:i w:val="false"/>
                <w:color w:val="000000"/>
                <w:sz w:val="20"/>
              </w:rPr>
              <w:t>
</w:t>
            </w:r>
            <w:r>
              <w:rPr>
                <w:rFonts w:ascii="Times New Roman"/>
                <w:b w:val="false"/>
                <w:i w:val="false"/>
                <w:color w:val="000000"/>
                <w:sz w:val="20"/>
              </w:rPr>
              <w:t>даярлау стратегиясын іске асыру</w:t>
            </w:r>
            <w:r>
              <w:br/>
            </w:r>
            <w:r>
              <w:rPr>
                <w:rFonts w:ascii="Times New Roman"/>
                <w:b w:val="false"/>
                <w:i w:val="false"/>
                <w:color w:val="000000"/>
                <w:sz w:val="20"/>
              </w:rPr>
              <w:t>
</w:t>
            </w:r>
            <w:r>
              <w:rPr>
                <w:rFonts w:ascii="Times New Roman"/>
                <w:b w:val="false"/>
                <w:i w:val="false"/>
                <w:color w:val="000000"/>
                <w:sz w:val="20"/>
              </w:rPr>
              <w:t>шеңберінде инженерлік</w:t>
            </w:r>
            <w:r>
              <w:br/>
            </w:r>
            <w:r>
              <w:rPr>
                <w:rFonts w:ascii="Times New Roman"/>
                <w:b w:val="false"/>
                <w:i w:val="false"/>
                <w:color w:val="000000"/>
                <w:sz w:val="20"/>
              </w:rPr>
              <w:t>
</w:t>
            </w:r>
            <w:r>
              <w:rPr>
                <w:rFonts w:ascii="Times New Roman"/>
                <w:b w:val="false"/>
                <w:i w:val="false"/>
                <w:color w:val="000000"/>
                <w:sz w:val="20"/>
              </w:rPr>
              <w:t>коммуникациялық инфрақұрылымды</w:t>
            </w:r>
            <w:r>
              <w:br/>
            </w:r>
            <w:r>
              <w:rPr>
                <w:rFonts w:ascii="Times New Roman"/>
                <w:b w:val="false"/>
                <w:i w:val="false"/>
                <w:color w:val="000000"/>
                <w:sz w:val="20"/>
              </w:rPr>
              <w:t>
</w:t>
            </w:r>
            <w:r>
              <w:rPr>
                <w:rFonts w:ascii="Times New Roman"/>
                <w:b w:val="false"/>
                <w:i w:val="false"/>
                <w:color w:val="000000"/>
                <w:sz w:val="20"/>
              </w:rPr>
              <w:t>дамытуға берілетін нысаналы даму</w:t>
            </w:r>
            <w:r>
              <w:br/>
            </w:r>
            <w:r>
              <w:rPr>
                <w:rFonts w:ascii="Times New Roman"/>
                <w:b w:val="false"/>
                <w:i w:val="false"/>
                <w:color w:val="000000"/>
                <w:sz w:val="20"/>
              </w:rPr>
              <w:t>
</w:t>
            </w:r>
            <w:r>
              <w:rPr>
                <w:rFonts w:ascii="Times New Roman"/>
                <w:b w:val="false"/>
                <w:i w:val="false"/>
                <w:color w:val="000000"/>
                <w:sz w:val="20"/>
              </w:rPr>
              <w:t>трансферттер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650 942,0</w:t>
            </w:r>
          </w:p>
        </w:tc>
      </w:tr>
      <w:tr>
        <w:trPr>
          <w:trHeight w:val="61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бюджеттерден алынатын</w:t>
            </w:r>
            <w:r>
              <w:br/>
            </w:r>
            <w:r>
              <w:rPr>
                <w:rFonts w:ascii="Times New Roman"/>
                <w:b w:val="false"/>
                <w:i w:val="false"/>
                <w:color w:val="000000"/>
                <w:sz w:val="20"/>
              </w:rPr>
              <w:t>
</w:t>
            </w:r>
            <w:r>
              <w:rPr>
                <w:rFonts w:ascii="Times New Roman"/>
                <w:b w:val="false"/>
                <w:i w:val="false"/>
                <w:color w:val="000000"/>
                <w:sz w:val="20"/>
              </w:rPr>
              <w:t>трансфертер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709 845,5</w:t>
            </w:r>
          </w:p>
        </w:tc>
      </w:tr>
      <w:tr>
        <w:trPr>
          <w:trHeight w:val="18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w:t>
            </w:r>
            <w:r>
              <w:rPr>
                <w:rFonts w:ascii="Times New Roman"/>
                <w:b w:val="false"/>
                <w:i w:val="false"/>
                <w:color w:val="000000"/>
                <w:sz w:val="20"/>
              </w:rPr>
              <w:t>ақпараттық кеңістiк</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1 863 699,7</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451 666,4</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444 496,0</w:t>
            </w:r>
          </w:p>
        </w:tc>
      </w:tr>
      <w:tr>
        <w:trPr>
          <w:trHeight w:val="31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Мәдениет басқармасының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29 635,1</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Ақпараттық жүйелер құру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148,9</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124 525,0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Тарихи-мәдени мұралардың сақталуын</w:t>
            </w:r>
            <w:r>
              <w:br/>
            </w:r>
            <w:r>
              <w:rPr>
                <w:rFonts w:ascii="Times New Roman"/>
                <w:b w:val="false"/>
                <w:i w:val="false"/>
                <w:color w:val="000000"/>
                <w:sz w:val="20"/>
              </w:rPr>
              <w:t>
</w:t>
            </w:r>
            <w:r>
              <w:rPr>
                <w:rFonts w:ascii="Times New Roman"/>
                <w:b w:val="false"/>
                <w:i w:val="false"/>
                <w:color w:val="000000"/>
                <w:sz w:val="20"/>
              </w:rPr>
              <w:t>және оған қол жетімді болуын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89 846,0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200 341,0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7 170,4</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7 170,4</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Спорт</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896 357,3</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260</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дене шынықтыру және спорт</w:t>
            </w:r>
            <w:r>
              <w:br/>
            </w:r>
            <w:r>
              <w:rPr>
                <w:rFonts w:ascii="Times New Roman"/>
                <w:b w:val="false"/>
                <w:i w:val="false"/>
                <w:color w:val="000000"/>
                <w:sz w:val="20"/>
              </w:rPr>
              <w:t>
</w:t>
            </w:r>
            <w:r>
              <w:rPr>
                <w:rFonts w:ascii="Times New Roman"/>
                <w:b w:val="false"/>
                <w:i w:val="false"/>
                <w:color w:val="000000"/>
                <w:sz w:val="20"/>
              </w:rPr>
              <w:t>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892 301,0</w:t>
            </w:r>
          </w:p>
        </w:tc>
      </w:tr>
      <w:tr>
        <w:trPr>
          <w:trHeight w:val="79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Дене шынықтыру және спорт</w:t>
            </w:r>
            <w:r>
              <w:br/>
            </w:r>
            <w:r>
              <w:rPr>
                <w:rFonts w:ascii="Times New Roman"/>
                <w:b w:val="false"/>
                <w:i w:val="false"/>
                <w:color w:val="000000"/>
                <w:sz w:val="20"/>
              </w:rPr>
              <w:t>
</w:t>
            </w:r>
            <w:r>
              <w:rPr>
                <w:rFonts w:ascii="Times New Roman"/>
                <w:b w:val="false"/>
                <w:i w:val="false"/>
                <w:color w:val="000000"/>
                <w:sz w:val="20"/>
              </w:rPr>
              <w:t>басқармасының 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35 260,0</w:t>
            </w:r>
          </w:p>
        </w:tc>
      </w:tr>
      <w:tr>
        <w:trPr>
          <w:trHeight w:val="73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Облыстық деңгейінде спорт жарыстарын</w:t>
            </w:r>
            <w:r>
              <w:br/>
            </w:r>
            <w:r>
              <w:rPr>
                <w:rFonts w:ascii="Times New Roman"/>
                <w:b w:val="false"/>
                <w:i w:val="false"/>
                <w:color w:val="000000"/>
                <w:sz w:val="20"/>
              </w:rPr>
              <w:t>
</w:t>
            </w:r>
            <w:r>
              <w:rPr>
                <w:rFonts w:ascii="Times New Roman"/>
                <w:b w:val="false"/>
                <w:i w:val="false"/>
                <w:color w:val="000000"/>
                <w:sz w:val="20"/>
              </w:rPr>
              <w:t>өткізу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43 941,0</w:t>
            </w:r>
          </w:p>
        </w:tc>
      </w:tr>
      <w:tr>
        <w:trPr>
          <w:trHeight w:val="84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w:t>
            </w:r>
            <w:r>
              <w:rPr>
                <w:rFonts w:ascii="Times New Roman"/>
                <w:b w:val="false"/>
                <w:i w:val="false"/>
                <w:color w:val="000000"/>
                <w:sz w:val="20"/>
              </w:rPr>
              <w:t>облыстық құрама командаларының</w:t>
            </w:r>
            <w:r>
              <w:br/>
            </w:r>
            <w:r>
              <w:rPr>
                <w:rFonts w:ascii="Times New Roman"/>
                <w:b w:val="false"/>
                <w:i w:val="false"/>
                <w:color w:val="000000"/>
                <w:sz w:val="20"/>
              </w:rPr>
              <w:t>
</w:t>
            </w:r>
            <w:r>
              <w:rPr>
                <w:rFonts w:ascii="Times New Roman"/>
                <w:b w:val="false"/>
                <w:i w:val="false"/>
                <w:color w:val="000000"/>
                <w:sz w:val="20"/>
              </w:rPr>
              <w:t>мүшелерiн дайындау және олардың</w:t>
            </w:r>
            <w:r>
              <w:br/>
            </w:r>
            <w:r>
              <w:rPr>
                <w:rFonts w:ascii="Times New Roman"/>
                <w:b w:val="false"/>
                <w:i w:val="false"/>
                <w:color w:val="000000"/>
                <w:sz w:val="20"/>
              </w:rPr>
              <w:t>
</w:t>
            </w:r>
            <w:r>
              <w:rPr>
                <w:rFonts w:ascii="Times New Roman"/>
                <w:b w:val="false"/>
                <w:i w:val="false"/>
                <w:color w:val="000000"/>
                <w:sz w:val="20"/>
              </w:rPr>
              <w:t>республикалық және халықаралық спорт</w:t>
            </w:r>
            <w:r>
              <w:br/>
            </w:r>
            <w:r>
              <w:rPr>
                <w:rFonts w:ascii="Times New Roman"/>
                <w:b w:val="false"/>
                <w:i w:val="false"/>
                <w:color w:val="000000"/>
                <w:sz w:val="20"/>
              </w:rPr>
              <w:t>
</w:t>
            </w:r>
            <w:r>
              <w:rPr>
                <w:rFonts w:ascii="Times New Roman"/>
                <w:b w:val="false"/>
                <w:i w:val="false"/>
                <w:color w:val="000000"/>
                <w:sz w:val="20"/>
              </w:rPr>
              <w:t>жарыстарына қатысуы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663 100,0</w:t>
            </w:r>
          </w:p>
        </w:tc>
      </w:tr>
      <w:tr>
        <w:trPr>
          <w:trHeight w:val="55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бюджеттерден алынатын</w:t>
            </w:r>
            <w:r>
              <w:br/>
            </w:r>
            <w:r>
              <w:rPr>
                <w:rFonts w:ascii="Times New Roman"/>
                <w:b w:val="false"/>
                <w:i w:val="false"/>
                <w:color w:val="000000"/>
                <w:sz w:val="20"/>
              </w:rPr>
              <w:t>
</w:t>
            </w:r>
            <w:r>
              <w:rPr>
                <w:rFonts w:ascii="Times New Roman"/>
                <w:b w:val="false"/>
                <w:i w:val="false"/>
                <w:color w:val="000000"/>
                <w:sz w:val="20"/>
              </w:rPr>
              <w:t>трансфертер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150 000,0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4 056,3</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Спорт объектілерін дамыту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4 056,3</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Ақпараттық кеңiстiк</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422 287,2</w:t>
            </w:r>
          </w:p>
        </w:tc>
      </w:tr>
      <w:tr>
        <w:trPr>
          <w:trHeight w:val="13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мұрағат және құжаттама</w:t>
            </w:r>
            <w:r>
              <w:br/>
            </w:r>
            <w:r>
              <w:rPr>
                <w:rFonts w:ascii="Times New Roman"/>
                <w:b w:val="false"/>
                <w:i w:val="false"/>
                <w:color w:val="000000"/>
                <w:sz w:val="20"/>
              </w:rPr>
              <w:t>
</w:t>
            </w:r>
            <w:r>
              <w:rPr>
                <w:rFonts w:ascii="Times New Roman"/>
                <w:b w:val="false"/>
                <w:i w:val="false"/>
                <w:color w:val="000000"/>
                <w:sz w:val="20"/>
              </w:rPr>
              <w:t>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108 072,2</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Мұрағат және құжаттама басқармасының</w:t>
            </w:r>
            <w:r>
              <w:br/>
            </w:r>
            <w:r>
              <w:rPr>
                <w:rFonts w:ascii="Times New Roman"/>
                <w:b w:val="false"/>
                <w:i w:val="false"/>
                <w:color w:val="000000"/>
                <w:sz w:val="20"/>
              </w:rPr>
              <w:t>
</w:t>
            </w:r>
            <w:r>
              <w:rPr>
                <w:rFonts w:ascii="Times New Roman"/>
                <w:b w:val="false"/>
                <w:i w:val="false"/>
                <w:color w:val="000000"/>
                <w:sz w:val="20"/>
              </w:rPr>
              <w:t>қызметін 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15 236,2</w:t>
            </w:r>
          </w:p>
        </w:tc>
      </w:tr>
      <w:tr>
        <w:trPr>
          <w:trHeight w:val="21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Мұрағат қорының сақталуын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92 836,0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42 513,0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Облыстық кітапханалардың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42 513,0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226 937,5</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w:t>
            </w:r>
            <w:r>
              <w:rPr>
                <w:rFonts w:ascii="Times New Roman"/>
                <w:b w:val="false"/>
                <w:i w:val="false"/>
                <w:color w:val="000000"/>
                <w:sz w:val="20"/>
              </w:rPr>
              <w:t>мемлекеттік ақпарат саясатын жүргізу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226 937,5</w:t>
            </w:r>
          </w:p>
        </w:tc>
      </w:tr>
      <w:tr>
        <w:trPr>
          <w:trHeight w:val="36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44 764,5</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Тілдерді дамыту басқармасының</w:t>
            </w:r>
            <w:r>
              <w:br/>
            </w:r>
            <w:r>
              <w:rPr>
                <w:rFonts w:ascii="Times New Roman"/>
                <w:b w:val="false"/>
                <w:i w:val="false"/>
                <w:color w:val="000000"/>
                <w:sz w:val="20"/>
              </w:rPr>
              <w:t>
</w:t>
            </w:r>
            <w:r>
              <w:rPr>
                <w:rFonts w:ascii="Times New Roman"/>
                <w:b w:val="false"/>
                <w:i w:val="false"/>
                <w:color w:val="000000"/>
                <w:sz w:val="20"/>
              </w:rPr>
              <w:t>қызметін 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20 758,5</w:t>
            </w:r>
          </w:p>
        </w:tc>
      </w:tr>
      <w:tr>
        <w:trPr>
          <w:trHeight w:val="84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w:t>
            </w:r>
            <w:r>
              <w:rPr>
                <w:rFonts w:ascii="Times New Roman"/>
                <w:b w:val="false"/>
                <w:i w:val="false"/>
                <w:color w:val="000000"/>
                <w:sz w:val="20"/>
              </w:rPr>
              <w:t>халықтарының басқа да тiлдерін</w:t>
            </w:r>
            <w:r>
              <w:br/>
            </w:r>
            <w:r>
              <w:rPr>
                <w:rFonts w:ascii="Times New Roman"/>
                <w:b w:val="false"/>
                <w:i w:val="false"/>
                <w:color w:val="000000"/>
                <w:sz w:val="20"/>
              </w:rPr>
              <w:t>
</w:t>
            </w:r>
            <w:r>
              <w:rPr>
                <w:rFonts w:ascii="Times New Roman"/>
                <w:b w:val="false"/>
                <w:i w:val="false"/>
                <w:color w:val="000000"/>
                <w:sz w:val="20"/>
              </w:rPr>
              <w:t>дамыту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23 974,0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Ақпараттық жүйелер құру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Туризм</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15 970,0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260</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туризм, дене шынықтыру және</w:t>
            </w:r>
            <w:r>
              <w:br/>
            </w:r>
            <w:r>
              <w:rPr>
                <w:rFonts w:ascii="Times New Roman"/>
                <w:b w:val="false"/>
                <w:i w:val="false"/>
                <w:color w:val="000000"/>
                <w:sz w:val="20"/>
              </w:rPr>
              <w:t>
</w:t>
            </w:r>
            <w:r>
              <w:rPr>
                <w:rFonts w:ascii="Times New Roman"/>
                <w:b w:val="false"/>
                <w:i w:val="false"/>
                <w:color w:val="000000"/>
                <w:sz w:val="20"/>
              </w:rPr>
              <w:t>спорт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15 970,0</w:t>
            </w:r>
          </w:p>
        </w:tc>
      </w:tr>
      <w:tr>
        <w:trPr>
          <w:trHeight w:val="21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Туристік қызметті реттеу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15 970,0</w:t>
            </w:r>
          </w:p>
        </w:tc>
      </w:tr>
      <w:tr>
        <w:trPr>
          <w:trHeight w:val="78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w:t>
            </w:r>
            <w:r>
              <w:rPr>
                <w:rFonts w:ascii="Times New Roman"/>
                <w:b w:val="false"/>
                <w:i w:val="false"/>
                <w:color w:val="000000"/>
                <w:sz w:val="20"/>
              </w:rPr>
              <w:t>ақпараттық кеңiстiктi ұйымдастыру</w:t>
            </w:r>
            <w:r>
              <w:br/>
            </w:r>
            <w:r>
              <w:rPr>
                <w:rFonts w:ascii="Times New Roman"/>
                <w:b w:val="false"/>
                <w:i w:val="false"/>
                <w:color w:val="000000"/>
                <w:sz w:val="20"/>
              </w:rPr>
              <w:t>
</w:t>
            </w:r>
            <w:r>
              <w:rPr>
                <w:rFonts w:ascii="Times New Roman"/>
                <w:b w:val="false"/>
                <w:i w:val="false"/>
                <w:color w:val="000000"/>
                <w:sz w:val="20"/>
              </w:rPr>
              <w:t>жөнiндегi өзге де қызметтер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77 418,8</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77 418,8</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Ішкі саясат басқармасының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67 605,8</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w:t>
            </w:r>
            <w:r>
              <w:rPr>
                <w:rFonts w:ascii="Times New Roman"/>
                <w:b w:val="false"/>
                <w:i w:val="false"/>
                <w:color w:val="000000"/>
                <w:sz w:val="20"/>
              </w:rPr>
              <w:t>бағдарламаларды іске асыру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9 813,0</w:t>
            </w:r>
          </w:p>
        </w:tc>
      </w:tr>
      <w:tr>
        <w:trPr>
          <w:trHeight w:val="16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Отын-энергетика кешенi және жер</w:t>
            </w:r>
            <w:r>
              <w:br/>
            </w:r>
            <w:r>
              <w:rPr>
                <w:rFonts w:ascii="Times New Roman"/>
                <w:b w:val="false"/>
                <w:i w:val="false"/>
                <w:color w:val="000000"/>
                <w:sz w:val="20"/>
              </w:rPr>
              <w:t>
</w:t>
            </w:r>
            <w:r>
              <w:rPr>
                <w:rFonts w:ascii="Times New Roman"/>
                <w:b w:val="false"/>
                <w:i w:val="false"/>
                <w:color w:val="000000"/>
                <w:sz w:val="20"/>
              </w:rPr>
              <w:t>қойнауын пайдалану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710 000,0</w:t>
            </w:r>
          </w:p>
        </w:tc>
      </w:tr>
      <w:tr>
        <w:trPr>
          <w:trHeight w:val="54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w:t>
            </w:r>
            <w:r>
              <w:rPr>
                <w:rFonts w:ascii="Times New Roman"/>
                <w:b w:val="false"/>
                <w:i w:val="false"/>
                <w:color w:val="000000"/>
                <w:sz w:val="20"/>
              </w:rPr>
              <w:t>қойнауын пайдалану саласындағы өзге</w:t>
            </w:r>
            <w:r>
              <w:br/>
            </w:r>
            <w:r>
              <w:rPr>
                <w:rFonts w:ascii="Times New Roman"/>
                <w:b w:val="false"/>
                <w:i w:val="false"/>
                <w:color w:val="000000"/>
                <w:sz w:val="20"/>
              </w:rPr>
              <w:t>
</w:t>
            </w:r>
            <w:r>
              <w:rPr>
                <w:rFonts w:ascii="Times New Roman"/>
                <w:b w:val="false"/>
                <w:i w:val="false"/>
                <w:color w:val="000000"/>
                <w:sz w:val="20"/>
              </w:rPr>
              <w:t>де қызметтер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710 000,0</w:t>
            </w:r>
          </w:p>
        </w:tc>
      </w:tr>
      <w:tr>
        <w:trPr>
          <w:trHeight w:val="21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w:t>
            </w:r>
            <w:r>
              <w:rPr>
                <w:rFonts w:ascii="Times New Roman"/>
                <w:b w:val="false"/>
                <w:i w:val="false"/>
                <w:color w:val="000000"/>
                <w:sz w:val="20"/>
              </w:rPr>
              <w:t>шаруашылық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710 000,0</w:t>
            </w:r>
          </w:p>
        </w:tc>
      </w:tr>
      <w:tr>
        <w:trPr>
          <w:trHeight w:val="60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Жылу-энергетикалық жүйені дамытуға</w:t>
            </w:r>
            <w:r>
              <w:br/>
            </w:r>
            <w:r>
              <w:rPr>
                <w:rFonts w:ascii="Times New Roman"/>
                <w:b w:val="false"/>
                <w:i w:val="false"/>
                <w:color w:val="000000"/>
                <w:sz w:val="20"/>
              </w:rPr>
              <w:t>
</w:t>
            </w:r>
            <w:r>
              <w:rPr>
                <w:rFonts w:ascii="Times New Roman"/>
                <w:b w:val="false"/>
                <w:i w:val="false"/>
                <w:color w:val="000000"/>
                <w:sz w:val="20"/>
              </w:rPr>
              <w:t>аудандар (облыстық маңызы бар</w:t>
            </w:r>
            <w:r>
              <w:br/>
            </w:r>
            <w:r>
              <w:rPr>
                <w:rFonts w:ascii="Times New Roman"/>
                <w:b w:val="false"/>
                <w:i w:val="false"/>
                <w:color w:val="000000"/>
                <w:sz w:val="20"/>
              </w:rPr>
              <w:t>
</w:t>
            </w:r>
            <w:r>
              <w:rPr>
                <w:rFonts w:ascii="Times New Roman"/>
                <w:b w:val="false"/>
                <w:i w:val="false"/>
                <w:color w:val="000000"/>
                <w:sz w:val="20"/>
              </w:rPr>
              <w:t>қалалар) бюджеттеріне нысаналы даму</w:t>
            </w:r>
            <w:r>
              <w:br/>
            </w:r>
            <w:r>
              <w:rPr>
                <w:rFonts w:ascii="Times New Roman"/>
                <w:b w:val="false"/>
                <w:i w:val="false"/>
                <w:color w:val="000000"/>
                <w:sz w:val="20"/>
              </w:rPr>
              <w:t>
</w:t>
            </w:r>
            <w:r>
              <w:rPr>
                <w:rFonts w:ascii="Times New Roman"/>
                <w:b w:val="false"/>
                <w:i w:val="false"/>
                <w:color w:val="000000"/>
                <w:sz w:val="20"/>
              </w:rPr>
              <w:t>трансферттері</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710 000,0</w:t>
            </w:r>
          </w:p>
        </w:tc>
      </w:tr>
      <w:tr>
        <w:trPr>
          <w:trHeight w:val="15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w:t>
            </w:r>
            <w:r>
              <w:rPr>
                <w:rFonts w:ascii="Times New Roman"/>
                <w:b w:val="false"/>
                <w:i w:val="false"/>
                <w:color w:val="000000"/>
                <w:sz w:val="20"/>
              </w:rPr>
              <w:t>ерекше қорғалатын табиғи аумақтар,</w:t>
            </w:r>
            <w:r>
              <w:br/>
            </w:r>
            <w:r>
              <w:rPr>
                <w:rFonts w:ascii="Times New Roman"/>
                <w:b w:val="false"/>
                <w:i w:val="false"/>
                <w:color w:val="000000"/>
                <w:sz w:val="20"/>
              </w:rPr>
              <w:t>
</w:t>
            </w:r>
            <w:r>
              <w:rPr>
                <w:rFonts w:ascii="Times New Roman"/>
                <w:b w:val="false"/>
                <w:i w:val="false"/>
                <w:color w:val="000000"/>
                <w:sz w:val="20"/>
              </w:rPr>
              <w:t>қоршаған ортаны және жануарлар</w:t>
            </w:r>
            <w:r>
              <w:br/>
            </w:r>
            <w:r>
              <w:rPr>
                <w:rFonts w:ascii="Times New Roman"/>
                <w:b w:val="false"/>
                <w:i w:val="false"/>
                <w:color w:val="000000"/>
                <w:sz w:val="20"/>
              </w:rPr>
              <w:t>
</w:t>
            </w:r>
            <w:r>
              <w:rPr>
                <w:rFonts w:ascii="Times New Roman"/>
                <w:b w:val="false"/>
                <w:i w:val="false"/>
                <w:color w:val="000000"/>
                <w:sz w:val="20"/>
              </w:rPr>
              <w:t>дүниесін қорғау, жер қатынастары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7 776 482,8</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Ауыл шаруашылығы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3 752 085,0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3 663 510,0</w:t>
            </w:r>
          </w:p>
        </w:tc>
      </w:tr>
      <w:tr>
        <w:trPr>
          <w:trHeight w:val="25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Ауыл шаруашылығы басқармасының</w:t>
            </w:r>
            <w:r>
              <w:br/>
            </w:r>
            <w:r>
              <w:rPr>
                <w:rFonts w:ascii="Times New Roman"/>
                <w:b w:val="false"/>
                <w:i w:val="false"/>
                <w:color w:val="000000"/>
                <w:sz w:val="20"/>
              </w:rPr>
              <w:t>
</w:t>
            </w:r>
            <w:r>
              <w:rPr>
                <w:rFonts w:ascii="Times New Roman"/>
                <w:b w:val="false"/>
                <w:i w:val="false"/>
                <w:color w:val="000000"/>
                <w:sz w:val="20"/>
              </w:rPr>
              <w:t>қызметін 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64 672,0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Тұқым шаруашылығын қолдау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363 308,5</w:t>
            </w:r>
          </w:p>
        </w:tc>
      </w:tr>
      <w:tr>
        <w:trPr>
          <w:trHeight w:val="30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Ауыл шаруашылығының ақпараттық-</w:t>
            </w:r>
            <w:r>
              <w:br/>
            </w:r>
            <w:r>
              <w:rPr>
                <w:rFonts w:ascii="Times New Roman"/>
                <w:b w:val="false"/>
                <w:i w:val="false"/>
                <w:color w:val="000000"/>
                <w:sz w:val="20"/>
              </w:rPr>
              <w:t>
</w:t>
            </w:r>
            <w:r>
              <w:rPr>
                <w:rFonts w:ascii="Times New Roman"/>
                <w:b w:val="false"/>
                <w:i w:val="false"/>
                <w:color w:val="000000"/>
                <w:sz w:val="20"/>
              </w:rPr>
              <w:t>маркетингтік жүйесін дамыту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1 757,0</w:t>
            </w:r>
          </w:p>
        </w:tc>
      </w:tr>
      <w:tr>
        <w:trPr>
          <w:trHeight w:val="27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Асыл тұқымды мал шаруашылығын</w:t>
            </w:r>
            <w:r>
              <w:br/>
            </w:r>
            <w:r>
              <w:rPr>
                <w:rFonts w:ascii="Times New Roman"/>
                <w:b w:val="false"/>
                <w:i w:val="false"/>
                <w:color w:val="000000"/>
                <w:sz w:val="20"/>
              </w:rPr>
              <w:t>
</w:t>
            </w:r>
            <w:r>
              <w:rPr>
                <w:rFonts w:ascii="Times New Roman"/>
                <w:b w:val="false"/>
                <w:i w:val="false"/>
                <w:color w:val="000000"/>
                <w:sz w:val="20"/>
              </w:rPr>
              <w:t>қолдау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566 829,8</w:t>
            </w:r>
          </w:p>
        </w:tc>
      </w:tr>
      <w:tr>
        <w:trPr>
          <w:trHeight w:val="37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Өндірілетін ауыл шаруашылығы</w:t>
            </w:r>
            <w:r>
              <w:br/>
            </w:r>
            <w:r>
              <w:rPr>
                <w:rFonts w:ascii="Times New Roman"/>
                <w:b w:val="false"/>
                <w:i w:val="false"/>
                <w:color w:val="000000"/>
                <w:sz w:val="20"/>
              </w:rPr>
              <w:t>
</w:t>
            </w:r>
            <w:r>
              <w:rPr>
                <w:rFonts w:ascii="Times New Roman"/>
                <w:b w:val="false"/>
                <w:i w:val="false"/>
                <w:color w:val="000000"/>
                <w:sz w:val="20"/>
              </w:rPr>
              <w:t>дақылдарының өнімділігі мен сапасын</w:t>
            </w:r>
            <w:r>
              <w:br/>
            </w:r>
            <w:r>
              <w:rPr>
                <w:rFonts w:ascii="Times New Roman"/>
                <w:b w:val="false"/>
                <w:i w:val="false"/>
                <w:color w:val="000000"/>
                <w:sz w:val="20"/>
              </w:rPr>
              <w:t>
</w:t>
            </w:r>
            <w:r>
              <w:rPr>
                <w:rFonts w:ascii="Times New Roman"/>
                <w:b w:val="false"/>
                <w:i w:val="false"/>
                <w:color w:val="000000"/>
                <w:sz w:val="20"/>
              </w:rPr>
              <w:t>арттыруды қолдау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525 815,0</w:t>
            </w:r>
          </w:p>
        </w:tc>
      </w:tr>
      <w:tr>
        <w:trPr>
          <w:trHeight w:val="73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Ауыл шаруашылығы таурларын</w:t>
            </w:r>
            <w:r>
              <w:br/>
            </w:r>
            <w:r>
              <w:rPr>
                <w:rFonts w:ascii="Times New Roman"/>
                <w:b w:val="false"/>
                <w:i w:val="false"/>
                <w:color w:val="000000"/>
                <w:sz w:val="20"/>
              </w:rPr>
              <w:t>
</w:t>
            </w:r>
            <w:r>
              <w:rPr>
                <w:rFonts w:ascii="Times New Roman"/>
                <w:b w:val="false"/>
                <w:i w:val="false"/>
                <w:color w:val="000000"/>
                <w:sz w:val="20"/>
              </w:rPr>
              <w:t>өндірушілерге су жеткізу бойынша</w:t>
            </w:r>
            <w:r>
              <w:br/>
            </w:r>
            <w:r>
              <w:rPr>
                <w:rFonts w:ascii="Times New Roman"/>
                <w:b w:val="false"/>
                <w:i w:val="false"/>
                <w:color w:val="000000"/>
                <w:sz w:val="20"/>
              </w:rPr>
              <w:t>
</w:t>
            </w:r>
            <w:r>
              <w:rPr>
                <w:rFonts w:ascii="Times New Roman"/>
                <w:b w:val="false"/>
                <w:i w:val="false"/>
                <w:color w:val="000000"/>
                <w:sz w:val="20"/>
              </w:rPr>
              <w:t>көрсетілетін қызметтердің құнын</w:t>
            </w:r>
            <w:r>
              <w:br/>
            </w:r>
            <w:r>
              <w:rPr>
                <w:rFonts w:ascii="Times New Roman"/>
                <w:b w:val="false"/>
                <w:i w:val="false"/>
                <w:color w:val="000000"/>
                <w:sz w:val="20"/>
              </w:rPr>
              <w:t>
</w:t>
            </w:r>
            <w:r>
              <w:rPr>
                <w:rFonts w:ascii="Times New Roman"/>
                <w:b w:val="false"/>
                <w:i w:val="false"/>
                <w:color w:val="000000"/>
                <w:sz w:val="20"/>
              </w:rPr>
              <w:t>субсидиялау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132,0</w:t>
            </w:r>
          </w:p>
        </w:tc>
      </w:tr>
      <w:tr>
        <w:trPr>
          <w:trHeight w:val="36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Пестицидтерді (улы химикаттарды)</w:t>
            </w:r>
            <w:r>
              <w:br/>
            </w:r>
            <w:r>
              <w:rPr>
                <w:rFonts w:ascii="Times New Roman"/>
                <w:b w:val="false"/>
                <w:i w:val="false"/>
                <w:color w:val="000000"/>
                <w:sz w:val="20"/>
              </w:rPr>
              <w:t>
</w:t>
            </w:r>
            <w:r>
              <w:rPr>
                <w:rFonts w:ascii="Times New Roman"/>
                <w:b w:val="false"/>
                <w:i w:val="false"/>
                <w:color w:val="000000"/>
                <w:sz w:val="20"/>
              </w:rPr>
              <w:t>залалсыздандыру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4 995,7</w:t>
            </w:r>
          </w:p>
        </w:tc>
      </w:tr>
      <w:tr>
        <w:trPr>
          <w:trHeight w:val="52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Көктемгі егіс және егін жинау</w:t>
            </w:r>
            <w:r>
              <w:br/>
            </w:r>
            <w:r>
              <w:rPr>
                <w:rFonts w:ascii="Times New Roman"/>
                <w:b w:val="false"/>
                <w:i w:val="false"/>
                <w:color w:val="000000"/>
                <w:sz w:val="20"/>
              </w:rPr>
              <w:t>
</w:t>
            </w:r>
            <w:r>
              <w:rPr>
                <w:rFonts w:ascii="Times New Roman"/>
                <w:b w:val="false"/>
                <w:i w:val="false"/>
                <w:color w:val="000000"/>
                <w:sz w:val="20"/>
              </w:rPr>
              <w:t>жұмыстарын жүргізу үшін қажетті</w:t>
            </w:r>
            <w:r>
              <w:br/>
            </w:r>
            <w:r>
              <w:rPr>
                <w:rFonts w:ascii="Times New Roman"/>
                <w:b w:val="false"/>
                <w:i w:val="false"/>
                <w:color w:val="000000"/>
                <w:sz w:val="20"/>
              </w:rPr>
              <w:t>
</w:t>
            </w:r>
            <w:r>
              <w:rPr>
                <w:rFonts w:ascii="Times New Roman"/>
                <w:b w:val="false"/>
                <w:i w:val="false"/>
                <w:color w:val="000000"/>
                <w:sz w:val="20"/>
              </w:rPr>
              <w:t>жанар-жағар май және басқа да</w:t>
            </w:r>
            <w:r>
              <w:br/>
            </w:r>
            <w:r>
              <w:rPr>
                <w:rFonts w:ascii="Times New Roman"/>
                <w:b w:val="false"/>
                <w:i w:val="false"/>
                <w:color w:val="000000"/>
                <w:sz w:val="20"/>
              </w:rPr>
              <w:t>
</w:t>
            </w:r>
            <w:r>
              <w:rPr>
                <w:rFonts w:ascii="Times New Roman"/>
                <w:b w:val="false"/>
                <w:i w:val="false"/>
                <w:color w:val="000000"/>
                <w:sz w:val="20"/>
              </w:rPr>
              <w:t>тауар-материалдық құндылықтарының</w:t>
            </w:r>
            <w:r>
              <w:br/>
            </w:r>
            <w:r>
              <w:rPr>
                <w:rFonts w:ascii="Times New Roman"/>
                <w:b w:val="false"/>
                <w:i w:val="false"/>
                <w:color w:val="000000"/>
                <w:sz w:val="20"/>
              </w:rPr>
              <w:t>
</w:t>
            </w:r>
            <w:r>
              <w:rPr>
                <w:rFonts w:ascii="Times New Roman"/>
                <w:b w:val="false"/>
                <w:i w:val="false"/>
                <w:color w:val="000000"/>
                <w:sz w:val="20"/>
              </w:rPr>
              <w:t>құнын арзандату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2 136 000,0</w:t>
            </w:r>
          </w:p>
        </w:tc>
      </w:tr>
      <w:tr>
        <w:trPr>
          <w:trHeight w:val="22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w:t>
            </w:r>
            <w:r>
              <w:rPr>
                <w:rFonts w:ascii="Times New Roman"/>
                <w:b w:val="false"/>
                <w:i w:val="false"/>
                <w:color w:val="000000"/>
                <w:sz w:val="20"/>
              </w:rPr>
              <w:t>жоспарлау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88 575,0</w:t>
            </w:r>
          </w:p>
        </w:tc>
      </w:tr>
      <w:tr>
        <w:trPr>
          <w:trHeight w:val="138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99</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w:t>
            </w:r>
            <w:r>
              <w:rPr>
                <w:rFonts w:ascii="Times New Roman"/>
                <w:b w:val="false"/>
                <w:i w:val="false"/>
                <w:color w:val="000000"/>
                <w:sz w:val="20"/>
              </w:rPr>
              <w:t>қалалардың) бюджеттеріне ауылдық</w:t>
            </w:r>
            <w:r>
              <w:br/>
            </w:r>
            <w:r>
              <w:rPr>
                <w:rFonts w:ascii="Times New Roman"/>
                <w:b w:val="false"/>
                <w:i w:val="false"/>
                <w:color w:val="000000"/>
                <w:sz w:val="20"/>
              </w:rPr>
              <w:t>
</w:t>
            </w:r>
            <w:r>
              <w:rPr>
                <w:rFonts w:ascii="Times New Roman"/>
                <w:b w:val="false"/>
                <w:i w:val="false"/>
                <w:color w:val="000000"/>
                <w:sz w:val="20"/>
              </w:rPr>
              <w:t>елді мекендер саласының мамандарын</w:t>
            </w:r>
            <w:r>
              <w:br/>
            </w:r>
            <w:r>
              <w:rPr>
                <w:rFonts w:ascii="Times New Roman"/>
                <w:b w:val="false"/>
                <w:i w:val="false"/>
                <w:color w:val="000000"/>
                <w:sz w:val="20"/>
              </w:rPr>
              <w:t>
</w:t>
            </w:r>
            <w:r>
              <w:rPr>
                <w:rFonts w:ascii="Times New Roman"/>
                <w:b w:val="false"/>
                <w:i w:val="false"/>
                <w:color w:val="000000"/>
                <w:sz w:val="20"/>
              </w:rPr>
              <w:t>әлеуметтік қолдау шараларын іске</w:t>
            </w:r>
            <w:r>
              <w:br/>
            </w:r>
            <w:r>
              <w:rPr>
                <w:rFonts w:ascii="Times New Roman"/>
                <w:b w:val="false"/>
                <w:i w:val="false"/>
                <w:color w:val="000000"/>
                <w:sz w:val="20"/>
              </w:rPr>
              <w:t>
</w:t>
            </w:r>
            <w:r>
              <w:rPr>
                <w:rFonts w:ascii="Times New Roman"/>
                <w:b w:val="false"/>
                <w:i w:val="false"/>
                <w:color w:val="000000"/>
                <w:sz w:val="20"/>
              </w:rPr>
              <w:t>асыру үшін берілетін ағымдағы</w:t>
            </w:r>
            <w:r>
              <w:br/>
            </w:r>
            <w:r>
              <w:rPr>
                <w:rFonts w:ascii="Times New Roman"/>
                <w:b w:val="false"/>
                <w:i w:val="false"/>
                <w:color w:val="000000"/>
                <w:sz w:val="20"/>
              </w:rPr>
              <w:t>
</w:t>
            </w:r>
            <w:r>
              <w:rPr>
                <w:rFonts w:ascii="Times New Roman"/>
                <w:b w:val="false"/>
                <w:i w:val="false"/>
                <w:color w:val="000000"/>
                <w:sz w:val="20"/>
              </w:rPr>
              <w:t>нысаналы трансферттер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88 575,0</w:t>
            </w:r>
          </w:p>
        </w:tc>
      </w:tr>
      <w:tr>
        <w:trPr>
          <w:trHeight w:val="13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Су шаруашылығы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2 495 988,4</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380 475,4</w:t>
            </w:r>
          </w:p>
        </w:tc>
      </w:tr>
      <w:tr>
        <w:trPr>
          <w:trHeight w:val="75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Ауыз сумен жабдықтаудың баламасыз</w:t>
            </w:r>
            <w:r>
              <w:br/>
            </w:r>
            <w:r>
              <w:rPr>
                <w:rFonts w:ascii="Times New Roman"/>
                <w:b w:val="false"/>
                <w:i w:val="false"/>
                <w:color w:val="000000"/>
                <w:sz w:val="20"/>
              </w:rPr>
              <w:t>
</w:t>
            </w:r>
            <w:r>
              <w:rPr>
                <w:rFonts w:ascii="Times New Roman"/>
                <w:b w:val="false"/>
                <w:i w:val="false"/>
                <w:color w:val="000000"/>
                <w:sz w:val="20"/>
              </w:rPr>
              <w:t>көздерi болып табылатын сумен</w:t>
            </w:r>
            <w:r>
              <w:br/>
            </w:r>
            <w:r>
              <w:rPr>
                <w:rFonts w:ascii="Times New Roman"/>
                <w:b w:val="false"/>
                <w:i w:val="false"/>
                <w:color w:val="000000"/>
                <w:sz w:val="20"/>
              </w:rPr>
              <w:t>
</w:t>
            </w:r>
            <w:r>
              <w:rPr>
                <w:rFonts w:ascii="Times New Roman"/>
                <w:b w:val="false"/>
                <w:i w:val="false"/>
                <w:color w:val="000000"/>
                <w:sz w:val="20"/>
              </w:rPr>
              <w:t>жабдықтаудың аса маңызды топтық</w:t>
            </w:r>
            <w:r>
              <w:br/>
            </w:r>
            <w:r>
              <w:rPr>
                <w:rFonts w:ascii="Times New Roman"/>
                <w:b w:val="false"/>
                <w:i w:val="false"/>
                <w:color w:val="000000"/>
                <w:sz w:val="20"/>
              </w:rPr>
              <w:t>
</w:t>
            </w:r>
            <w:r>
              <w:rPr>
                <w:rFonts w:ascii="Times New Roman"/>
                <w:b w:val="false"/>
                <w:i w:val="false"/>
                <w:color w:val="000000"/>
                <w:sz w:val="20"/>
              </w:rPr>
              <w:t>жүйелерiнен ауыз су беру жөніндегі</w:t>
            </w:r>
            <w:r>
              <w:br/>
            </w:r>
            <w:r>
              <w:rPr>
                <w:rFonts w:ascii="Times New Roman"/>
                <w:b w:val="false"/>
                <w:i w:val="false"/>
                <w:color w:val="000000"/>
                <w:sz w:val="20"/>
              </w:rPr>
              <w:t>
</w:t>
            </w:r>
            <w:r>
              <w:rPr>
                <w:rFonts w:ascii="Times New Roman"/>
                <w:b w:val="false"/>
                <w:i w:val="false"/>
                <w:color w:val="000000"/>
                <w:sz w:val="20"/>
              </w:rPr>
              <w:t>қызметтердің құнын субсидиялау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380 475,4</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2 115 513,0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Сумен жабдықтау жүйесін дамытуға</w:t>
            </w:r>
            <w:r>
              <w:br/>
            </w:r>
            <w:r>
              <w:rPr>
                <w:rFonts w:ascii="Times New Roman"/>
                <w:b w:val="false"/>
                <w:i w:val="false"/>
                <w:color w:val="000000"/>
                <w:sz w:val="20"/>
              </w:rPr>
              <w:t>
</w:t>
            </w:r>
            <w:r>
              <w:rPr>
                <w:rFonts w:ascii="Times New Roman"/>
                <w:b w:val="false"/>
                <w:i w:val="false"/>
                <w:color w:val="000000"/>
                <w:sz w:val="20"/>
              </w:rPr>
              <w:t>аудандар (облыстық маңызы бар</w:t>
            </w:r>
            <w:r>
              <w:br/>
            </w:r>
            <w:r>
              <w:rPr>
                <w:rFonts w:ascii="Times New Roman"/>
                <w:b w:val="false"/>
                <w:i w:val="false"/>
                <w:color w:val="000000"/>
                <w:sz w:val="20"/>
              </w:rPr>
              <w:t>
</w:t>
            </w:r>
            <w:r>
              <w:rPr>
                <w:rFonts w:ascii="Times New Roman"/>
                <w:b w:val="false"/>
                <w:i w:val="false"/>
                <w:color w:val="000000"/>
                <w:sz w:val="20"/>
              </w:rPr>
              <w:t>қалалар) бюджеттеріне берілетін</w:t>
            </w:r>
            <w:r>
              <w:br/>
            </w:r>
            <w:r>
              <w:rPr>
                <w:rFonts w:ascii="Times New Roman"/>
                <w:b w:val="false"/>
                <w:i w:val="false"/>
                <w:color w:val="000000"/>
                <w:sz w:val="20"/>
              </w:rPr>
              <w:t>
</w:t>
            </w:r>
            <w:r>
              <w:rPr>
                <w:rFonts w:ascii="Times New Roman"/>
                <w:b w:val="false"/>
                <w:i w:val="false"/>
                <w:color w:val="000000"/>
                <w:sz w:val="20"/>
              </w:rPr>
              <w:t>нысаналы даму трансферттер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2 115 513,0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Орман шаруашылығы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359 490,4</w:t>
            </w:r>
          </w:p>
        </w:tc>
      </w:tr>
      <w:tr>
        <w:trPr>
          <w:trHeight w:val="37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табиғи ресурстар және</w:t>
            </w:r>
            <w:r>
              <w:br/>
            </w:r>
            <w:r>
              <w:rPr>
                <w:rFonts w:ascii="Times New Roman"/>
                <w:b w:val="false"/>
                <w:i w:val="false"/>
                <w:color w:val="000000"/>
                <w:sz w:val="20"/>
              </w:rPr>
              <w:t>
</w:t>
            </w:r>
            <w:r>
              <w:rPr>
                <w:rFonts w:ascii="Times New Roman"/>
                <w:b w:val="false"/>
                <w:i w:val="false"/>
                <w:color w:val="000000"/>
                <w:sz w:val="20"/>
              </w:rPr>
              <w:t>табиғатты пайдалануды реттеу</w:t>
            </w:r>
            <w:r>
              <w:br/>
            </w:r>
            <w:r>
              <w:rPr>
                <w:rFonts w:ascii="Times New Roman"/>
                <w:b w:val="false"/>
                <w:i w:val="false"/>
                <w:color w:val="000000"/>
                <w:sz w:val="20"/>
              </w:rPr>
              <w:t>
</w:t>
            </w:r>
            <w:r>
              <w:rPr>
                <w:rFonts w:ascii="Times New Roman"/>
                <w:b w:val="false"/>
                <w:i w:val="false"/>
                <w:color w:val="000000"/>
                <w:sz w:val="20"/>
              </w:rPr>
              <w:t>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359 490,4</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Ормандарды сақтау, қорғау, молайту</w:t>
            </w:r>
            <w:r>
              <w:br/>
            </w:r>
            <w:r>
              <w:rPr>
                <w:rFonts w:ascii="Times New Roman"/>
                <w:b w:val="false"/>
                <w:i w:val="false"/>
                <w:color w:val="000000"/>
                <w:sz w:val="20"/>
              </w:rPr>
              <w:t>
</w:t>
            </w:r>
            <w:r>
              <w:rPr>
                <w:rFonts w:ascii="Times New Roman"/>
                <w:b w:val="false"/>
                <w:i w:val="false"/>
                <w:color w:val="000000"/>
                <w:sz w:val="20"/>
              </w:rPr>
              <w:t>және орман өсiру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359 490,4</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Қоршаған ортаны қорғау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428 344,4</w:t>
            </w:r>
          </w:p>
        </w:tc>
      </w:tr>
      <w:tr>
        <w:trPr>
          <w:trHeight w:val="57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табиғи ресурстар және</w:t>
            </w:r>
            <w:r>
              <w:br/>
            </w:r>
            <w:r>
              <w:rPr>
                <w:rFonts w:ascii="Times New Roman"/>
                <w:b w:val="false"/>
                <w:i w:val="false"/>
                <w:color w:val="000000"/>
                <w:sz w:val="20"/>
              </w:rPr>
              <w:t>
</w:t>
            </w:r>
            <w:r>
              <w:rPr>
                <w:rFonts w:ascii="Times New Roman"/>
                <w:b w:val="false"/>
                <w:i w:val="false"/>
                <w:color w:val="000000"/>
                <w:sz w:val="20"/>
              </w:rPr>
              <w:t>табиғатты пайдалануды реттеу</w:t>
            </w:r>
            <w:r>
              <w:br/>
            </w:r>
            <w:r>
              <w:rPr>
                <w:rFonts w:ascii="Times New Roman"/>
                <w:b w:val="false"/>
                <w:i w:val="false"/>
                <w:color w:val="000000"/>
                <w:sz w:val="20"/>
              </w:rPr>
              <w:t>
</w:t>
            </w:r>
            <w:r>
              <w:rPr>
                <w:rFonts w:ascii="Times New Roman"/>
                <w:b w:val="false"/>
                <w:i w:val="false"/>
                <w:color w:val="000000"/>
                <w:sz w:val="20"/>
              </w:rPr>
              <w:t>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428 344,4</w:t>
            </w:r>
          </w:p>
        </w:tc>
      </w:tr>
      <w:tr>
        <w:trPr>
          <w:trHeight w:val="18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Табиғи ресурстар және табиғатты</w:t>
            </w:r>
            <w:r>
              <w:br/>
            </w:r>
            <w:r>
              <w:rPr>
                <w:rFonts w:ascii="Times New Roman"/>
                <w:b w:val="false"/>
                <w:i w:val="false"/>
                <w:color w:val="000000"/>
                <w:sz w:val="20"/>
              </w:rPr>
              <w:t>
</w:t>
            </w:r>
            <w:r>
              <w:rPr>
                <w:rFonts w:ascii="Times New Roman"/>
                <w:b w:val="false"/>
                <w:i w:val="false"/>
                <w:color w:val="000000"/>
                <w:sz w:val="20"/>
              </w:rPr>
              <w:t>пайдалануды реттеу басқармасының</w:t>
            </w:r>
            <w:r>
              <w:br/>
            </w:r>
            <w:r>
              <w:rPr>
                <w:rFonts w:ascii="Times New Roman"/>
                <w:b w:val="false"/>
                <w:i w:val="false"/>
                <w:color w:val="000000"/>
                <w:sz w:val="20"/>
              </w:rPr>
              <w:t>
</w:t>
            </w:r>
            <w:r>
              <w:rPr>
                <w:rFonts w:ascii="Times New Roman"/>
                <w:b w:val="false"/>
                <w:i w:val="false"/>
                <w:color w:val="000000"/>
                <w:sz w:val="20"/>
              </w:rPr>
              <w:t>қызметін 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55 128,1</w:t>
            </w:r>
          </w:p>
        </w:tc>
      </w:tr>
      <w:tr>
        <w:trPr>
          <w:trHeight w:val="24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Қоршаған ортаны қорғау жөнінде</w:t>
            </w:r>
            <w:r>
              <w:br/>
            </w:r>
            <w:r>
              <w:rPr>
                <w:rFonts w:ascii="Times New Roman"/>
                <w:b w:val="false"/>
                <w:i w:val="false"/>
                <w:color w:val="000000"/>
                <w:sz w:val="20"/>
              </w:rPr>
              <w:t>
</w:t>
            </w:r>
            <w:r>
              <w:rPr>
                <w:rFonts w:ascii="Times New Roman"/>
                <w:b w:val="false"/>
                <w:i w:val="false"/>
                <w:color w:val="000000"/>
                <w:sz w:val="20"/>
              </w:rPr>
              <w:t>іс-шаралар өткізу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373 216,3</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 қатынастары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23 190,6</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23 190,6</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 қатынастары басқармасының</w:t>
            </w:r>
            <w:r>
              <w:br/>
            </w:r>
            <w:r>
              <w:rPr>
                <w:rFonts w:ascii="Times New Roman"/>
                <w:b w:val="false"/>
                <w:i w:val="false"/>
                <w:color w:val="000000"/>
                <w:sz w:val="20"/>
              </w:rPr>
              <w:t>
</w:t>
            </w:r>
            <w:r>
              <w:rPr>
                <w:rFonts w:ascii="Times New Roman"/>
                <w:b w:val="false"/>
                <w:i w:val="false"/>
                <w:color w:val="000000"/>
                <w:sz w:val="20"/>
              </w:rPr>
              <w:t>қызметін 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23 157,6</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Ақпараттық жүйелер құру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33,0</w:t>
            </w:r>
          </w:p>
        </w:tc>
      </w:tr>
      <w:tr>
        <w:trPr>
          <w:trHeight w:val="13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w:t>
            </w:r>
            <w:r>
              <w:rPr>
                <w:rFonts w:ascii="Times New Roman"/>
                <w:b w:val="false"/>
                <w:i w:val="false"/>
                <w:color w:val="000000"/>
                <w:sz w:val="20"/>
              </w:rPr>
              <w:t>және қоршаған ортаны қорғау мен жер</w:t>
            </w:r>
            <w:r>
              <w:br/>
            </w:r>
            <w:r>
              <w:rPr>
                <w:rFonts w:ascii="Times New Roman"/>
                <w:b w:val="false"/>
                <w:i w:val="false"/>
                <w:color w:val="000000"/>
                <w:sz w:val="20"/>
              </w:rPr>
              <w:t>
</w:t>
            </w:r>
            <w:r>
              <w:rPr>
                <w:rFonts w:ascii="Times New Roman"/>
                <w:b w:val="false"/>
                <w:i w:val="false"/>
                <w:color w:val="000000"/>
                <w:sz w:val="20"/>
              </w:rPr>
              <w:t>қатынастары саласындағы өзге де</w:t>
            </w:r>
            <w:r>
              <w:br/>
            </w:r>
            <w:r>
              <w:rPr>
                <w:rFonts w:ascii="Times New Roman"/>
                <w:b w:val="false"/>
                <w:i w:val="false"/>
                <w:color w:val="000000"/>
                <w:sz w:val="20"/>
              </w:rPr>
              <w:t>
</w:t>
            </w:r>
            <w:r>
              <w:rPr>
                <w:rFonts w:ascii="Times New Roman"/>
                <w:b w:val="false"/>
                <w:i w:val="false"/>
                <w:color w:val="000000"/>
                <w:sz w:val="20"/>
              </w:rPr>
              <w:t>қызметтер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717 384,0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696 328,0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Малшаруашылығы өнімдерінің</w:t>
            </w:r>
            <w:r>
              <w:br/>
            </w:r>
            <w:r>
              <w:rPr>
                <w:rFonts w:ascii="Times New Roman"/>
                <w:b w:val="false"/>
                <w:i w:val="false"/>
                <w:color w:val="000000"/>
                <w:sz w:val="20"/>
              </w:rPr>
              <w:t>
</w:t>
            </w:r>
            <w:r>
              <w:rPr>
                <w:rFonts w:ascii="Times New Roman"/>
                <w:b w:val="false"/>
                <w:i w:val="false"/>
                <w:color w:val="000000"/>
                <w:sz w:val="20"/>
              </w:rPr>
              <w:t>өнімділігін және сапасын арттыру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696 328,0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w:t>
            </w:r>
            <w:r>
              <w:rPr>
                <w:rFonts w:ascii="Times New Roman"/>
                <w:b w:val="false"/>
                <w:i w:val="false"/>
                <w:color w:val="000000"/>
                <w:sz w:val="20"/>
              </w:rPr>
              <w:t>жоспарлау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21 056,0</w:t>
            </w:r>
          </w:p>
        </w:tc>
      </w:tr>
      <w:tr>
        <w:trPr>
          <w:trHeight w:val="57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w:t>
            </w:r>
            <w:r>
              <w:rPr>
                <w:rFonts w:ascii="Times New Roman"/>
                <w:b w:val="false"/>
                <w:i w:val="false"/>
                <w:color w:val="000000"/>
                <w:sz w:val="20"/>
              </w:rPr>
              <w:t>қалалардың) бюджететріне өңірлік</w:t>
            </w:r>
            <w:r>
              <w:br/>
            </w:r>
            <w:r>
              <w:rPr>
                <w:rFonts w:ascii="Times New Roman"/>
                <w:b w:val="false"/>
                <w:i w:val="false"/>
                <w:color w:val="000000"/>
                <w:sz w:val="20"/>
              </w:rPr>
              <w:t>
</w:t>
            </w:r>
            <w:r>
              <w:rPr>
                <w:rFonts w:ascii="Times New Roman"/>
                <w:b w:val="false"/>
                <w:i w:val="false"/>
                <w:color w:val="000000"/>
                <w:sz w:val="20"/>
              </w:rPr>
              <w:t>жұмыспен қамту және кадрларды қайта</w:t>
            </w:r>
            <w:r>
              <w:br/>
            </w:r>
            <w:r>
              <w:rPr>
                <w:rFonts w:ascii="Times New Roman"/>
                <w:b w:val="false"/>
                <w:i w:val="false"/>
                <w:color w:val="000000"/>
                <w:sz w:val="20"/>
              </w:rPr>
              <w:t>
</w:t>
            </w:r>
            <w:r>
              <w:rPr>
                <w:rFonts w:ascii="Times New Roman"/>
                <w:b w:val="false"/>
                <w:i w:val="false"/>
                <w:color w:val="000000"/>
                <w:sz w:val="20"/>
              </w:rPr>
              <w:t>даярлау стратегиясын іске асыру</w:t>
            </w:r>
            <w:r>
              <w:br/>
            </w:r>
            <w:r>
              <w:rPr>
                <w:rFonts w:ascii="Times New Roman"/>
                <w:b w:val="false"/>
                <w:i w:val="false"/>
                <w:color w:val="000000"/>
                <w:sz w:val="20"/>
              </w:rPr>
              <w:t>
</w:t>
            </w:r>
            <w:r>
              <w:rPr>
                <w:rFonts w:ascii="Times New Roman"/>
                <w:b w:val="false"/>
                <w:i w:val="false"/>
                <w:color w:val="000000"/>
                <w:sz w:val="20"/>
              </w:rPr>
              <w:t>шеңберінде ауылдарда (селоларда),</w:t>
            </w:r>
            <w:r>
              <w:br/>
            </w:r>
            <w:r>
              <w:rPr>
                <w:rFonts w:ascii="Times New Roman"/>
                <w:b w:val="false"/>
                <w:i w:val="false"/>
                <w:color w:val="000000"/>
                <w:sz w:val="20"/>
              </w:rPr>
              <w:t>
</w:t>
            </w:r>
            <w:r>
              <w:rPr>
                <w:rFonts w:ascii="Times New Roman"/>
                <w:b w:val="false"/>
                <w:i w:val="false"/>
                <w:color w:val="000000"/>
                <w:sz w:val="20"/>
              </w:rPr>
              <w:t>ауылдық (селолық) округтерде</w:t>
            </w:r>
            <w:r>
              <w:br/>
            </w:r>
            <w:r>
              <w:rPr>
                <w:rFonts w:ascii="Times New Roman"/>
                <w:b w:val="false"/>
                <w:i w:val="false"/>
                <w:color w:val="000000"/>
                <w:sz w:val="20"/>
              </w:rPr>
              <w:t>
</w:t>
            </w:r>
            <w:r>
              <w:rPr>
                <w:rFonts w:ascii="Times New Roman"/>
                <w:b w:val="false"/>
                <w:i w:val="false"/>
                <w:color w:val="000000"/>
                <w:sz w:val="20"/>
              </w:rPr>
              <w:t>әлеуметтік жобаларды қаржыландыруға</w:t>
            </w:r>
            <w:r>
              <w:br/>
            </w:r>
            <w:r>
              <w:rPr>
                <w:rFonts w:ascii="Times New Roman"/>
                <w:b w:val="false"/>
                <w:i w:val="false"/>
                <w:color w:val="000000"/>
                <w:sz w:val="20"/>
              </w:rPr>
              <w:t>
</w:t>
            </w:r>
            <w:r>
              <w:rPr>
                <w:rFonts w:ascii="Times New Roman"/>
                <w:b w:val="false"/>
                <w:i w:val="false"/>
                <w:color w:val="000000"/>
                <w:sz w:val="20"/>
              </w:rPr>
              <w:t>ағымдағы нысаналы трансферттер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21 056,0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w:t>
            </w:r>
            <w:r>
              <w:rPr>
                <w:rFonts w:ascii="Times New Roman"/>
                <w:b w:val="false"/>
                <w:i w:val="false"/>
                <w:color w:val="000000"/>
                <w:sz w:val="20"/>
              </w:rPr>
              <w:t>және құрылыс қызметі</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934 656,6</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w:t>
            </w:r>
            <w:r>
              <w:rPr>
                <w:rFonts w:ascii="Times New Roman"/>
                <w:b w:val="false"/>
                <w:i w:val="false"/>
                <w:color w:val="000000"/>
                <w:sz w:val="20"/>
              </w:rPr>
              <w:t>қызметі</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934 656,6</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267</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мемлекеттік сәулет-құрылыс</w:t>
            </w:r>
            <w:r>
              <w:br/>
            </w:r>
            <w:r>
              <w:rPr>
                <w:rFonts w:ascii="Times New Roman"/>
                <w:b w:val="false"/>
                <w:i w:val="false"/>
                <w:color w:val="000000"/>
                <w:sz w:val="20"/>
              </w:rPr>
              <w:t>
</w:t>
            </w:r>
            <w:r>
              <w:rPr>
                <w:rFonts w:ascii="Times New Roman"/>
                <w:b w:val="false"/>
                <w:i w:val="false"/>
                <w:color w:val="000000"/>
                <w:sz w:val="20"/>
              </w:rPr>
              <w:t>бақылауы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28 197,1</w:t>
            </w:r>
          </w:p>
        </w:tc>
      </w:tr>
      <w:tr>
        <w:trPr>
          <w:trHeight w:val="22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сәулет-құрылыс бақылауы</w:t>
            </w:r>
            <w:r>
              <w:br/>
            </w:r>
            <w:r>
              <w:rPr>
                <w:rFonts w:ascii="Times New Roman"/>
                <w:b w:val="false"/>
                <w:i w:val="false"/>
                <w:color w:val="000000"/>
                <w:sz w:val="20"/>
              </w:rPr>
              <w:t>
</w:t>
            </w:r>
            <w:r>
              <w:rPr>
                <w:rFonts w:ascii="Times New Roman"/>
                <w:b w:val="false"/>
                <w:i w:val="false"/>
                <w:color w:val="000000"/>
                <w:sz w:val="20"/>
              </w:rPr>
              <w:t>басқармасының 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28 083,1</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Ақпараттық жүйелер құру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114,0</w:t>
            </w:r>
          </w:p>
        </w:tc>
      </w:tr>
      <w:tr>
        <w:trPr>
          <w:trHeight w:val="36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826 032,5</w:t>
            </w:r>
          </w:p>
        </w:tc>
      </w:tr>
      <w:tr>
        <w:trPr>
          <w:trHeight w:val="15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Құрылыс басқармасының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33 133,3</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Ақпараттық жүйелер құру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233,6</w:t>
            </w:r>
          </w:p>
        </w:tc>
      </w:tr>
      <w:tr>
        <w:trPr>
          <w:trHeight w:val="24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бюджеттерден алынатын</w:t>
            </w:r>
            <w:r>
              <w:br/>
            </w:r>
            <w:r>
              <w:rPr>
                <w:rFonts w:ascii="Times New Roman"/>
                <w:b w:val="false"/>
                <w:i w:val="false"/>
                <w:color w:val="000000"/>
                <w:sz w:val="20"/>
              </w:rPr>
              <w:t>
</w:t>
            </w:r>
            <w:r>
              <w:rPr>
                <w:rFonts w:ascii="Times New Roman"/>
                <w:b w:val="false"/>
                <w:i w:val="false"/>
                <w:color w:val="000000"/>
                <w:sz w:val="20"/>
              </w:rPr>
              <w:t>трансфертер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792 665,6</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сәулет және қала құрылысы</w:t>
            </w:r>
            <w:r>
              <w:br/>
            </w:r>
            <w:r>
              <w:rPr>
                <w:rFonts w:ascii="Times New Roman"/>
                <w:b w:val="false"/>
                <w:i w:val="false"/>
                <w:color w:val="000000"/>
                <w:sz w:val="20"/>
              </w:rPr>
              <w:t>
</w:t>
            </w:r>
            <w:r>
              <w:rPr>
                <w:rFonts w:ascii="Times New Roman"/>
                <w:b w:val="false"/>
                <w:i w:val="false"/>
                <w:color w:val="000000"/>
                <w:sz w:val="20"/>
              </w:rPr>
              <w:t>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80 427,0</w:t>
            </w:r>
          </w:p>
        </w:tc>
      </w:tr>
      <w:tr>
        <w:trPr>
          <w:trHeight w:val="25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Сәулет және қала құрылысы</w:t>
            </w:r>
            <w:r>
              <w:br/>
            </w:r>
            <w:r>
              <w:rPr>
                <w:rFonts w:ascii="Times New Roman"/>
                <w:b w:val="false"/>
                <w:i w:val="false"/>
                <w:color w:val="000000"/>
                <w:sz w:val="20"/>
              </w:rPr>
              <w:t>
</w:t>
            </w:r>
            <w:r>
              <w:rPr>
                <w:rFonts w:ascii="Times New Roman"/>
                <w:b w:val="false"/>
                <w:i w:val="false"/>
                <w:color w:val="000000"/>
                <w:sz w:val="20"/>
              </w:rPr>
              <w:t>басқармасының 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22 888,0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Ақпараттық жүйелер құру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7 539,0</w:t>
            </w:r>
          </w:p>
        </w:tc>
      </w:tr>
      <w:tr>
        <w:trPr>
          <w:trHeight w:val="36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бюджеттерден алынатын</w:t>
            </w:r>
            <w:r>
              <w:br/>
            </w:r>
            <w:r>
              <w:rPr>
                <w:rFonts w:ascii="Times New Roman"/>
                <w:b w:val="false"/>
                <w:i w:val="false"/>
                <w:color w:val="000000"/>
                <w:sz w:val="20"/>
              </w:rPr>
              <w:t>
</w:t>
            </w:r>
            <w:r>
              <w:rPr>
                <w:rFonts w:ascii="Times New Roman"/>
                <w:b w:val="false"/>
                <w:i w:val="false"/>
                <w:color w:val="000000"/>
                <w:sz w:val="20"/>
              </w:rPr>
              <w:t>трансфертер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50 000,0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Көлiк және коммуникация</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3 965 147,1</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Автомобиль көлiгi</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2 278 947,0</w:t>
            </w:r>
          </w:p>
        </w:tc>
      </w:tr>
      <w:tr>
        <w:trPr>
          <w:trHeight w:val="27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w:t>
            </w:r>
            <w:r>
              <w:rPr>
                <w:rFonts w:ascii="Times New Roman"/>
                <w:b w:val="false"/>
                <w:i w:val="false"/>
                <w:color w:val="000000"/>
                <w:sz w:val="20"/>
              </w:rPr>
              <w:t>автомобиль жолдары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2 278 947,0</w:t>
            </w:r>
          </w:p>
        </w:tc>
      </w:tr>
      <w:tr>
        <w:trPr>
          <w:trHeight w:val="24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2 278 947,0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r>
              <w:rPr>
                <w:rFonts w:ascii="Times New Roman"/>
                <w:b w:val="false"/>
                <w:i w:val="false"/>
                <w:color w:val="000000"/>
                <w:sz w:val="20"/>
              </w:rPr>
              <w:t>саласындаѓы өзге де қызметтер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1 686 200,1</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w:t>
            </w:r>
            <w:r>
              <w:rPr>
                <w:rFonts w:ascii="Times New Roman"/>
                <w:b w:val="false"/>
                <w:i w:val="false"/>
                <w:color w:val="000000"/>
                <w:sz w:val="20"/>
              </w:rPr>
              <w:t>автомобиль жолдары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1 686 200,1</w:t>
            </w:r>
          </w:p>
        </w:tc>
      </w:tr>
      <w:tr>
        <w:trPr>
          <w:trHeight w:val="87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Жолаушылар көлігі және автомобиль</w:t>
            </w:r>
            <w:r>
              <w:br/>
            </w:r>
            <w:r>
              <w:rPr>
                <w:rFonts w:ascii="Times New Roman"/>
                <w:b w:val="false"/>
                <w:i w:val="false"/>
                <w:color w:val="000000"/>
                <w:sz w:val="20"/>
              </w:rPr>
              <w:t>
</w:t>
            </w:r>
            <w:r>
              <w:rPr>
                <w:rFonts w:ascii="Times New Roman"/>
                <w:b w:val="false"/>
                <w:i w:val="false"/>
                <w:color w:val="000000"/>
                <w:sz w:val="20"/>
              </w:rPr>
              <w:t>жолдары басқармасының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28 686,1</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496 074,0</w:t>
            </w:r>
          </w:p>
        </w:tc>
      </w:tr>
      <w:tr>
        <w:trPr>
          <w:trHeight w:val="25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w:t>
            </w:r>
            <w:r>
              <w:rPr>
                <w:rFonts w:ascii="Times New Roman"/>
                <w:b w:val="false"/>
                <w:i w:val="false"/>
                <w:color w:val="000000"/>
                <w:sz w:val="20"/>
              </w:rPr>
              <w:t>қалалардың) бюджеттеріне өңірлік</w:t>
            </w:r>
            <w:r>
              <w:br/>
            </w:r>
            <w:r>
              <w:rPr>
                <w:rFonts w:ascii="Times New Roman"/>
                <w:b w:val="false"/>
                <w:i w:val="false"/>
                <w:color w:val="000000"/>
                <w:sz w:val="20"/>
              </w:rPr>
              <w:t>
</w:t>
            </w:r>
            <w:r>
              <w:rPr>
                <w:rFonts w:ascii="Times New Roman"/>
                <w:b w:val="false"/>
                <w:i w:val="false"/>
                <w:color w:val="000000"/>
                <w:sz w:val="20"/>
              </w:rPr>
              <w:t>жұмыспен қамту және кадрларды қайта</w:t>
            </w:r>
            <w:r>
              <w:br/>
            </w:r>
            <w:r>
              <w:rPr>
                <w:rFonts w:ascii="Times New Roman"/>
                <w:b w:val="false"/>
                <w:i w:val="false"/>
                <w:color w:val="000000"/>
                <w:sz w:val="20"/>
              </w:rPr>
              <w:t>
</w:t>
            </w:r>
            <w:r>
              <w:rPr>
                <w:rFonts w:ascii="Times New Roman"/>
                <w:b w:val="false"/>
                <w:i w:val="false"/>
                <w:color w:val="000000"/>
                <w:sz w:val="20"/>
              </w:rPr>
              <w:t>даярлау стратегиясын іске асыру</w:t>
            </w:r>
            <w:r>
              <w:br/>
            </w:r>
            <w:r>
              <w:rPr>
                <w:rFonts w:ascii="Times New Roman"/>
                <w:b w:val="false"/>
                <w:i w:val="false"/>
                <w:color w:val="000000"/>
                <w:sz w:val="20"/>
              </w:rPr>
              <w:t>
</w:t>
            </w:r>
            <w:r>
              <w:rPr>
                <w:rFonts w:ascii="Times New Roman"/>
                <w:b w:val="false"/>
                <w:i w:val="false"/>
                <w:color w:val="000000"/>
                <w:sz w:val="20"/>
              </w:rPr>
              <w:t>шеңберінде аудандық маңызы бар</w:t>
            </w:r>
            <w:r>
              <w:br/>
            </w:r>
            <w:r>
              <w:rPr>
                <w:rFonts w:ascii="Times New Roman"/>
                <w:b w:val="false"/>
                <w:i w:val="false"/>
                <w:color w:val="000000"/>
                <w:sz w:val="20"/>
              </w:rPr>
              <w:t>
</w:t>
            </w:r>
            <w:r>
              <w:rPr>
                <w:rFonts w:ascii="Times New Roman"/>
                <w:b w:val="false"/>
                <w:i w:val="false"/>
                <w:color w:val="000000"/>
                <w:sz w:val="20"/>
              </w:rPr>
              <w:t>автомобиль жолдарын, қала және</w:t>
            </w:r>
            <w:r>
              <w:br/>
            </w:r>
            <w:r>
              <w:rPr>
                <w:rFonts w:ascii="Times New Roman"/>
                <w:b w:val="false"/>
                <w:i w:val="false"/>
                <w:color w:val="000000"/>
                <w:sz w:val="20"/>
              </w:rPr>
              <w:t>
</w:t>
            </w:r>
            <w:r>
              <w:rPr>
                <w:rFonts w:ascii="Times New Roman"/>
                <w:b w:val="false"/>
                <w:i w:val="false"/>
                <w:color w:val="000000"/>
                <w:sz w:val="20"/>
              </w:rPr>
              <w:t>елді-мекендер көшелерін жөндеуге</w:t>
            </w:r>
            <w:r>
              <w:br/>
            </w:r>
            <w:r>
              <w:rPr>
                <w:rFonts w:ascii="Times New Roman"/>
                <w:b w:val="false"/>
                <w:i w:val="false"/>
                <w:color w:val="000000"/>
                <w:sz w:val="20"/>
              </w:rPr>
              <w:t>
</w:t>
            </w:r>
            <w:r>
              <w:rPr>
                <w:rFonts w:ascii="Times New Roman"/>
                <w:b w:val="false"/>
                <w:i w:val="false"/>
                <w:color w:val="000000"/>
                <w:sz w:val="20"/>
              </w:rPr>
              <w:t>және ұстауға берілетін ағымдағы нысаналы трансферттер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1 029 489,0</w:t>
            </w:r>
          </w:p>
        </w:tc>
      </w:tr>
      <w:tr>
        <w:trPr>
          <w:trHeight w:val="28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w:t>
            </w:r>
            <w:r>
              <w:rPr>
                <w:rFonts w:ascii="Times New Roman"/>
                <w:b w:val="false"/>
                <w:i w:val="false"/>
                <w:color w:val="000000"/>
                <w:sz w:val="20"/>
              </w:rPr>
              <w:t>кадрларды қайта даярлау стратегиясын</w:t>
            </w:r>
            <w:r>
              <w:br/>
            </w:r>
            <w:r>
              <w:rPr>
                <w:rFonts w:ascii="Times New Roman"/>
                <w:b w:val="false"/>
                <w:i w:val="false"/>
                <w:color w:val="000000"/>
                <w:sz w:val="20"/>
              </w:rPr>
              <w:t>
</w:t>
            </w:r>
            <w:r>
              <w:rPr>
                <w:rFonts w:ascii="Times New Roman"/>
                <w:b w:val="false"/>
                <w:i w:val="false"/>
                <w:color w:val="000000"/>
                <w:sz w:val="20"/>
              </w:rPr>
              <w:t>іске асыру шеңберінде аудандық</w:t>
            </w:r>
            <w:r>
              <w:br/>
            </w:r>
            <w:r>
              <w:rPr>
                <w:rFonts w:ascii="Times New Roman"/>
                <w:b w:val="false"/>
                <w:i w:val="false"/>
                <w:color w:val="000000"/>
                <w:sz w:val="20"/>
              </w:rPr>
              <w:t>
</w:t>
            </w:r>
            <w:r>
              <w:rPr>
                <w:rFonts w:ascii="Times New Roman"/>
                <w:b w:val="false"/>
                <w:i w:val="false"/>
                <w:color w:val="000000"/>
                <w:sz w:val="20"/>
              </w:rPr>
              <w:t>маңызы бар автомобиль жолдарын, қала</w:t>
            </w:r>
            <w:r>
              <w:br/>
            </w:r>
            <w:r>
              <w:rPr>
                <w:rFonts w:ascii="Times New Roman"/>
                <w:b w:val="false"/>
                <w:i w:val="false"/>
                <w:color w:val="000000"/>
                <w:sz w:val="20"/>
              </w:rPr>
              <w:t>
</w:t>
            </w:r>
            <w:r>
              <w:rPr>
                <w:rFonts w:ascii="Times New Roman"/>
                <w:b w:val="false"/>
                <w:i w:val="false"/>
                <w:color w:val="000000"/>
                <w:sz w:val="20"/>
              </w:rPr>
              <w:t>және елді-мекендер көшелерін жөндеу</w:t>
            </w:r>
            <w:r>
              <w:br/>
            </w:r>
            <w:r>
              <w:rPr>
                <w:rFonts w:ascii="Times New Roman"/>
                <w:b w:val="false"/>
                <w:i w:val="false"/>
                <w:color w:val="000000"/>
                <w:sz w:val="20"/>
              </w:rPr>
              <w:t>
</w:t>
            </w:r>
            <w:r>
              <w:rPr>
                <w:rFonts w:ascii="Times New Roman"/>
                <w:b w:val="false"/>
                <w:i w:val="false"/>
                <w:color w:val="000000"/>
                <w:sz w:val="20"/>
              </w:rPr>
              <w:t>және ұстау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131 951,0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Басқалар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233 636,5</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69 360,5</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w:t>
            </w:r>
            <w:r>
              <w:rPr>
                <w:rFonts w:ascii="Times New Roman"/>
                <w:b w:val="false"/>
                <w:i w:val="false"/>
                <w:color w:val="000000"/>
                <w:sz w:val="20"/>
              </w:rPr>
              <w:t>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69 360,5</w:t>
            </w:r>
          </w:p>
        </w:tc>
      </w:tr>
      <w:tr>
        <w:trPr>
          <w:trHeight w:val="67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Кәсіпкерлік және өнеркәсіп</w:t>
            </w:r>
            <w:r>
              <w:br/>
            </w:r>
            <w:r>
              <w:rPr>
                <w:rFonts w:ascii="Times New Roman"/>
                <w:b w:val="false"/>
                <w:i w:val="false"/>
                <w:color w:val="000000"/>
                <w:sz w:val="20"/>
              </w:rPr>
              <w:t>
</w:t>
            </w:r>
            <w:r>
              <w:rPr>
                <w:rFonts w:ascii="Times New Roman"/>
                <w:b w:val="false"/>
                <w:i w:val="false"/>
                <w:color w:val="000000"/>
                <w:sz w:val="20"/>
              </w:rPr>
              <w:t>басқармасының 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69 360,5</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Басқалар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164 276,0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257</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қаржы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164 276,0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Облыстық жергілікті атқарушы</w:t>
            </w:r>
            <w:r>
              <w:br/>
            </w:r>
            <w:r>
              <w:rPr>
                <w:rFonts w:ascii="Times New Roman"/>
                <w:b w:val="false"/>
                <w:i w:val="false"/>
                <w:color w:val="000000"/>
                <w:sz w:val="20"/>
              </w:rPr>
              <w:t>
</w:t>
            </w:r>
            <w:r>
              <w:rPr>
                <w:rFonts w:ascii="Times New Roman"/>
                <w:b w:val="false"/>
                <w:i w:val="false"/>
                <w:color w:val="000000"/>
                <w:sz w:val="20"/>
              </w:rPr>
              <w:t>органының резервi</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164 276,0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w:t>
            </w:r>
            <w:r>
              <w:rPr>
                <w:rFonts w:ascii="Times New Roman"/>
                <w:b w:val="false"/>
                <w:i w:val="false"/>
                <w:color w:val="000000"/>
                <w:sz w:val="20"/>
              </w:rPr>
              <w:t>жоспарлау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85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бюджеттік инвестициялық</w:t>
            </w:r>
            <w:r>
              <w:br/>
            </w:r>
            <w:r>
              <w:rPr>
                <w:rFonts w:ascii="Times New Roman"/>
                <w:b w:val="false"/>
                <w:i w:val="false"/>
                <w:color w:val="000000"/>
                <w:sz w:val="20"/>
              </w:rPr>
              <w:t>
</w:t>
            </w:r>
            <w:r>
              <w:rPr>
                <w:rFonts w:ascii="Times New Roman"/>
                <w:b w:val="false"/>
                <w:i w:val="false"/>
                <w:color w:val="000000"/>
                <w:sz w:val="20"/>
              </w:rPr>
              <w:t>жобалардың (бағдарламалардың)</w:t>
            </w:r>
            <w:r>
              <w:br/>
            </w:r>
            <w:r>
              <w:rPr>
                <w:rFonts w:ascii="Times New Roman"/>
                <w:b w:val="false"/>
                <w:i w:val="false"/>
                <w:color w:val="000000"/>
                <w:sz w:val="20"/>
              </w:rPr>
              <w:t>
</w:t>
            </w:r>
            <w:r>
              <w:rPr>
                <w:rFonts w:ascii="Times New Roman"/>
                <w:b w:val="false"/>
                <w:i w:val="false"/>
                <w:color w:val="000000"/>
                <w:sz w:val="20"/>
              </w:rPr>
              <w:t>техникалық-экономикалық</w:t>
            </w:r>
            <w:r>
              <w:br/>
            </w:r>
            <w:r>
              <w:rPr>
                <w:rFonts w:ascii="Times New Roman"/>
                <w:b w:val="false"/>
                <w:i w:val="false"/>
                <w:color w:val="000000"/>
                <w:sz w:val="20"/>
              </w:rPr>
              <w:t>
</w:t>
            </w:r>
            <w:r>
              <w:rPr>
                <w:rFonts w:ascii="Times New Roman"/>
                <w:b w:val="false"/>
                <w:i w:val="false"/>
                <w:color w:val="000000"/>
                <w:sz w:val="20"/>
              </w:rPr>
              <w:t>негіздемелерін әзірлеу және оған</w:t>
            </w:r>
            <w:r>
              <w:br/>
            </w:r>
            <w:r>
              <w:rPr>
                <w:rFonts w:ascii="Times New Roman"/>
                <w:b w:val="false"/>
                <w:i w:val="false"/>
                <w:color w:val="000000"/>
                <w:sz w:val="20"/>
              </w:rPr>
              <w:t>
</w:t>
            </w:r>
            <w:r>
              <w:rPr>
                <w:rFonts w:ascii="Times New Roman"/>
                <w:b w:val="false"/>
                <w:i w:val="false"/>
                <w:color w:val="000000"/>
                <w:sz w:val="20"/>
              </w:rPr>
              <w:t>сараптама жүргізу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Трансферттер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12 680 238,8</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Трансферттер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12 680 238,8</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257</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қаржы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12 680 238,8</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Субвенциялар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11 837 371,0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w:t>
            </w:r>
            <w:r>
              <w:rPr>
                <w:rFonts w:ascii="Times New Roman"/>
                <w:b w:val="false"/>
                <w:i w:val="false"/>
                <w:color w:val="000000"/>
                <w:sz w:val="20"/>
              </w:rPr>
              <w:t>пайдаланылмаған) трансферттерді</w:t>
            </w:r>
            <w:r>
              <w:br/>
            </w:r>
            <w:r>
              <w:rPr>
                <w:rFonts w:ascii="Times New Roman"/>
                <w:b w:val="false"/>
                <w:i w:val="false"/>
                <w:color w:val="000000"/>
                <w:sz w:val="20"/>
              </w:rPr>
              <w:t>
</w:t>
            </w:r>
            <w:r>
              <w:rPr>
                <w:rFonts w:ascii="Times New Roman"/>
                <w:b w:val="false"/>
                <w:i w:val="false"/>
                <w:color w:val="000000"/>
                <w:sz w:val="20"/>
              </w:rPr>
              <w:t>қайтару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227 091,0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Нысаналы мақсатқа сай пайдаланыл-</w:t>
            </w:r>
            <w:r>
              <w:br/>
            </w:r>
            <w:r>
              <w:rPr>
                <w:rFonts w:ascii="Times New Roman"/>
                <w:b w:val="false"/>
                <w:i w:val="false"/>
                <w:color w:val="000000"/>
                <w:sz w:val="20"/>
              </w:rPr>
              <w:t>
</w:t>
            </w:r>
            <w:r>
              <w:rPr>
                <w:rFonts w:ascii="Times New Roman"/>
                <w:b w:val="false"/>
                <w:i w:val="false"/>
                <w:color w:val="000000"/>
                <w:sz w:val="20"/>
              </w:rPr>
              <w:t>маған нысаналы трансферттерді</w:t>
            </w:r>
            <w:r>
              <w:br/>
            </w:r>
            <w:r>
              <w:rPr>
                <w:rFonts w:ascii="Times New Roman"/>
                <w:b w:val="false"/>
                <w:i w:val="false"/>
                <w:color w:val="000000"/>
                <w:sz w:val="20"/>
              </w:rPr>
              <w:t>
</w:t>
            </w:r>
            <w:r>
              <w:rPr>
                <w:rFonts w:ascii="Times New Roman"/>
                <w:b w:val="false"/>
                <w:i w:val="false"/>
                <w:color w:val="000000"/>
                <w:sz w:val="20"/>
              </w:rPr>
              <w:t>қайтару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1 341,8</w:t>
            </w:r>
          </w:p>
        </w:tc>
      </w:tr>
      <w:tr>
        <w:trPr>
          <w:trHeight w:val="1185"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органдардың функцияларын</w:t>
            </w:r>
            <w:r>
              <w:br/>
            </w:r>
            <w:r>
              <w:rPr>
                <w:rFonts w:ascii="Times New Roman"/>
                <w:b w:val="false"/>
                <w:i w:val="false"/>
                <w:color w:val="000000"/>
                <w:sz w:val="20"/>
              </w:rPr>
              <w:t>
</w:t>
            </w:r>
            <w:r>
              <w:rPr>
                <w:rFonts w:ascii="Times New Roman"/>
                <w:b w:val="false"/>
                <w:i w:val="false"/>
                <w:color w:val="000000"/>
                <w:sz w:val="20"/>
              </w:rPr>
              <w:t>мемлекеттік басқарудың төмен тұрған</w:t>
            </w:r>
            <w:r>
              <w:br/>
            </w:r>
            <w:r>
              <w:rPr>
                <w:rFonts w:ascii="Times New Roman"/>
                <w:b w:val="false"/>
                <w:i w:val="false"/>
                <w:color w:val="000000"/>
                <w:sz w:val="20"/>
              </w:rPr>
              <w:t>
</w:t>
            </w:r>
            <w:r>
              <w:rPr>
                <w:rFonts w:ascii="Times New Roman"/>
                <w:b w:val="false"/>
                <w:i w:val="false"/>
                <w:color w:val="000000"/>
                <w:sz w:val="20"/>
              </w:rPr>
              <w:t>деңгейлерінен жоғарғы деңгейлерге</w:t>
            </w:r>
            <w:r>
              <w:br/>
            </w:r>
            <w:r>
              <w:rPr>
                <w:rFonts w:ascii="Times New Roman"/>
                <w:b w:val="false"/>
                <w:i w:val="false"/>
                <w:color w:val="000000"/>
                <w:sz w:val="20"/>
              </w:rPr>
              <w:t>
</w:t>
            </w:r>
            <w:r>
              <w:rPr>
                <w:rFonts w:ascii="Times New Roman"/>
                <w:b w:val="false"/>
                <w:i w:val="false"/>
                <w:color w:val="000000"/>
                <w:sz w:val="20"/>
              </w:rPr>
              <w:t>беруге байланысты жоғары тұрған</w:t>
            </w:r>
            <w:r>
              <w:br/>
            </w:r>
            <w:r>
              <w:rPr>
                <w:rFonts w:ascii="Times New Roman"/>
                <w:b w:val="false"/>
                <w:i w:val="false"/>
                <w:color w:val="000000"/>
                <w:sz w:val="20"/>
              </w:rPr>
              <w:t>
</w:t>
            </w:r>
            <w:r>
              <w:rPr>
                <w:rFonts w:ascii="Times New Roman"/>
                <w:b w:val="false"/>
                <w:i w:val="false"/>
                <w:color w:val="000000"/>
                <w:sz w:val="20"/>
              </w:rPr>
              <w:t>бюджеттерге берілетін ағымдағы</w:t>
            </w:r>
            <w:r>
              <w:br/>
            </w:r>
            <w:r>
              <w:rPr>
                <w:rFonts w:ascii="Times New Roman"/>
                <w:b w:val="false"/>
                <w:i w:val="false"/>
                <w:color w:val="000000"/>
                <w:sz w:val="20"/>
              </w:rPr>
              <w:t>
</w:t>
            </w:r>
            <w:r>
              <w:rPr>
                <w:rFonts w:ascii="Times New Roman"/>
                <w:b w:val="false"/>
                <w:i w:val="false"/>
                <w:color w:val="000000"/>
                <w:sz w:val="20"/>
              </w:rPr>
              <w:t>нысаналы трансферттер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614 435,0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-124 198,0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Бюджеттiк несиелер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603 000,0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603 000,0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Тұрғын үй шаруашылығы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603 000,0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603 000,0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w:t>
            </w:r>
            <w:r>
              <w:rPr>
                <w:rFonts w:ascii="Times New Roman"/>
                <w:b w:val="false"/>
                <w:i w:val="false"/>
                <w:color w:val="000000"/>
                <w:sz w:val="20"/>
              </w:rPr>
              <w:t>қалалардың) бюджеттеріне тұрғын үй</w:t>
            </w:r>
            <w:r>
              <w:br/>
            </w:r>
            <w:r>
              <w:rPr>
                <w:rFonts w:ascii="Times New Roman"/>
                <w:b w:val="false"/>
                <w:i w:val="false"/>
                <w:color w:val="000000"/>
                <w:sz w:val="20"/>
              </w:rPr>
              <w:t>
</w:t>
            </w:r>
            <w:r>
              <w:rPr>
                <w:rFonts w:ascii="Times New Roman"/>
                <w:b w:val="false"/>
                <w:i w:val="false"/>
                <w:color w:val="000000"/>
                <w:sz w:val="20"/>
              </w:rPr>
              <w:t>салуға және (немесе) сатып алуға</w:t>
            </w:r>
            <w:r>
              <w:br/>
            </w:r>
            <w:r>
              <w:rPr>
                <w:rFonts w:ascii="Times New Roman"/>
                <w:b w:val="false"/>
                <w:i w:val="false"/>
                <w:color w:val="000000"/>
                <w:sz w:val="20"/>
              </w:rPr>
              <w:t>
</w:t>
            </w:r>
            <w:r>
              <w:rPr>
                <w:rFonts w:ascii="Times New Roman"/>
                <w:b w:val="false"/>
                <w:i w:val="false"/>
                <w:color w:val="000000"/>
                <w:sz w:val="20"/>
              </w:rPr>
              <w:t>кредит беру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603 000,0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Басқалар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w:t>
            </w:r>
            <w:r>
              <w:rPr>
                <w:rFonts w:ascii="Times New Roman"/>
                <w:b w:val="false"/>
                <w:i w:val="false"/>
                <w:color w:val="000000"/>
                <w:sz w:val="20"/>
              </w:rPr>
              <w:t>бәсекелестікті қорғау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w:t>
            </w:r>
            <w:r>
              <w:rPr>
                <w:rFonts w:ascii="Times New Roman"/>
                <w:b w:val="false"/>
                <w:i w:val="false"/>
                <w:color w:val="000000"/>
                <w:sz w:val="20"/>
              </w:rPr>
              <w:t>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инвестициялық саясатты</w:t>
            </w:r>
            <w:r>
              <w:br/>
            </w:r>
            <w:r>
              <w:rPr>
                <w:rFonts w:ascii="Times New Roman"/>
                <w:b w:val="false"/>
                <w:i w:val="false"/>
                <w:color w:val="000000"/>
                <w:sz w:val="20"/>
              </w:rPr>
              <w:t>
</w:t>
            </w:r>
            <w:r>
              <w:rPr>
                <w:rFonts w:ascii="Times New Roman"/>
                <w:b w:val="false"/>
                <w:i w:val="false"/>
                <w:color w:val="000000"/>
                <w:sz w:val="20"/>
              </w:rPr>
              <w:t>іске асыру үшін «Даму» кәсіпкерлікті</w:t>
            </w:r>
            <w:r>
              <w:br/>
            </w:r>
            <w:r>
              <w:rPr>
                <w:rFonts w:ascii="Times New Roman"/>
                <w:b w:val="false"/>
                <w:i w:val="false"/>
                <w:color w:val="000000"/>
                <w:sz w:val="20"/>
              </w:rPr>
              <w:t>
</w:t>
            </w:r>
            <w:r>
              <w:rPr>
                <w:rFonts w:ascii="Times New Roman"/>
                <w:b w:val="false"/>
                <w:i w:val="false"/>
                <w:color w:val="000000"/>
                <w:sz w:val="20"/>
              </w:rPr>
              <w:t>дамыту қоры» АҚ несиелеу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Бюджеттiк несиелерді өтеу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727 198,0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Бюджеттiк несиелерді өтеу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727 198,0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Бюджеттiк несиелерді өтеу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727 198,0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w:t>
            </w:r>
            <w:r>
              <w:rPr>
                <w:rFonts w:ascii="Times New Roman"/>
                <w:b w:val="false"/>
                <w:i w:val="false"/>
                <w:color w:val="000000"/>
                <w:sz w:val="20"/>
              </w:rPr>
              <w:t>бюджеттік несиелердің өтелуі</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727 198,0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IV.Қаржы активтерiмен жасалатын</w:t>
            </w:r>
            <w:r>
              <w:br/>
            </w:r>
            <w:r>
              <w:rPr>
                <w:rFonts w:ascii="Times New Roman"/>
                <w:b w:val="false"/>
                <w:i w:val="false"/>
                <w:color w:val="000000"/>
                <w:sz w:val="20"/>
              </w:rPr>
              <w:t>
</w:t>
            </w:r>
            <w:r>
              <w:rPr>
                <w:rFonts w:ascii="Times New Roman"/>
                <w:b w:val="false"/>
                <w:i w:val="false"/>
                <w:color w:val="000000"/>
                <w:sz w:val="20"/>
              </w:rPr>
              <w:t>операциялар бойынша сальдо</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64 900,0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Қаржы активтерiн сатып алу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65 200,0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Басқалар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65 200,0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Басқалар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65 200,0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257</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қаржы басқармасы</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65 200,0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w:t>
            </w:r>
            <w:r>
              <w:rPr>
                <w:rFonts w:ascii="Times New Roman"/>
                <w:b w:val="false"/>
                <w:i w:val="false"/>
                <w:color w:val="000000"/>
                <w:sz w:val="20"/>
              </w:rPr>
              <w:t>қалыптастыру немесе ұлғайту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65 200,0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Мемлекеттің қаржы активтерін сатудан</w:t>
            </w:r>
            <w:r>
              <w:br/>
            </w:r>
            <w:r>
              <w:rPr>
                <w:rFonts w:ascii="Times New Roman"/>
                <w:b w:val="false"/>
                <w:i w:val="false"/>
                <w:color w:val="000000"/>
                <w:sz w:val="20"/>
              </w:rPr>
              <w:t>
</w:t>
            </w:r>
            <w:r>
              <w:rPr>
                <w:rFonts w:ascii="Times New Roman"/>
                <w:b w:val="false"/>
                <w:i w:val="false"/>
                <w:color w:val="000000"/>
                <w:sz w:val="20"/>
              </w:rPr>
              <w:t>түсетін түсімдер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300,0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Мемлекеттің қаржы активтерін сатудан</w:t>
            </w:r>
            <w:r>
              <w:br/>
            </w:r>
            <w:r>
              <w:rPr>
                <w:rFonts w:ascii="Times New Roman"/>
                <w:b w:val="false"/>
                <w:i w:val="false"/>
                <w:color w:val="000000"/>
                <w:sz w:val="20"/>
              </w:rPr>
              <w:t>
</w:t>
            </w:r>
            <w:r>
              <w:rPr>
                <w:rFonts w:ascii="Times New Roman"/>
                <w:b w:val="false"/>
                <w:i w:val="false"/>
                <w:color w:val="000000"/>
                <w:sz w:val="20"/>
              </w:rPr>
              <w:t>түсетін түсімдер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300,0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Қаржы активтерін ел ішінде сатудан</w:t>
            </w:r>
            <w:r>
              <w:br/>
            </w:r>
            <w:r>
              <w:rPr>
                <w:rFonts w:ascii="Times New Roman"/>
                <w:b w:val="false"/>
                <w:i w:val="false"/>
                <w:color w:val="000000"/>
                <w:sz w:val="20"/>
              </w:rPr>
              <w:t>
</w:t>
            </w:r>
            <w:r>
              <w:rPr>
                <w:rFonts w:ascii="Times New Roman"/>
                <w:b w:val="false"/>
                <w:i w:val="false"/>
                <w:color w:val="000000"/>
                <w:sz w:val="20"/>
              </w:rPr>
              <w:t>түсетін түсімдер</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300,0</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-674 630,7</w:t>
            </w:r>
          </w:p>
        </w:tc>
      </w:tr>
      <w:tr>
        <w:trPr>
          <w:trHeight w:val="120" w:hRule="atLeast"/>
        </w:trPr>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w:t>
            </w:r>
            <w:r>
              <w:rPr>
                <w:rFonts w:ascii="Times New Roman"/>
                <w:b w:val="false"/>
                <w:i w:val="false"/>
                <w:color w:val="000000"/>
                <w:sz w:val="20"/>
              </w:rPr>
              <w:t>(профицитті пайдалану)</w:t>
            </w:r>
          </w:p>
        </w:tc>
        <w:tc>
          <w:tcPr>
            <w:tcW w:w="2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674 630,7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