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fa200" w14:textId="bdfa2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әкімдігінің 2007 жылғы 15 қазандағы № А-11/351 «Жергілікті маңызы бар балық шаруашылығы су тоғандарының тізбесін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2009 жылғы 20 қазандағы № A-11/435 қаулысы. Ақмола облысының Әділет департаментінде 2009 жылғы 19 қарашада № 3335 тіркелді. Күші жойылды - Ақмола облысы әкімдігінің 2015 жылғы 14 желтоқсандағы № А-12/572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14.12.2015 </w:t>
      </w:r>
      <w:r>
        <w:rPr>
          <w:rFonts w:ascii="Times New Roman"/>
          <w:b w:val="false"/>
          <w:i w:val="false"/>
          <w:color w:val="ff0000"/>
          <w:sz w:val="28"/>
        </w:rPr>
        <w:t>№ А-12/572</w:t>
      </w:r>
      <w:r>
        <w:rPr>
          <w:rFonts w:ascii="Times New Roman"/>
          <w:b w:val="false"/>
          <w:i w:val="false"/>
          <w:color w:val="ff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«Жануарлар дүниесін қорғау, өсімін молайту және пайдалану туралы»</w:t>
      </w:r>
      <w:r>
        <w:rPr>
          <w:rFonts w:ascii="Times New Roman"/>
          <w:b w:val="false"/>
          <w:i w:val="false"/>
          <w:color w:val="000000"/>
          <w:sz w:val="28"/>
        </w:rPr>
        <w:t xml:space="preserve"> 2004 жылғы 9 шілдедегі,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Заңдарына сәйкес облыс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«Жергілікті маңызы бар балық шаруашылығы су тоғандарының тізбесін бекіту туралы» Ақмола облысы әкімдігінің 2007 жылғы 15 қазандағы </w:t>
      </w:r>
      <w:r>
        <w:rPr>
          <w:rFonts w:ascii="Times New Roman"/>
          <w:b w:val="false"/>
          <w:i w:val="false"/>
          <w:color w:val="000000"/>
          <w:sz w:val="28"/>
        </w:rPr>
        <w:t>№ А-11/351</w:t>
      </w:r>
      <w:r>
        <w:rPr>
          <w:rFonts w:ascii="Times New Roman"/>
          <w:b w:val="false"/>
          <w:i w:val="false"/>
          <w:color w:val="000000"/>
          <w:sz w:val="28"/>
        </w:rPr>
        <w:t xml:space="preserve"> қаулысына (Нормативтік құқықтық актiлердi мемлекеттік тіркеу тізілімінде № 3237 тіркелген, 2007 жылғы 13 қарашада «Арқа ажары» газетінде, 2007 жылғы 13 қарашада «Акмолинская правда» газетінде жарияланған), «Жергілікті маңызы бар балық шаруашылығы су тоғандарының тізбесін бекіту туралы» Ақмола облысы әкімдігінің 2007 жылғы 15 қазандағы </w:t>
      </w:r>
      <w:r>
        <w:rPr>
          <w:rFonts w:ascii="Times New Roman"/>
          <w:b w:val="false"/>
          <w:i w:val="false"/>
          <w:color w:val="000000"/>
          <w:sz w:val="28"/>
        </w:rPr>
        <w:t>№ А-11/351</w:t>
      </w:r>
      <w:r>
        <w:rPr>
          <w:rFonts w:ascii="Times New Roman"/>
          <w:b w:val="false"/>
          <w:i w:val="false"/>
          <w:color w:val="000000"/>
          <w:sz w:val="28"/>
        </w:rPr>
        <w:t xml:space="preserve"> қаулысына өзгерістер мен толықтырулар енгізу туралы» облыс әкімдігінің 2008 жылғы 29 мамырдағы </w:t>
      </w:r>
      <w:r>
        <w:rPr>
          <w:rFonts w:ascii="Times New Roman"/>
          <w:b w:val="false"/>
          <w:i w:val="false"/>
          <w:color w:val="000000"/>
          <w:sz w:val="28"/>
        </w:rPr>
        <w:t>№ А-4/198</w:t>
      </w:r>
      <w:r>
        <w:rPr>
          <w:rFonts w:ascii="Times New Roman"/>
          <w:b w:val="false"/>
          <w:i w:val="false"/>
          <w:color w:val="000000"/>
          <w:sz w:val="28"/>
        </w:rPr>
        <w:t xml:space="preserve"> (Нормативтік құқықтық актiлердi мемлекеттік тіркеу тізілімінде № 3251 тіркелген, 2008 жылғы 10 маусымда «Арқа ажары» газетінің № 65, 2008 жылғы 12 маусымда «Акмолинская правда» газетінің № 71 жарияланған), «Жергілікті маңызы бар балық шаруашылығы су тоғандарының тізбесін бекіту туралы» Ақмола облысы әкімдігінің 2007 жылғы 15 қазандағы </w:t>
      </w:r>
      <w:r>
        <w:rPr>
          <w:rFonts w:ascii="Times New Roman"/>
          <w:b w:val="false"/>
          <w:i w:val="false"/>
          <w:color w:val="000000"/>
          <w:sz w:val="28"/>
        </w:rPr>
        <w:t>№ А-11/351</w:t>
      </w:r>
      <w:r>
        <w:rPr>
          <w:rFonts w:ascii="Times New Roman"/>
          <w:b w:val="false"/>
          <w:i w:val="false"/>
          <w:color w:val="000000"/>
          <w:sz w:val="28"/>
        </w:rPr>
        <w:t xml:space="preserve"> қаулысына өзгерістер мен толықтырулар енгізу туралы» 2008 жылғы 20 тамыздағы </w:t>
      </w:r>
      <w:r>
        <w:rPr>
          <w:rFonts w:ascii="Times New Roman"/>
          <w:b w:val="false"/>
          <w:i w:val="false"/>
          <w:color w:val="000000"/>
          <w:sz w:val="28"/>
        </w:rPr>
        <w:t>№ А-6/355</w:t>
      </w:r>
      <w:r>
        <w:rPr>
          <w:rFonts w:ascii="Times New Roman"/>
          <w:b w:val="false"/>
          <w:i w:val="false"/>
          <w:color w:val="000000"/>
          <w:sz w:val="28"/>
        </w:rPr>
        <w:t xml:space="preserve"> (Нормативтік құқықтық актiлердi мемлекеттік тіркеу тізілімінде № 3270 тіркелген, 2008 жылғы 20 қыркүйекте «Арқа ажары» газетінің № 107, 2008 жылғы 20 қыркүйекте «Акмолинская правда» газетінің № 122 жарияланған), «Жергілікті маңызы бар балық шаруашылығы су тоғандарының тізбесін бекіту туралы» Ақмола облысы әкімдігінің 2007 жылғы 15 қазандағы </w:t>
      </w:r>
      <w:r>
        <w:rPr>
          <w:rFonts w:ascii="Times New Roman"/>
          <w:b w:val="false"/>
          <w:i w:val="false"/>
          <w:color w:val="000000"/>
          <w:sz w:val="28"/>
        </w:rPr>
        <w:t>№ А-11/351</w:t>
      </w:r>
      <w:r>
        <w:rPr>
          <w:rFonts w:ascii="Times New Roman"/>
          <w:b w:val="false"/>
          <w:i w:val="false"/>
          <w:color w:val="000000"/>
          <w:sz w:val="28"/>
        </w:rPr>
        <w:t xml:space="preserve"> қаулысына өзгерістер мен толықтырулар енгізу» 2009 жылғы 16 наурыздағы </w:t>
      </w:r>
      <w:r>
        <w:rPr>
          <w:rFonts w:ascii="Times New Roman"/>
          <w:b w:val="false"/>
          <w:i w:val="false"/>
          <w:color w:val="000000"/>
          <w:sz w:val="28"/>
        </w:rPr>
        <w:t>№ А-3/99</w:t>
      </w:r>
      <w:r>
        <w:rPr>
          <w:rFonts w:ascii="Times New Roman"/>
          <w:b w:val="false"/>
          <w:i w:val="false"/>
          <w:color w:val="000000"/>
          <w:sz w:val="28"/>
        </w:rPr>
        <w:t xml:space="preserve"> (Нормативтік құқықтық актiлердi мемлекеттік тіркеу тізілімінде № 3314 тіркелген, 2009 жылғы 2 сәуірде «Арқа ажары» газетінің № 44, 2009 жылғы 2 сәуірде «Акмолинская правда» газетінің № 39 жарияланған) қаулыларымен енгізілген өзгерістер мен толықтыруларды ескере отырып, келесі өзгеріс енгізілсін:</w:t>
      </w:r>
      <w:r>
        <w:br/>
      </w:r>
      <w:r>
        <w:rPr>
          <w:rFonts w:ascii="Times New Roman"/>
          <w:b w:val="false"/>
          <w:i w:val="false"/>
          <w:color w:val="000000"/>
          <w:sz w:val="28"/>
        </w:rPr>
        <w:t>
</w:t>
      </w:r>
      <w:r>
        <w:rPr>
          <w:rFonts w:ascii="Times New Roman"/>
          <w:b w:val="false"/>
          <w:i w:val="false"/>
          <w:color w:val="000000"/>
          <w:sz w:val="28"/>
        </w:rPr>
        <w:t>
      Ақмола облысы әкімдігінің аталған қаулысымен бекітілген жергілікті маңызы бар балық шаруашылығы су тоғандарының </w:t>
      </w:r>
      <w:r>
        <w:rPr>
          <w:rFonts w:ascii="Times New Roman"/>
          <w:b w:val="false"/>
          <w:i w:val="false"/>
          <w:color w:val="000000"/>
          <w:sz w:val="28"/>
        </w:rPr>
        <w:t>тізбесі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Қ.М.Отаровқа жүктелсін.</w:t>
      </w:r>
      <w:r>
        <w:br/>
      </w:r>
      <w:r>
        <w:rPr>
          <w:rFonts w:ascii="Times New Roman"/>
          <w:b w:val="false"/>
          <w:i w:val="false"/>
          <w:color w:val="000000"/>
          <w:sz w:val="28"/>
        </w:rPr>
        <w:t>
</w:t>
      </w:r>
      <w:r>
        <w:rPr>
          <w:rFonts w:ascii="Times New Roman"/>
          <w:b w:val="false"/>
          <w:i w:val="false"/>
          <w:color w:val="000000"/>
          <w:sz w:val="28"/>
        </w:rPr>
        <w:t>
      3. Осы қаулы Ақмола облысы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Ақмола облысының</w:t>
      </w:r>
      <w:r>
        <w:br/>
      </w:r>
      <w:r>
        <w:rPr>
          <w:rFonts w:ascii="Times New Roman"/>
          <w:b w:val="false"/>
          <w:i w:val="false"/>
          <w:color w:val="000000"/>
          <w:sz w:val="28"/>
        </w:rPr>
        <w:t>
</w:t>
      </w:r>
      <w:r>
        <w:rPr>
          <w:rFonts w:ascii="Times New Roman"/>
          <w:b w:val="false"/>
          <w:i/>
          <w:color w:val="000000"/>
          <w:sz w:val="28"/>
        </w:rPr>
        <w:t>      әкімі                                      А.Рау</w:t>
      </w:r>
    </w:p>
    <w:p>
      <w:pPr>
        <w:spacing w:after="0"/>
        <w:ind w:left="0"/>
        <w:jc w:val="both"/>
      </w:pPr>
      <w:r>
        <w:rPr>
          <w:rFonts w:ascii="Times New Roman"/>
          <w:b/>
          <w:i w:val="false"/>
          <w:color w:val="000000"/>
          <w:sz w:val="28"/>
        </w:rPr>
        <w:t>      КЕЛІСІЛДІ</w:t>
      </w:r>
      <w:r>
        <w:rPr>
          <w:rFonts w:ascii="Times New Roman"/>
          <w:b w:val="false"/>
          <w:i w:val="false"/>
          <w:color w:val="000000"/>
          <w:sz w:val="28"/>
        </w:rPr>
        <w:t>:</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w:t>
      </w:r>
      <w:r>
        <w:br/>
      </w:r>
      <w:r>
        <w:rPr>
          <w:rFonts w:ascii="Times New Roman"/>
          <w:b w:val="false"/>
          <w:i w:val="false"/>
          <w:color w:val="000000"/>
          <w:sz w:val="28"/>
        </w:rPr>
        <w:t>
</w:t>
      </w:r>
      <w:r>
        <w:rPr>
          <w:rFonts w:ascii="Times New Roman"/>
          <w:b w:val="false"/>
          <w:i/>
          <w:color w:val="000000"/>
          <w:sz w:val="28"/>
        </w:rPr>
        <w:t>      Балық шаруашылығы комитетінің</w:t>
      </w:r>
      <w:r>
        <w:br/>
      </w:r>
      <w:r>
        <w:rPr>
          <w:rFonts w:ascii="Times New Roman"/>
          <w:b w:val="false"/>
          <w:i w:val="false"/>
          <w:color w:val="000000"/>
          <w:sz w:val="28"/>
        </w:rPr>
        <w:t>
</w:t>
      </w:r>
      <w:r>
        <w:rPr>
          <w:rFonts w:ascii="Times New Roman"/>
          <w:b w:val="false"/>
          <w:i/>
          <w:color w:val="000000"/>
          <w:sz w:val="28"/>
        </w:rPr>
        <w:t>      «Есіл облысаралық бассейндік</w:t>
      </w:r>
      <w:r>
        <w:br/>
      </w:r>
      <w:r>
        <w:rPr>
          <w:rFonts w:ascii="Times New Roman"/>
          <w:b w:val="false"/>
          <w:i w:val="false"/>
          <w:color w:val="000000"/>
          <w:sz w:val="28"/>
        </w:rPr>
        <w:t>
</w:t>
      </w:r>
      <w:r>
        <w:rPr>
          <w:rFonts w:ascii="Times New Roman"/>
          <w:b w:val="false"/>
          <w:i/>
          <w:color w:val="000000"/>
          <w:sz w:val="28"/>
        </w:rPr>
        <w:t>      балық шаруашылығы инспекциясы»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А.Ғ.Тәңірбергенов</w:t>
      </w:r>
    </w:p>
    <w:bookmarkStart w:name="z6" w:id="1"/>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2009 жылғы 20.10</w:t>
      </w:r>
      <w:r>
        <w:br/>
      </w:r>
      <w:r>
        <w:rPr>
          <w:rFonts w:ascii="Times New Roman"/>
          <w:b w:val="false"/>
          <w:i w:val="false"/>
          <w:color w:val="000000"/>
          <w:sz w:val="28"/>
        </w:rPr>
        <w:t>
№ А-11/435 қаулысына</w:t>
      </w:r>
      <w:r>
        <w:br/>
      </w:r>
      <w:r>
        <w:rPr>
          <w:rFonts w:ascii="Times New Roman"/>
          <w:b w:val="false"/>
          <w:i w:val="false"/>
          <w:color w:val="000000"/>
          <w:sz w:val="28"/>
        </w:rPr>
        <w:t>
қосымша</w:t>
      </w:r>
    </w:p>
    <w:bookmarkEnd w:id="1"/>
    <w:p>
      <w:pPr>
        <w:spacing w:after="0"/>
        <w:ind w:left="0"/>
        <w:jc w:val="both"/>
      </w:pPr>
      <w:r>
        <w:rPr>
          <w:rFonts w:ascii="Times New Roman"/>
          <w:b w:val="false"/>
          <w:i w:val="false"/>
          <w:color w:val="000000"/>
          <w:sz w:val="28"/>
        </w:rPr>
        <w:t>Ақмола облысы әкімдігінің</w:t>
      </w:r>
      <w:r>
        <w:br/>
      </w:r>
      <w:r>
        <w:rPr>
          <w:rFonts w:ascii="Times New Roman"/>
          <w:b w:val="false"/>
          <w:i w:val="false"/>
          <w:color w:val="000000"/>
          <w:sz w:val="28"/>
        </w:rPr>
        <w:t>
2007 жылғы 15 қазандағы</w:t>
      </w:r>
      <w:r>
        <w:br/>
      </w:r>
      <w:r>
        <w:rPr>
          <w:rFonts w:ascii="Times New Roman"/>
          <w:b w:val="false"/>
          <w:i w:val="false"/>
          <w:color w:val="000000"/>
          <w:sz w:val="28"/>
        </w:rPr>
        <w:t>
№ А-11/351 қаулысына</w:t>
      </w:r>
      <w:r>
        <w:br/>
      </w:r>
      <w:r>
        <w:rPr>
          <w:rFonts w:ascii="Times New Roman"/>
          <w:b w:val="false"/>
          <w:i w:val="false"/>
          <w:color w:val="000000"/>
          <w:sz w:val="28"/>
        </w:rPr>
        <w:t>
қосымша</w:t>
      </w:r>
    </w:p>
    <w:p>
      <w:pPr>
        <w:spacing w:after="0"/>
        <w:ind w:left="0"/>
        <w:jc w:val="left"/>
      </w:pPr>
      <w:r>
        <w:rPr>
          <w:rFonts w:ascii="Times New Roman"/>
          <w:b/>
          <w:i w:val="false"/>
          <w:color w:val="000000"/>
        </w:rPr>
        <w:t xml:space="preserve"> Жергілікті маңызы бар балық шаруашылығы су тоғандарының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6476"/>
        <w:gridCol w:w="6272"/>
      </w:tblGrid>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тоғанының атауы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Аумағы (га)</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Көктек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Кеміркөл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Камышное № 1, 2, 3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2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Ұлжығылған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Бегачевская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Шұңқыркөл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Тасмола әуіті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Жарлыкөл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«Голубая нива»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Кировская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Дмитрово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«Сухое»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Сабулдин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Касықкөл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Пиявочное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Кенжеғалы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Құтыс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Тасқұдық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Красноборское су қоймасы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су қоймасы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карьер № 1, 2</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Итемген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Талқара өзен телімі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км</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29</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5639 га, 15 км</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p>
        </w:tc>
      </w:tr>
      <w:tr>
        <w:trPr>
          <w:trHeight w:val="2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Сарыоба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Сарыоба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Байдалы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Берсуат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Кенетай әуіті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Безымянная (Сусановка)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Барлыкөл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Вячеславское су қоймасы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Мартыновка (Жалтыркөл)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Рыбное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Танагүл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Шелкар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Ченкан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Тоқсары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Орта, Үлкен Қоскөл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Белый Камень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Майдан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Шөптікөл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Анаркөл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Сейтен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Жақапкөл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Родниковская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көл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Константиновская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ескі арна телімі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Родники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Красное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Сарагүл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Бұрықтал су қоймасы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Константиновская № 2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Тышқанкөл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Шөптікөл-2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39</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18129 га</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Лысое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Чинчарка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Колутон өзені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км</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Бақсұқ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км</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Барсен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Бөгетбай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Сабақты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Жалтыркөл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Ақбейіт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тоған</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Шұңқыркөл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Үшкұдық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Қасқа–Сиыр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Саяновская ескі арна телімі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Священная ескі арна телімі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Тарбақ ескі арна телімі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Ракета ескі арна телімі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21</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4053,5 га, 110 км</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Қарақоға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Мариновский бөлімі 2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Апсекей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Ждановский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Жолан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Арлан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Палестиновский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Сочинское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Сочинское су қоймасы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Бүйректал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Әупілдек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Күбікөл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Тезекпай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Тұзқұдық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Колумбай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Тайкеткен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22</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 га</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Иванковский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Жардыкөл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Каменный лог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Қызыл-Мола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Шошкалы көлінің телімі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Есенбек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Таберкөл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Прохороколоколовское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Таубай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Шушқынбай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Балкен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Никольское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Жарлыкөл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Новожуравлевское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Нестера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22</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 га</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Фроловский (Озерное)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Қараұңғыр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(Сладкое)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Оболинский (Первомайский)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Қояндыкөл көлі (Турское)</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Зайчанская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Кіндік-Қарағай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Круглое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Лобанов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Климовская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Сасық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 көлі (Балықтыкөл)</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Красное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Махавое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Соленое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Шыбындыкөл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Утиное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Веденовск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Қамарқа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Баринова сопка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Маяккөл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Потапинск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Пашинск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Искра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Блошинское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Жөкей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0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Новая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Дорофеевское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Кряква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Жайнақ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Сотников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Савинский-1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Айғамақ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өзені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км</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Дачные 1, 2, 3, 4 тоғандары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Арықпай 1, 2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Түлкілі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44</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5629 га, 50 км</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Жарлыкөл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Қоржынкөл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шұңқыры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Жалманқұлақ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Самарбай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Назаровская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Куновская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10</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 га</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Қазмақарақ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Жалындыкөл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Комсомольское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Соленая Балка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Свободное селосы 1,2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Қызыл-Су өзені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км</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Алматинка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Цымлянская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«Фестиваль» ескі арна телімі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 өзені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км</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Терсақан өзені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км</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Үлкен Комсомольское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15</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 га, 205 км</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Абылайша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Жарлыкөл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Селеті су қоймасы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Үшмырза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Масақпай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9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Шымбұлақ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Баймен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Қасқат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Тайғанкөл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Оленты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Қоржынкөл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Құрбет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Орынбайкөл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Кішкентайкөл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Бақрай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Бозайғыр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Мантин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Тайбай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Қусақ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Қаплан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Тілес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Құмдыкөл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Қаршын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Ойнақ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Ғалымжан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Жаманадыр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Тілембеккөл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Алтайсор көлінің телімі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Тасмола өзенінің телімі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км</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Целинная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Тоқберлі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Тазшоқы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Шұңкыркөл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Шеру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Итыбай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Карасокпай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44</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 га, 3 км</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Құдық-ағаш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Қарашат өзеніндегі 41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Жокей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Прогресс тоғандары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Тассу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Бақыр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Сага – 1, 2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Мақпал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Шоқай - 1, 2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Шошқалы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Алтайсор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Намазкөл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Бірсуат (Шығыс) өзені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Семізбай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Құмбыкөл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Яблоневка әуіті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Мамай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Бошекөл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Машдвор әуіті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Аталық Яблоневка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23</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Шояндыкөл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Жанадалы № 1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Зерноградская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Жанадалы № 2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совхоз Фурманова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Валиханова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Маяк № 2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Западненская (Рассвет 1-2)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Терсақан өзені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км</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Директорская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Машдвор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Двухатка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Пятихатка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Дөңгелек көлі (Копыто)</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Қасқақкөл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Отраднинская ескі арна телімі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км</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1, 2, 3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Сарғалдақ ескі арнасы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км</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Балу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22</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 га, 53 км</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Қалмақкөл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Терсақан өзені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км</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Қамсақты ескі арна телімі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км</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Сарыоба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Байжігіт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Бесоба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6</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га, 43 км</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Қарағайшық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Чемулды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Дороговское көлі (Мало-Тюктинское)</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Коровье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Айдабол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Маховое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Дәулет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Солдаткөл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Семфиропольская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Қарлыкөл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Құмдыкөл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Қоскөл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Шағалалы суқоймасы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Бірғыз көлі (Пухальское)</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Қопа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Подлесненская (Байтерек)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Жылымды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Ақан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Кеңөткел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Красное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Баратай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Жалтыркөл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Шұңқыркөл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Қопа-Шабыт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Мырзакөлсор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Жолдыбай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Дачный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Ащысор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Соқыр өгіз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Ақанкөл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Ортағаш бөгеті (Пенсионная)</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Ақшысор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Арықбалық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Қошқарбай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км</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43</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9457 га, 18 км</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Садырбай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Ұялы-Шалқар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Донская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Жыланды-Шалқар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Ши–Шалқар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Жәнібек–Шалқар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өзені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км</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Аққырыш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Біртабан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Сүйкім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Жұмай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Зұрманкөл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Сабынды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Қараегін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Құмдыкөл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Қоржынкөл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Шөптікөл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Юрьевич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29</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17869 га, 146 км</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Құмдыкөл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Широковское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Владимирское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Антошкино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Окраинка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 өзені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км</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Жыланды өзені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км</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Максимовская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Зиновьевская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Богословский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Колхозный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Жақсы-Жанғызтау көлінің телімі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Лесная поляна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Атыжоқ өзені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км</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Березовская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Максимовский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Городянский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Подхозная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19</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2297,5 га, 140 км</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Жаңалаш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Майбалық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Жарлыкөл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Барлыкөл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Острый камень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Асқан өзек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Зоревка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Қоянды суқоймасы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Антоновский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Байтөбет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Шнет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Сарқырама өзенінің телімдері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км</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Қозыкөш өзені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км</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Мұқыр өзені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км</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өзені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км</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Братская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Борташ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Жайнақ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Белый дом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Миновская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Риммер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Поповская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Заимская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Бортоба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Луговое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Линевое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Қосқопа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Шошқалы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Тастыкөл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Тазқұдық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ел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Агафоновский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Тағакөл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Анишинский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44</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6839 га, 39 км</w:t>
            </w:r>
          </w:p>
        </w:tc>
      </w:tr>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Губернаторское суқоймасы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Ключи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Раковский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Ботантай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Бозайғыр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Қарадыр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Белое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Елизаветинская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Байапал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Дальний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Новокубанский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Барышевское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Пригородная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бригадасының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Қаражар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Қонқрын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Дамса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 шаруашылығының мемлекеттік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 фильтрации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Ащылыарын суқоймасы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Новопервомайская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Красная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Большая балка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Заимка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Матушкина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Петровское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 (Ключи) су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Октябрьская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Боскөл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бригада № 4 (Жаңакөл) тоғаны</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 Губерня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Зимовка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34</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3308 га</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өзені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км</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Коровье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Шұңқыращы көлі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сопка-305 бөгеті</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5</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га, 20 км</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471</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111078 га, 842 км</w:t>
            </w:r>
          </w:p>
        </w:tc>
      </w:tr>
    </w:tbl>
    <w:p>
      <w:pPr>
        <w:spacing w:after="0"/>
        <w:ind w:left="0"/>
        <w:jc w:val="both"/>
      </w:pPr>
      <w:r>
        <w:rPr>
          <w:rFonts w:ascii="Times New Roman"/>
          <w:b w:val="false"/>
          <w:i w:val="false"/>
          <w:color w:val="000000"/>
          <w:sz w:val="28"/>
        </w:rPr>
        <w:t>Қысқартылған сөздердің мағынасын ашу:</w:t>
      </w:r>
      <w:r>
        <w:br/>
      </w:r>
      <w:r>
        <w:rPr>
          <w:rFonts w:ascii="Times New Roman"/>
          <w:b w:val="false"/>
          <w:i w:val="false"/>
          <w:color w:val="000000"/>
          <w:sz w:val="28"/>
        </w:rPr>
        <w:t>
км - километр</w:t>
      </w:r>
      <w:r>
        <w:br/>
      </w:r>
      <w:r>
        <w:rPr>
          <w:rFonts w:ascii="Times New Roman"/>
          <w:b w:val="false"/>
          <w:i w:val="false"/>
          <w:color w:val="000000"/>
          <w:sz w:val="28"/>
        </w:rPr>
        <w:t>
га - гектар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