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dcf7" w14:textId="928d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2009 жылғы 9 шілдедегі № А-8/293 "2009-2010 оқу жылына арналған мемлекеттік білім беру тапсырыстарын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3 желтоқсандағы № А-13/516 қаулысы. Ақмола облысы Әділет департаментінде 2009 жылғы 23 желтоқсанда № 3340 тіркелді. Күші жойылды - Ақмола облысы әкімідігінің 2010 жылғы 25 маусымдағы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Ескерту. Күші жойылды - Ақмола облысы әкімідігінің 2010.06.25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«2009-2010 оқу жылына арналған мемлекеттік білім беру тапсырыстарын бекіту туралы» Ақмола облысы әкімдігінің 2009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№ А-8/293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№ 3329 болып тіркелген, 2009 жылғы 3 қыркүйекте «Арқа ажары» және «Акмолинская правда»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бекітілген Ақмола облысы мемлекеттік білім беру мекемелерінде 2009-2010 оқу жылына арналған техникалық және кәсіптік білімі бар білікті кадрларды даярлауға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4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сандары 1-5 – жолдарында: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«25» сандары «30»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«125» сандары «150» сандарына, «25» саны «30»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17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2 -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«120» сандары «100»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19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1- жолында «45» сандары «40»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«120» сандары «115»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«205» саны «210»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бекітілген Ақмола облысы мемлекеттік коммуналдық қазыналық кәсіпорындарында 2009-2010 оқу жылына арналған техникалық және кәсіптік білімі бар білікті мамандарды даярлауға арналған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«Көкшетау қаласы, (қазақ тілінде оқытылатын) Ж. Мусин атындағы педагогикалық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2 - жолында «25» сандары «30»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4952"/>
        <w:gridCol w:w="1463"/>
        <w:gridCol w:w="1622"/>
        <w:gridCol w:w="1463"/>
        <w:gridCol w:w="1322"/>
        <w:gridCol w:w="748"/>
      </w:tblGrid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«Бастауыш жалпы білім беру»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225"/>
        <w:gridCol w:w="1503"/>
        <w:gridCol w:w="1503"/>
        <w:gridCol w:w="1503"/>
        <w:gridCol w:w="1304"/>
        <w:gridCol w:w="751"/>
      </w:tblGrid>
      <w:tr>
        <w:trPr>
          <w:trHeight w:val="1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«Бастауыш жалпы білім беру»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274"/>
        <w:gridCol w:w="1523"/>
        <w:gridCol w:w="1523"/>
        <w:gridCol w:w="1523"/>
        <w:gridCol w:w="1320"/>
        <w:gridCol w:w="767"/>
      </w:tblGrid>
      <w:tr>
        <w:trPr>
          <w:trHeight w:val="12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271"/>
        <w:gridCol w:w="1522"/>
        <w:gridCol w:w="1522"/>
        <w:gridCol w:w="1522"/>
        <w:gridCol w:w="1323"/>
        <w:gridCol w:w="770"/>
      </w:tblGrid>
      <w:tr>
        <w:trPr>
          <w:trHeight w:val="12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«Щучье ауданы Қатаркөл ауылы, ауыл шаруашылық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4 -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«100» сандары «75»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«Зеренді ауданы Шағалалы ауылындағы Агробизнес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1-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2 - жолында «25» сандары «22»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5 - жолында «25» сандары «24»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6 - жолында «25» сандары «21»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976"/>
        <w:gridCol w:w="1523"/>
        <w:gridCol w:w="1523"/>
        <w:gridCol w:w="1521"/>
        <w:gridCol w:w="1344"/>
        <w:gridCol w:w="687"/>
      </w:tblGrid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жолы келесі мазмұндағы жолмен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929"/>
        <w:gridCol w:w="1521"/>
        <w:gridCol w:w="1521"/>
        <w:gridCol w:w="1520"/>
        <w:gridCol w:w="1318"/>
        <w:gridCol w:w="766"/>
      </w:tblGrid>
      <w:tr>
        <w:trPr>
          <w:trHeight w:val="1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Ақмола облысы әкімінің орынбасары Ғ.М. Бекмағамбетовке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