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2b43" w14:textId="8e02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2009 жылғы 13 тамыздағы № А-9/348 "Жол картасын іске асыру аясында 2009-2010 оқу жылына арналған мемлекеттік білім беру тапсырыстарын бекіту туралы"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2009 жылғы 3 желтоқсандағы № А-13/515 қаулысы. Ақмола облысы Әділет департаментінде 2009 жылғы 23 желтоқсанда № 3341 тіркелді. Күші жойылды - Ақмола облысы әкімідігінің 2010 жылғы 25 маусымдағы № А-7/240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Ақмола облысы әкімідігінің 2010.06.25 № А-7/240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«Білім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шілдедегі, Қазақстан Республикасының Заңдарына, «Мемлекет басшысының 2009 жылғы 6 наурыздағы «Дағдарыстан жаңару мен дамуға» атты Қазақстан халқына жолдауын іске асыру жөніндегі Қазақстан Республикасы Үкіметінің 2009 жылға арналған іс-қимыл жоспарын (Жол картасын) орындау жөніндегі іс-шаралар жоспарын бекіту туралы» Қазақстан Республикасы Үкіметінің 2009 жылғы 10 наурыздағы № 274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«Жол картасын іске асыру аясында 2009-2010 оқу жылына арналған мемлекеттік білім беру тапсырыстарын бекіту туралы» Ақмола облысы әкімдігінің 2009 жылғы 13 тамыздағы № А-9/348 қаулысына (нормативтік құқықтық актілердің мемлекеттік Тізілімінде № 3330 болып тіркелген, 2009 жылғы 29 қыркүйекте «Арқа ажары» және «Акмолинская правда» газеттерінде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«білікті кадрларды» сөздерінен кейін «(мамандарды)» сөзімен толықтырылсын, «облысының» сөзінен кейін «мемлекеттік» сөзі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көрсетілген қаулымен бекітілген Жол картасын іске асыру аясында Ақмола облысының мемлекеттік білім беру мекемелерінде 2009-2010 оқу жылында техникалық және кәсіптік білімі бар білікті кадрларды даярлауға мемлекеттік білім беру тапсырысында: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атауында «облысының» сөзінен кейін «мемлекеттік» сөзі алынып тасталсын, «білікті кадрларды» сөздерінен кейін «(мамандарды)» сөзімен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«Ақмола облысы білім басқармасының № 2 кәсіптік лицейі» мемлекеттік мекеме» бөлімі келесі мазмұндағы бөлімге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119"/>
        <w:gridCol w:w="1264"/>
        <w:gridCol w:w="886"/>
        <w:gridCol w:w="886"/>
        <w:gridCol w:w="807"/>
        <w:gridCol w:w="750"/>
      </w:tblGrid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«Көкшетау «Арна» колледжі» мекемесі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«Ақпараттық жүйелер»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«Автокөлікті жөндеу, пайдалану және техникалық қызмет көрсету»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«Ақмола облысы білім басқармасының № 4 кәсіптік лицейі» ММ»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реттік саны 4 - жолында «25» сандары «43»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«БАРЛЫҒЫ» жолында «100» сандары «118»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«Ақмола облысы білім басқармасының № 7 кәсіптік лицейі» ММ»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реттік саны 1 - жолында «25» сандары «10»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«БАРЛЫҒЫ» жолында «25» сандары «10»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«Ақмола облысы білім басқармасының № 19 кәсіптік лицейі» ММ»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реттік саны 1 - жолында «25» сандары «10»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«БАРЛЫҒЫ» жолында «25» сандары «10»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«ЖИЫНТЫҒЫ» жолында «375» сандары «390»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көрсетілген қаулымен бекітілген Жол картасын іске асыру аясында Ақмола облысының коммуналдық қазыналық кәсіпорындарында 2009-2010 оқу жылында техникалық және кәсіптік білімі бар білікті мамандарды даярлауға мемлекеттік білім беру тапсырысында: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«Ақмола облысы білім басқармасының жанындағы «Щучье қаласы, экология және орман шаруашылығы колледжі» МКҚК»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реттік саны 1 - жолында «25» сандары «15»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реттік саны 2 - жолында «25» сандары «15»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«БАРЛЫҒЫ» жолында «50» сандары «30»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«Ақмола облысы білім басқармасының жанындағы «Щучье ауданы Қатаркөл ауылы, ауылшаруашылық колледжі» МКҚК»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реттік саны 1 - жолында «25» сандары «10»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«БАРЛЫҒЫ» жолында «25» сандары «10»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«Ақмола облысы білім басқармасының жанындағы «Көкшетау қаласы, Ақан Сері атындағы мәдениет колледжі» МКҚК»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реттік саны 1 - жолында «20» сандары «40»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«БАРЛЫҒЫ» жолында «20» сандары «40»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«ЖИЫНТЫҒЫ» жолында «360» саны «345» санына ауыстырылсын, «335» саны «320»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қаулының орындалуын бақылау Ақмола облысы әкімінің орынбасары Ғ.М. Бекмағамбетовке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А. 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