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c0e10" w14:textId="5dc0e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әкімдігінің 2008 жылғы 17 сәуірдегі № А-3/134 "Жекешелендіруге жататын коммуналдық меншік нысандарының тізбесін бекіту туралы"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2009 жылғы 11 желтоқсандағы № А-13/534 қаулысы. Ақмола облысының Әділет департаментінде 2010 жылғы 11 қаңтарда № 3343. Күші жойылды - Ақмола облысы әкімдігінің 2011 жылғы 6 сәуірдегі № А-3/112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Күші жойылды - Ақмола облысы әкімдігінің 2011.04.06 № А-3/112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«Жекешелендіру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1995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қаңтардағы, Қазақстан Республикасының Заңдарына сәйкес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Ақмола облысы әкімдігінің «Жекешелендіруге жататын коммуналдық меншік нысандарының тізбесін бекіту туралы» 2008 жылғы 17 сәуірдегі </w:t>
      </w:r>
      <w:r>
        <w:rPr>
          <w:rFonts w:ascii="Times New Roman"/>
          <w:b w:val="false"/>
          <w:i w:val="false"/>
          <w:color w:val="000000"/>
          <w:sz w:val="28"/>
        </w:rPr>
        <w:t>№ А-3/134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актілерінің мемлекеттік тіркеу Тізілімінде № 3250 болып тіркелген, 2008 жылғы 20 мамырда «Арқа ажары» газетінде және 2008 жылғы 20 мамырда «Акмолинская правда»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аталған қаулымен бекітілген жекешелендіруге жататын коммуналдық меншік нысандарының тізбесінде: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реттік нөмірлері 49, 50, 51, 52 - жолдарындағы «Ақмола облысының жұмыспен қамтуды және әлеуметтік бағдарламаларды үйлестіру басқармасының «Первомайск балалар психоневрологиялық және тірек-қозғалу аппараты функцияларының бұзушылықтары бар балаларға арналған» МӘМ» сөздері «Астрахан ауданы Первомайск селолық округі әкімінің аппараты» ММ»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реттік нөмірлері 36, 111 - жолдары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келесі мазмұндағы реттік нөмірлері 112-117 - жолдарымен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4696"/>
        <w:gridCol w:w="3228"/>
        <w:gridCol w:w="4193"/>
      </w:tblGrid>
      <w:tr>
        <w:trPr>
          <w:trHeight w:val="12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жылы шыққан, мемлекеттік нөмірі С175BU, ВАЗ-21213 102 автомашинасы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Ильинка с.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«Целиноград ауданы Қараөткел селолық округі әкімінің аппараты» ММ</w:t>
            </w:r>
          </w:p>
        </w:tc>
      </w:tr>
      <w:tr>
        <w:trPr>
          <w:trHeight w:val="12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жылы шыққан, мемлекеттік нөмірі С437 КС, ВАЗ-21213 Нива автомашинасы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с.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«Астрахан ауданы Ұзынкөл селолық округі әкімінің аппараты» ММ</w:t>
            </w:r>
          </w:p>
        </w:tc>
      </w:tr>
      <w:tr>
        <w:trPr>
          <w:trHeight w:val="12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 жылы шыққан, мемлекеттік нөмірі С435КС, ГАЗ 31029 «Волга» автомашинасы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ауданы, Балкашин 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Абылай-хан к-сі,121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ауданының ішкі саясат бөлімі жанындағы «Сандықтауские вести» аудандық газет редакциясы» ШЖК МКК</w:t>
            </w:r>
          </w:p>
        </w:tc>
      </w:tr>
      <w:tr>
        <w:trPr>
          <w:trHeight w:val="12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мемлекеттік нөмірі С178 КS, ВАЗ-21070 автомашинасы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қ.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туризм, дене шынықтыру және спорт басқармасының «Бөгенбай батыр атындағы спортта дарынды балаларға арналған облыстық мектеп-интернаты» ММ</w:t>
            </w:r>
          </w:p>
        </w:tc>
      </w:tr>
      <w:tr>
        <w:trPr>
          <w:trHeight w:val="12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орта мектептің ғимараты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с.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«Астрахан ауданының білім бөлімі» ММ</w:t>
            </w:r>
          </w:p>
        </w:tc>
      </w:tr>
      <w:tr>
        <w:trPr>
          <w:trHeight w:val="12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 ауылдық округінің әкімі аппаратының әкімшілік ғимараты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 с.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«Астрахан ауданы Қайнар селолық округі әкімінің аппараты» ММ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«Қысқарған сөздердің толық атаулары» ескертудегі «МӘМ – медициналық-әлеуметтік мекемесі» жолы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 әкімі                     А.Рау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