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b48d6" w14:textId="98b48d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Көкшетау қалалық мәслихатының 2007 жылғы 13 желтоқсандағы № С-6/13 "Көкшетау қаласындағы аз қамсыздандырылған отбасыларға (азаматтарға) 
тұрғын үйді ұстауға (жекеменшік тұрғын үйді ұстаудан басқасы) және коммуналдық қызметтерді және байланыс қызметін пайдалануға төлем төлеуге тұрғын үй көмегін ұсыну Ережесін» бекіту туралы"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Көкшетау қаласы мәслихатының 2009 жылғы 7 қазандағы № С-28/11 шешімі. Ақмола облысы Көкшетау қаласының Әділет басқармасында 2009 жылғы 3 қарашада № 1-1-111 тіркелді. Күші жойылды - Ақмола облысы Көкшетау қалалық мәслихатының 2011 жылғы 7 сәуірдегі № С-45/6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Ескерту. Күші жойылды - Ақмола облысы Көкшетау қалалық мәслихатының 2011.04.07 № С-45/6 </w:t>
      </w:r>
      <w:r>
        <w:rPr>
          <w:rFonts w:ascii="Times New Roman"/>
          <w:b w:val="false"/>
          <w:i w:val="false"/>
          <w:color w:val="000000"/>
          <w:sz w:val="28"/>
        </w:rPr>
        <w:t>шешімімен</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1997 жылғы 16 сәуірдегі «Тұрғын үй қатынастары туралы» Заңының 97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Көкшетау қалалық мәслихаты ШЕШТІ: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Көкшетау қалалық мәслихатының «Көкшетау қаласындағы аз қамсыздандырылған отбасыларға (азаматтарға) тұрғын үйді ұстауға (жекеменшік тұрғын үйді ұстаудан басқасы) және коммуналдық қызметтерді және байланыс қызметін пайдалануға төлем төлеуге тұрғын үй көмегін ұсыну Ережесін» бекіту туралы» 2007 жылғы 13 желтоқсандағы  </w:t>
      </w:r>
      <w:r>
        <w:rPr>
          <w:rFonts w:ascii="Times New Roman"/>
          <w:b w:val="false"/>
          <w:i w:val="false"/>
          <w:color w:val="000000"/>
          <w:sz w:val="28"/>
        </w:rPr>
        <w:t>№ С-6/13</w:t>
      </w:r>
      <w:r>
        <w:rPr>
          <w:rFonts w:ascii="Times New Roman"/>
          <w:b w:val="false"/>
          <w:i w:val="false"/>
          <w:color w:val="000000"/>
          <w:sz w:val="28"/>
        </w:rPr>
        <w:t xml:space="preserve"> (Нормативтік құқықтық актілерді мемлекеттік тіркеу тізілімінде 1-1-70 нөмірімен тіркелген, 2008 жылғы 17 қаңтарда «Көкшетау» газетінде және 2008 жылғы 17 қаңтарда «Степной маяк» газетінде жарияланған) шешіміне, Көкшетау қалалық мәслихатының шешімімен енгізілген кейінгі өзгерістер мен толықтырулармен: 2008 жылғы 4 қыркүйектегі </w:t>
      </w:r>
      <w:r>
        <w:rPr>
          <w:rFonts w:ascii="Times New Roman"/>
          <w:b w:val="false"/>
          <w:i w:val="false"/>
          <w:color w:val="000000"/>
          <w:sz w:val="28"/>
        </w:rPr>
        <w:t>№ С-14/14</w:t>
      </w:r>
      <w:r>
        <w:rPr>
          <w:rFonts w:ascii="Times New Roman"/>
          <w:b w:val="false"/>
          <w:i w:val="false"/>
          <w:color w:val="000000"/>
          <w:sz w:val="28"/>
        </w:rPr>
        <w:t xml:space="preserve"> «Көкшетау қалалық мәслихатының 2007 жылғы 13 желтоқсандағы </w:t>
      </w:r>
      <w:r>
        <w:rPr>
          <w:rFonts w:ascii="Times New Roman"/>
          <w:b w:val="false"/>
          <w:i w:val="false"/>
          <w:color w:val="000000"/>
          <w:sz w:val="28"/>
        </w:rPr>
        <w:t>№ С-6/13</w:t>
      </w:r>
      <w:r>
        <w:rPr>
          <w:rFonts w:ascii="Times New Roman"/>
          <w:b w:val="false"/>
          <w:i w:val="false"/>
          <w:color w:val="000000"/>
          <w:sz w:val="28"/>
        </w:rPr>
        <w:t xml:space="preserve"> «Көкшетау қаласындағы аз қамсыздандырылған отбасыларға (азаматтарға) тұрғын үйді ұстауға (жекеменшік тұрғын үйді ұстаудан басқасы) және коммуналдық қызметтерді және байланыс қызметін пайдалануға төлем төлеуге тұрғын үй көмегін ұсыну Ережесін» бекіту туралы» шешіміне өзгерістер мен толықтыру енгізу туралы» (Нормативтік құқықтық актілерді мемлекеттік тіркеу тізілімінде 1-1-89 нөмірімен тіркелген, 2008 жылғы 17 қаңтарда «Көкшетау» газетінде № 42 және 2008 жылғы 17 қаңтарда «Степной маяк» газетінде № 42 жарияланған) шешіміне келесі өзгертулер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Көкшетау қалалық мәслихатының 2007 жылғы 13 желтоқсандағы № С-6/13 шешімімен бекітілген «Көкшетау қаласындағы аз қамсыздандырылған отбасыларға (азаматтарға) тұрғын үйді ұстауға (жекеменшік тұрғын үйді ұстаудан басқасы) және коммуналдық қызметтерді және байланыс қызметін пайдалануға төлем төлеуге тұрғын үй көмегін ұсыну Ережесінде: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 тараудың </w:t>
      </w:r>
      <w:r>
        <w:rPr>
          <w:rFonts w:ascii="Times New Roman"/>
          <w:b w:val="false"/>
          <w:i w:val="false"/>
          <w:color w:val="000000"/>
          <w:sz w:val="28"/>
        </w:rPr>
        <w:t>10 тармағындағы</w:t>
      </w:r>
      <w:r>
        <w:rPr>
          <w:rFonts w:ascii="Times New Roman"/>
          <w:b w:val="false"/>
          <w:i w:val="false"/>
          <w:color w:val="000000"/>
          <w:sz w:val="28"/>
        </w:rPr>
        <w:t xml:space="preserve"> «сәуір айында есепке қабылданатын шығындар сәуір айы үшін ұсынылған түбіртектерге сәйкес дәлелді шығындар бойынша алынады» сөзі жойылсын;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2 тарауының </w:t>
      </w:r>
      <w:r>
        <w:rPr>
          <w:rFonts w:ascii="Times New Roman"/>
          <w:b w:val="false"/>
          <w:i w:val="false"/>
          <w:color w:val="000000"/>
          <w:sz w:val="28"/>
        </w:rPr>
        <w:t>14 тармағы</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w:t>
      </w:r>
      <w:r>
        <w:rPr>
          <w:rFonts w:ascii="Times New Roman"/>
          <w:b w:val="false"/>
          <w:i w:val="false"/>
          <w:color w:val="000000"/>
          <w:sz w:val="28"/>
        </w:rPr>
        <w:t>      «14. Тұрғын үй көмегі толық ағымдағы тоқсанға тағайындалады. Азаматтардан өтініш тоқсан бойы қабылданады. Бірінші рет өтініш берген отбасыларға (азаматтарға) тұрғын үй көмегі өтініш берген айдан тағайындалады»;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 тармақтың</w:t>
      </w:r>
      <w:r>
        <w:rPr>
          <w:rFonts w:ascii="Times New Roman"/>
          <w:b w:val="false"/>
          <w:i w:val="false"/>
          <w:color w:val="000000"/>
          <w:sz w:val="28"/>
        </w:rPr>
        <w:t xml:space="preserve"> 1 тармақшасы келесі редакцияда баяндалсын:</w:t>
      </w:r>
      <w:r>
        <w:br/>
      </w:r>
      <w:r>
        <w:rPr>
          <w:rFonts w:ascii="Times New Roman"/>
          <w:b w:val="false"/>
          <w:i w:val="false"/>
          <w:color w:val="000000"/>
          <w:sz w:val="28"/>
        </w:rPr>
        <w:t>
</w:t>
      </w:r>
      <w:r>
        <w:rPr>
          <w:rFonts w:ascii="Times New Roman"/>
          <w:b w:val="false"/>
          <w:i w:val="false"/>
          <w:color w:val="000000"/>
          <w:sz w:val="28"/>
        </w:rPr>
        <w:t xml:space="preserve">      «1) Өтініш берушінің жеке басын куәландыратын құжат, салық төлеушінің тіркеу нөмірі бірінші рет өтініш берілген кезде»; </w:t>
      </w:r>
      <w:r>
        <w:br/>
      </w:r>
      <w:r>
        <w:rPr>
          <w:rFonts w:ascii="Times New Roman"/>
          <w:b w:val="false"/>
          <w:i w:val="false"/>
          <w:color w:val="000000"/>
          <w:sz w:val="28"/>
        </w:rPr>
        <w:t>
</w:t>
      </w:r>
      <w:r>
        <w:rPr>
          <w:rFonts w:ascii="Times New Roman"/>
          <w:b w:val="false"/>
          <w:i w:val="false"/>
          <w:color w:val="000000"/>
          <w:sz w:val="28"/>
        </w:rPr>
        <w:t>      16 тармақтың 3 тармақшасы «азаматтарды тіркеу кітабы» сөзінен кейін «бірінші рет өтініш берген және отбасы құрамы өзгерген жағдайда» сөзімен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16 тармақтың 5 тармақшасы жойылсын;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 тармақтағы</w:t>
      </w:r>
      <w:r>
        <w:rPr>
          <w:rFonts w:ascii="Times New Roman"/>
          <w:b w:val="false"/>
          <w:i w:val="false"/>
          <w:color w:val="000000"/>
          <w:sz w:val="28"/>
        </w:rPr>
        <w:t xml:space="preserve"> келесі редакцияда баяндалсын:</w:t>
      </w:r>
      <w:r>
        <w:br/>
      </w:r>
      <w:r>
        <w:rPr>
          <w:rFonts w:ascii="Times New Roman"/>
          <w:b w:val="false"/>
          <w:i w:val="false"/>
          <w:color w:val="000000"/>
          <w:sz w:val="28"/>
        </w:rPr>
        <w:t>
</w:t>
      </w:r>
      <w:r>
        <w:rPr>
          <w:rFonts w:ascii="Times New Roman"/>
          <w:b w:val="false"/>
          <w:i w:val="false"/>
          <w:color w:val="000000"/>
          <w:sz w:val="28"/>
        </w:rPr>
        <w:t>      «18. Ұсынылған құжаттарды қараудың нәтижесі бойынша отбасының табысы және коммуналдық төлемдер енгізіліп, отбасына есептеулер жасалады. Көрсетілетін мемлекеттік қызметтің аяқталу нысаны болып тұрғын үй көмегі тағайындалғаны немесе бас тартылғаны туралы шешім қабылдау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2. Осы шешім Көкшетау қаласының Әділет басқармасында мемлекеттік тіркеуден өткен күннен бастап күшіне енеді және ресми жарияланған күннен бастап қолданысқа енгізіледі.</w:t>
      </w:r>
    </w:p>
    <w:p>
      <w:pPr>
        <w:spacing w:after="0"/>
        <w:ind w:left="0"/>
        <w:jc w:val="both"/>
      </w:pPr>
      <w:r>
        <w:rPr>
          <w:rFonts w:ascii="Times New Roman"/>
          <w:b w:val="false"/>
          <w:i/>
          <w:color w:val="000000"/>
          <w:sz w:val="28"/>
        </w:rPr>
        <w:t>      Төртінші шақырылған</w:t>
      </w:r>
      <w:r>
        <w:br/>
      </w:r>
      <w:r>
        <w:rPr>
          <w:rFonts w:ascii="Times New Roman"/>
          <w:b w:val="false"/>
          <w:i w:val="false"/>
          <w:color w:val="000000"/>
          <w:sz w:val="28"/>
        </w:rPr>
        <w:t>
</w:t>
      </w:r>
      <w:r>
        <w:rPr>
          <w:rFonts w:ascii="Times New Roman"/>
          <w:b w:val="false"/>
          <w:i/>
          <w:color w:val="000000"/>
          <w:sz w:val="28"/>
        </w:rPr>
        <w:t>      Көкшетау қалалық мәслихатының</w:t>
      </w:r>
      <w:r>
        <w:br/>
      </w:r>
      <w:r>
        <w:rPr>
          <w:rFonts w:ascii="Times New Roman"/>
          <w:b w:val="false"/>
          <w:i w:val="false"/>
          <w:color w:val="000000"/>
          <w:sz w:val="28"/>
        </w:rPr>
        <w:t>
</w:t>
      </w:r>
      <w:r>
        <w:rPr>
          <w:rFonts w:ascii="Times New Roman"/>
          <w:b w:val="false"/>
          <w:i/>
          <w:color w:val="000000"/>
          <w:sz w:val="28"/>
        </w:rPr>
        <w:t>      28 сессияның төрағасы                      Ә.Молдағалиев</w:t>
      </w:r>
    </w:p>
    <w:p>
      <w:pPr>
        <w:spacing w:after="0"/>
        <w:ind w:left="0"/>
        <w:jc w:val="both"/>
      </w:pPr>
      <w:r>
        <w:rPr>
          <w:rFonts w:ascii="Times New Roman"/>
          <w:b w:val="false"/>
          <w:i/>
          <w:color w:val="000000"/>
          <w:sz w:val="28"/>
        </w:rPr>
        <w:t>      Төртінші шақырылған</w:t>
      </w:r>
      <w:r>
        <w:br/>
      </w:r>
      <w:r>
        <w:rPr>
          <w:rFonts w:ascii="Times New Roman"/>
          <w:b w:val="false"/>
          <w:i w:val="false"/>
          <w:color w:val="000000"/>
          <w:sz w:val="28"/>
        </w:rPr>
        <w:t>
</w:t>
      </w:r>
      <w:r>
        <w:rPr>
          <w:rFonts w:ascii="Times New Roman"/>
          <w:b w:val="false"/>
          <w:i/>
          <w:color w:val="000000"/>
          <w:sz w:val="28"/>
        </w:rPr>
        <w:t>      Көкшетау қалалық мәслихаты</w:t>
      </w:r>
      <w:r>
        <w:br/>
      </w:r>
      <w:r>
        <w:rPr>
          <w:rFonts w:ascii="Times New Roman"/>
          <w:b w:val="false"/>
          <w:i w:val="false"/>
          <w:color w:val="000000"/>
          <w:sz w:val="28"/>
        </w:rPr>
        <w:t>
</w:t>
      </w:r>
      <w:r>
        <w:rPr>
          <w:rFonts w:ascii="Times New Roman"/>
          <w:b w:val="false"/>
          <w:i/>
          <w:color w:val="000000"/>
          <w:sz w:val="28"/>
        </w:rPr>
        <w:t>      хатшысы                                    Қ.Мұстафина</w:t>
      </w:r>
    </w:p>
    <w:p>
      <w:pPr>
        <w:spacing w:after="0"/>
        <w:ind w:left="0"/>
        <w:jc w:val="both"/>
      </w:pPr>
      <w:r>
        <w:rPr>
          <w:rFonts w:ascii="Times New Roman"/>
          <w:b/>
          <w:i w:val="false"/>
          <w:color w:val="000000"/>
          <w:sz w:val="28"/>
        </w:rPr>
        <w:t>      КЕЛІСІЛДІ</w:t>
      </w:r>
      <w:r>
        <w:rPr>
          <w:rFonts w:ascii="Times New Roman"/>
          <w:b w:val="false"/>
          <w:i w:val="false"/>
          <w:color w:val="000000"/>
          <w:sz w:val="28"/>
        </w:rPr>
        <w:t>:</w:t>
      </w:r>
    </w:p>
    <w:p>
      <w:pPr>
        <w:spacing w:after="0"/>
        <w:ind w:left="0"/>
        <w:jc w:val="both"/>
      </w:pPr>
      <w:r>
        <w:rPr>
          <w:rFonts w:ascii="Times New Roman"/>
          <w:b w:val="false"/>
          <w:i/>
          <w:color w:val="000000"/>
          <w:sz w:val="28"/>
        </w:rPr>
        <w:t>      Көкшетау қаласының</w:t>
      </w:r>
      <w:r>
        <w:br/>
      </w:r>
      <w:r>
        <w:rPr>
          <w:rFonts w:ascii="Times New Roman"/>
          <w:b w:val="false"/>
          <w:i w:val="false"/>
          <w:color w:val="000000"/>
          <w:sz w:val="28"/>
        </w:rPr>
        <w:t>
</w:t>
      </w:r>
      <w:r>
        <w:rPr>
          <w:rFonts w:ascii="Times New Roman"/>
          <w:b w:val="false"/>
          <w:i/>
          <w:color w:val="000000"/>
          <w:sz w:val="28"/>
        </w:rPr>
        <w:t>      әкімі                                      Б.Сапаров</w:t>
      </w:r>
    </w:p>
    <w:p>
      <w:pPr>
        <w:spacing w:after="0"/>
        <w:ind w:left="0"/>
        <w:jc w:val="both"/>
      </w:pPr>
      <w:r>
        <w:rPr>
          <w:rFonts w:ascii="Times New Roman"/>
          <w:b w:val="false"/>
          <w:i/>
          <w:color w:val="000000"/>
          <w:sz w:val="28"/>
        </w:rPr>
        <w:t>      Көкшетау қаласының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бөлімінің</w:t>
      </w:r>
      <w:r>
        <w:br/>
      </w:r>
      <w:r>
        <w:rPr>
          <w:rFonts w:ascii="Times New Roman"/>
          <w:b w:val="false"/>
          <w:i w:val="false"/>
          <w:color w:val="000000"/>
          <w:sz w:val="28"/>
        </w:rPr>
        <w:t>
</w:t>
      </w:r>
      <w:r>
        <w:rPr>
          <w:rFonts w:ascii="Times New Roman"/>
          <w:b w:val="false"/>
          <w:i/>
          <w:color w:val="000000"/>
          <w:sz w:val="28"/>
        </w:rPr>
        <w:t>      бастығы                                    Қ.Ахметов</w:t>
      </w:r>
    </w:p>
    <w:p>
      <w:pPr>
        <w:spacing w:after="0"/>
        <w:ind w:left="0"/>
        <w:jc w:val="both"/>
      </w:pPr>
      <w:r>
        <w:rPr>
          <w:rFonts w:ascii="Times New Roman"/>
          <w:b w:val="false"/>
          <w:i/>
          <w:color w:val="000000"/>
          <w:sz w:val="28"/>
        </w:rPr>
        <w:t>      Көкшетау қаласының</w:t>
      </w:r>
      <w:r>
        <w:br/>
      </w:r>
      <w:r>
        <w:rPr>
          <w:rFonts w:ascii="Times New Roman"/>
          <w:b w:val="false"/>
          <w:i w:val="false"/>
          <w:color w:val="000000"/>
          <w:sz w:val="28"/>
        </w:rPr>
        <w:t>
</w:t>
      </w:r>
      <w:r>
        <w:rPr>
          <w:rFonts w:ascii="Times New Roman"/>
          <w:b w:val="false"/>
          <w:i/>
          <w:color w:val="000000"/>
          <w:sz w:val="28"/>
        </w:rPr>
        <w:t>      экономика және бюджеттік</w:t>
      </w:r>
      <w:r>
        <w:br/>
      </w:r>
      <w:r>
        <w:rPr>
          <w:rFonts w:ascii="Times New Roman"/>
          <w:b w:val="false"/>
          <w:i w:val="false"/>
          <w:color w:val="000000"/>
          <w:sz w:val="28"/>
        </w:rPr>
        <w:t>
</w:t>
      </w:r>
      <w:r>
        <w:rPr>
          <w:rFonts w:ascii="Times New Roman"/>
          <w:b w:val="false"/>
          <w:i/>
          <w:color w:val="000000"/>
          <w:sz w:val="28"/>
        </w:rPr>
        <w:t>      жоспарлау бөлімінің</w:t>
      </w:r>
      <w:r>
        <w:br/>
      </w:r>
      <w:r>
        <w:rPr>
          <w:rFonts w:ascii="Times New Roman"/>
          <w:b w:val="false"/>
          <w:i w:val="false"/>
          <w:color w:val="000000"/>
          <w:sz w:val="28"/>
        </w:rPr>
        <w:t>
</w:t>
      </w:r>
      <w:r>
        <w:rPr>
          <w:rFonts w:ascii="Times New Roman"/>
          <w:b w:val="false"/>
          <w:i/>
          <w:color w:val="000000"/>
          <w:sz w:val="28"/>
        </w:rPr>
        <w:t>      бастығы                                    А.Омарова</w:t>
      </w:r>
    </w:p>
    <w:p>
      <w:pPr>
        <w:spacing w:after="0"/>
        <w:ind w:left="0"/>
        <w:jc w:val="both"/>
      </w:pPr>
      <w:r>
        <w:rPr>
          <w:rFonts w:ascii="Times New Roman"/>
          <w:b w:val="false"/>
          <w:i/>
          <w:color w:val="000000"/>
          <w:sz w:val="28"/>
        </w:rPr>
        <w:t>      Көкшетау қаласының</w:t>
      </w:r>
      <w:r>
        <w:br/>
      </w:r>
      <w:r>
        <w:rPr>
          <w:rFonts w:ascii="Times New Roman"/>
          <w:b w:val="false"/>
          <w:i w:val="false"/>
          <w:color w:val="000000"/>
          <w:sz w:val="28"/>
        </w:rPr>
        <w:t>
</w:t>
      </w:r>
      <w:r>
        <w:rPr>
          <w:rFonts w:ascii="Times New Roman"/>
          <w:b w:val="false"/>
          <w:i/>
          <w:color w:val="000000"/>
          <w:sz w:val="28"/>
        </w:rPr>
        <w:t>      қаржы бөлімі</w:t>
      </w:r>
      <w:r>
        <w:br/>
      </w:r>
      <w:r>
        <w:rPr>
          <w:rFonts w:ascii="Times New Roman"/>
          <w:b w:val="false"/>
          <w:i w:val="false"/>
          <w:color w:val="000000"/>
          <w:sz w:val="28"/>
        </w:rPr>
        <w:t>
</w:t>
      </w:r>
      <w:r>
        <w:rPr>
          <w:rFonts w:ascii="Times New Roman"/>
          <w:b w:val="false"/>
          <w:i/>
          <w:color w:val="000000"/>
          <w:sz w:val="28"/>
        </w:rPr>
        <w:t>      бастығы                                    Ө.Ыдырысов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