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73e2" w14:textId="2e07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2008 жылғы 23 желтоқсандағы № С-18/5 "2009 жылға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2009 жылғы 4 желтоқсандағы № С-30/5 шешімі. Ақмола облысы Көкшетау қаласының Әділет басқармасында 2009 жылғы 15 желтоқсанда № 1-1-112 тіркелді. Күші жойылды - Ақмола облысы Көкшетау қалалық мәслихатының 2011 жылғы 11 наурыздағы № С-44/15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Ақмола облысы Көкшетау қалалық мәслихатының 2011.03.11 № С-44/15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Бюджеттік Кодексінің 106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Көкшетау қалалық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«2009 жылға арналған қалалық бюджет туралы» 2008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С-18/5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1-1-94 тіркелген, 2009 жылғы 15 қаңтарда «Көкшетау» газетінде және 2009 жылғы 15 қаңтарда «Степной Маяк» газетінде жарияланған) шешіміне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«8 840 221,5» саны «8 807 070,5»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«3 443 580,5» саны «3 410 429,5»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«9 294 962,1» саны «9 261 811,1»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«1 128 794,6» саны «1 097 879,6»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тармақтың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«142 819,6» саны «90 435,6»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тармақтың 1) тармақшасындағы бесінші азат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«75 279» саны «22 895»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«985 975» саны «1 007 444»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тармақтың 2) тармақшасындағы үшінші азат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«161 640» саны «183 109»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«13 384» саны «11 148»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тармақтағы төртінші азат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«3 207» саны «971»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тармақтағы үшінші азат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«оқу ақысын өтеуге» сөздерінен кейін «колледждерде» сөзімен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қалалық мәслихатының «2009 жылға арналған қалалық бюджет туралы» 2008 жылғы 23 желтоқсандағы № С-18/5 (Нормативтік құқықтық актілерді мемлекеттік тіркеудің тізілімінде № 1-1-94 тіркелген, 2009 жылғы 15 қаңтарда «Көкшетау» газетінде және 2009 жылғы 15 қаңтарда «Степной Маяк» газетінде жарияланған) шешімге 1 қосымшасы осы шешімге қосымшасына сәйкес келесі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Көкшетау қаласының Әділет басқармасында мемлекеттік тіркеуден өткен күннен бастап күшіне енеді және 2009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Төртінші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Б.Яндиев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Төртінші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Қ.Мұстафина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 әкімі                   Б.Сапаров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«Көкшетау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Ө.Ыдырысов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«Көкшетау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А.Омарова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калалық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4 желтоқсандағы № С-30/5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898"/>
        <w:gridCol w:w="919"/>
        <w:gridCol w:w="8436"/>
        <w:gridCol w:w="2457"/>
      </w:tblGrid>
      <w:tr>
        <w:trPr>
          <w:trHeight w:val="13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8807070,5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4809065,0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343554,0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343554,0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2245845,0</w:t>
            </w:r>
          </w:p>
        </w:tc>
      </w:tr>
      <w:tr>
        <w:trPr>
          <w:trHeight w:val="3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2245845,0</w:t>
            </w:r>
          </w:p>
        </w:tc>
      </w:tr>
      <w:tr>
        <w:trPr>
          <w:trHeight w:val="2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548630,0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288971,0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87723,0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171800,0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5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1544964,0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1434696,0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70268,0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126072,0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126072,0</w:t>
            </w:r>
          </w:p>
        </w:tc>
      </w:tr>
      <w:tr>
        <w:trPr>
          <w:trHeight w:val="3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140681,0</w:t>
            </w:r>
          </w:p>
        </w:tc>
      </w:tr>
      <w:tr>
        <w:trPr>
          <w:trHeight w:val="3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9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8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8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8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 ұйымдастыратын мемлекеттік сатып алу өткізуден түсетін ақша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12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124698,0</w:t>
            </w:r>
          </w:p>
        </w:tc>
      </w:tr>
      <w:tr>
        <w:trPr>
          <w:trHeight w:val="15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124698,0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446895,0</w:t>
            </w:r>
          </w:p>
        </w:tc>
      </w:tr>
      <w:tr>
        <w:trPr>
          <w:trHeight w:val="5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145270,0</w:t>
            </w:r>
          </w:p>
        </w:tc>
      </w:tr>
      <w:tr>
        <w:trPr>
          <w:trHeight w:val="5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145270,0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301625,0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түсетін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3410429,5</w:t>
            </w:r>
          </w:p>
        </w:tc>
      </w:tr>
      <w:tr>
        <w:trPr>
          <w:trHeight w:val="5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3410429,5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3410429,5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162"/>
        <w:gridCol w:w="1226"/>
        <w:gridCol w:w="928"/>
        <w:gridCol w:w="6522"/>
        <w:gridCol w:w="2482"/>
      </w:tblGrid>
      <w:tr>
        <w:trPr>
          <w:trHeight w:val="28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9261811,1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126611,4</w:t>
            </w:r>
          </w:p>
        </w:tc>
      </w:tr>
      <w:tr>
        <w:trPr>
          <w:trHeight w:val="9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74182,0</w:t>
            </w:r>
          </w:p>
        </w:tc>
      </w:tr>
      <w:tr>
        <w:trPr>
          <w:trHeight w:val="5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</w:p>
        </w:tc>
      </w:tr>
      <w:tr>
        <w:trPr>
          <w:trHeight w:val="58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50779,0</w:t>
            </w:r>
          </w:p>
        </w:tc>
      </w:tr>
      <w:tr>
        <w:trPr>
          <w:trHeight w:val="46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50779,0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12953,0</w:t>
            </w:r>
          </w:p>
        </w:tc>
      </w:tr>
      <w:tr>
        <w:trPr>
          <w:trHeight w:val="79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12953,0</w:t>
            </w:r>
          </w:p>
        </w:tc>
      </w:tr>
      <w:tr>
        <w:trPr>
          <w:trHeight w:val="42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38064,0</w:t>
            </w:r>
          </w:p>
        </w:tc>
      </w:tr>
      <w:tr>
        <w:trPr>
          <w:trHeight w:val="49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38064,0</w:t>
            </w:r>
          </w:p>
        </w:tc>
      </w:tr>
      <w:tr>
        <w:trPr>
          <w:trHeight w:val="52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20383,0</w:t>
            </w:r>
          </w:p>
        </w:tc>
      </w:tr>
      <w:tr>
        <w:trPr>
          <w:trHeight w:val="6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2739,0</w:t>
            </w:r>
          </w:p>
        </w:tc>
      </w:tr>
      <w:tr>
        <w:trPr>
          <w:trHeight w:val="84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14942,0</w:t>
            </w:r>
          </w:p>
        </w:tc>
      </w:tr>
      <w:tr>
        <w:trPr>
          <w:trHeight w:val="40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14365,4</w:t>
            </w:r>
          </w:p>
        </w:tc>
      </w:tr>
      <w:tr>
        <w:trPr>
          <w:trHeight w:val="84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14365,4</w:t>
            </w:r>
          </w:p>
        </w:tc>
      </w:tr>
      <w:tr>
        <w:trPr>
          <w:trHeight w:val="61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бөлімніңі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14318,4</w:t>
            </w:r>
          </w:p>
        </w:tc>
      </w:tr>
      <w:tr>
        <w:trPr>
          <w:trHeight w:val="42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3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11265,0</w:t>
            </w:r>
          </w:p>
        </w:tc>
      </w:tr>
      <w:tr>
        <w:trPr>
          <w:trHeight w:val="43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4865,0</w:t>
            </w:r>
          </w:p>
        </w:tc>
      </w:tr>
      <w:tr>
        <w:trPr>
          <w:trHeight w:val="66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4865,0</w:t>
            </w:r>
          </w:p>
        </w:tc>
      </w:tr>
      <w:tr>
        <w:trPr>
          <w:trHeight w:val="51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4865,0</w:t>
            </w:r>
          </w:p>
        </w:tc>
      </w:tr>
      <w:tr>
        <w:trPr>
          <w:trHeight w:val="67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54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88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82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43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87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70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46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3553928,6</w:t>
            </w:r>
          </w:p>
        </w:tc>
      </w:tr>
      <w:tr>
        <w:trPr>
          <w:trHeight w:val="73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23121,0</w:t>
            </w:r>
          </w:p>
        </w:tc>
      </w:tr>
      <w:tr>
        <w:trPr>
          <w:trHeight w:val="5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23121,0</w:t>
            </w:r>
          </w:p>
        </w:tc>
      </w:tr>
      <w:tr>
        <w:trPr>
          <w:trHeight w:val="52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23121,0</w:t>
            </w:r>
          </w:p>
        </w:tc>
      </w:tr>
      <w:tr>
        <w:trPr>
          <w:trHeight w:val="73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2441801,6</w:t>
            </w:r>
          </w:p>
        </w:tc>
      </w:tr>
      <w:tr>
        <w:trPr>
          <w:trHeight w:val="60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2441801,6</w:t>
            </w:r>
          </w:p>
        </w:tc>
      </w:tr>
      <w:tr>
        <w:trPr>
          <w:trHeight w:val="57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2305715,6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104535,0</w:t>
            </w:r>
          </w:p>
        </w:tc>
      </w:tr>
      <w:tr>
        <w:trPr>
          <w:trHeight w:val="97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49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1077492,0</w:t>
            </w:r>
          </w:p>
        </w:tc>
      </w:tr>
      <w:tr>
        <w:trPr>
          <w:trHeight w:val="67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70048,0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4322,0</w:t>
            </w:r>
          </w:p>
        </w:tc>
      </w:tr>
      <w:tr>
        <w:trPr>
          <w:trHeight w:val="99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</w:tr>
      <w:tr>
        <w:trPr>
          <w:trHeight w:val="75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39578,0</w:t>
            </w:r>
          </w:p>
        </w:tc>
      </w:tr>
      <w:tr>
        <w:trPr>
          <w:trHeight w:val="67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1007444,0</w:t>
            </w:r>
          </w:p>
        </w:tc>
      </w:tr>
      <w:tr>
        <w:trPr>
          <w:trHeight w:val="58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1007444,0</w:t>
            </w:r>
          </w:p>
        </w:tc>
      </w:tr>
      <w:tr>
        <w:trPr>
          <w:trHeight w:val="70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356090,3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309110,0</w:t>
            </w:r>
          </w:p>
        </w:tc>
      </w:tr>
      <w:tr>
        <w:trPr>
          <w:trHeight w:val="79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309110,0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75350,0</w:t>
            </w:r>
          </w:p>
        </w:tc>
      </w:tr>
      <w:tr>
        <w:trPr>
          <w:trHeight w:val="126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2685,0</w:t>
            </w:r>
          </w:p>
        </w:tc>
      </w:tr>
      <w:tr>
        <w:trPr>
          <w:trHeight w:val="51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19844,0</w:t>
            </w:r>
          </w:p>
        </w:tc>
      </w:tr>
      <w:tr>
        <w:trPr>
          <w:trHeight w:val="42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32025,0</w:t>
            </w:r>
          </w:p>
        </w:tc>
      </w:tr>
      <w:tr>
        <w:trPr>
          <w:trHeight w:val="73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82444,0</w:t>
            </w:r>
          </w:p>
        </w:tc>
      </w:tr>
      <w:tr>
        <w:trPr>
          <w:trHeight w:val="28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1463,0</w:t>
            </w:r>
          </w:p>
        </w:tc>
      </w:tr>
      <w:tr>
        <w:trPr>
          <w:trHeight w:val="60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20002,0</w:t>
            </w:r>
          </w:p>
        </w:tc>
      </w:tr>
      <w:tr>
        <w:trPr>
          <w:trHeight w:val="49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37597,0</w:t>
            </w:r>
          </w:p>
        </w:tc>
      </w:tr>
      <w:tr>
        <w:trPr>
          <w:trHeight w:val="54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117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26700,0</w:t>
            </w:r>
          </w:p>
        </w:tc>
      </w:tr>
      <w:tr>
        <w:trPr>
          <w:trHeight w:val="64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46980,3</w:t>
            </w:r>
          </w:p>
        </w:tc>
      </w:tr>
      <w:tr>
        <w:trPr>
          <w:trHeight w:val="76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46980,3</w:t>
            </w:r>
          </w:p>
        </w:tc>
      </w:tr>
      <w:tr>
        <w:trPr>
          <w:trHeight w:val="70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45831,3</w:t>
            </w:r>
          </w:p>
        </w:tc>
      </w:tr>
      <w:tr>
        <w:trPr>
          <w:trHeight w:val="81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18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2832530,6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1196051,3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54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52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1187051,3</w:t>
            </w:r>
          </w:p>
        </w:tc>
      </w:tr>
      <w:tr>
        <w:trPr>
          <w:trHeight w:val="36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</w:p>
        </w:tc>
      </w:tr>
      <w:tr>
        <w:trPr>
          <w:trHeight w:val="10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375582,4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808666,9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1414094,3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  (село), ауылдық (селолық) округ әкімінің аппараты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8856,0</w:t>
            </w:r>
          </w:p>
        </w:tc>
      </w:tr>
      <w:tr>
        <w:trPr>
          <w:trHeight w:val="105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884448,0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124652,0</w:t>
            </w:r>
          </w:p>
        </w:tc>
      </w:tr>
      <w:tr>
        <w:trPr>
          <w:trHeight w:val="117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759796,0</w:t>
            </w:r>
          </w:p>
        </w:tc>
      </w:tr>
      <w:tr>
        <w:trPr>
          <w:trHeight w:val="58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520790,3</w:t>
            </w:r>
          </w:p>
        </w:tc>
      </w:tr>
      <w:tr>
        <w:trPr>
          <w:trHeight w:val="58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90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220790,3</w:t>
            </w:r>
          </w:p>
        </w:tc>
      </w:tr>
      <w:tr>
        <w:trPr>
          <w:trHeight w:val="52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222385,0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  (село), ауылдық (селолық) округ әкімінің аппараты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13443,0</w:t>
            </w:r>
          </w:p>
        </w:tc>
      </w:tr>
      <w:tr>
        <w:trPr>
          <w:trHeight w:val="46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</w:p>
        </w:tc>
      </w:tr>
      <w:tr>
        <w:trPr>
          <w:trHeight w:val="45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7276,0</w:t>
            </w:r>
          </w:p>
        </w:tc>
      </w:tr>
      <w:tr>
        <w:trPr>
          <w:trHeight w:val="46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208942,0</w:t>
            </w:r>
          </w:p>
        </w:tc>
      </w:tr>
      <w:tr>
        <w:trPr>
          <w:trHeight w:val="49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26587,0</w:t>
            </w:r>
          </w:p>
        </w:tc>
      </w:tr>
      <w:tr>
        <w:trPr>
          <w:trHeight w:val="49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110529,0</w:t>
            </w:r>
          </w:p>
        </w:tc>
      </w:tr>
      <w:tr>
        <w:trPr>
          <w:trHeight w:val="60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54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65390,0</w:t>
            </w:r>
          </w:p>
        </w:tc>
      </w:tr>
      <w:tr>
        <w:trPr>
          <w:trHeight w:val="61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527384,9</w:t>
            </w:r>
          </w:p>
        </w:tc>
      </w:tr>
      <w:tr>
        <w:trPr>
          <w:trHeight w:val="48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93674,0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15686,0</w:t>
            </w:r>
          </w:p>
        </w:tc>
      </w:tr>
      <w:tr>
        <w:trPr>
          <w:trHeight w:val="46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15686,0</w:t>
            </w:r>
          </w:p>
        </w:tc>
      </w:tr>
      <w:tr>
        <w:trPr>
          <w:trHeight w:val="54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77988,0</w:t>
            </w:r>
          </w:p>
        </w:tc>
      </w:tr>
      <w:tr>
        <w:trPr>
          <w:trHeight w:val="34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77988,0</w:t>
            </w:r>
          </w:p>
        </w:tc>
      </w:tr>
      <w:tr>
        <w:trPr>
          <w:trHeight w:val="43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349077,1</w:t>
            </w:r>
          </w:p>
        </w:tc>
      </w:tr>
      <w:tr>
        <w:trPr>
          <w:trHeight w:val="5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денешынықтыру және спорт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13990,0</w:t>
            </w:r>
          </w:p>
        </w:tc>
      </w:tr>
      <w:tr>
        <w:trPr>
          <w:trHeight w:val="73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4098,0</w:t>
            </w:r>
          </w:p>
        </w:tc>
      </w:tr>
      <w:tr>
        <w:trPr>
          <w:trHeight w:val="96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</w:p>
        </w:tc>
      </w:tr>
      <w:tr>
        <w:trPr>
          <w:trHeight w:val="5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335087,1</w:t>
            </w:r>
          </w:p>
        </w:tc>
      </w:tr>
      <w:tr>
        <w:trPr>
          <w:trHeight w:val="49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335087,1</w:t>
            </w:r>
          </w:p>
        </w:tc>
      </w:tr>
      <w:tr>
        <w:trPr>
          <w:trHeight w:val="51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56565,0</w:t>
            </w:r>
          </w:p>
        </w:tc>
      </w:tr>
      <w:tr>
        <w:trPr>
          <w:trHeight w:val="61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37580,0</w:t>
            </w:r>
          </w:p>
        </w:tc>
      </w:tr>
      <w:tr>
        <w:trPr>
          <w:trHeight w:val="42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35485,0</w:t>
            </w:r>
          </w:p>
        </w:tc>
      </w:tr>
      <w:tr>
        <w:trPr>
          <w:trHeight w:val="54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</w:p>
        </w:tc>
      </w:tr>
      <w:tr>
        <w:trPr>
          <w:trHeight w:val="54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70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84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28068,8</w:t>
            </w:r>
          </w:p>
        </w:tc>
      </w:tr>
      <w:tr>
        <w:trPr>
          <w:trHeight w:val="51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8421,0</w:t>
            </w:r>
          </w:p>
        </w:tc>
      </w:tr>
      <w:tr>
        <w:trPr>
          <w:trHeight w:val="54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8421,0</w:t>
            </w:r>
          </w:p>
        </w:tc>
      </w:tr>
      <w:tr>
        <w:trPr>
          <w:trHeight w:val="54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13824,0</w:t>
            </w:r>
          </w:p>
        </w:tc>
      </w:tr>
      <w:tr>
        <w:trPr>
          <w:trHeight w:val="34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дамыту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11752,0</w:t>
            </w:r>
          </w:p>
        </w:tc>
      </w:tr>
      <w:tr>
        <w:trPr>
          <w:trHeight w:val="45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</w:p>
        </w:tc>
      </w:tr>
      <w:tr>
        <w:trPr>
          <w:trHeight w:val="5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денешынықтыру және спорт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5823,8</w:t>
            </w:r>
          </w:p>
        </w:tc>
      </w:tr>
      <w:tr>
        <w:trPr>
          <w:trHeight w:val="54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5823,8</w:t>
            </w:r>
          </w:p>
        </w:tc>
      </w:tr>
      <w:tr>
        <w:trPr>
          <w:trHeight w:val="111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15861,0</w:t>
            </w:r>
          </w:p>
        </w:tc>
      </w:tr>
      <w:tr>
        <w:trPr>
          <w:trHeight w:val="36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5241,0</w:t>
            </w:r>
          </w:p>
        </w:tc>
      </w:tr>
      <w:tr>
        <w:trPr>
          <w:trHeight w:val="78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4270,0</w:t>
            </w:r>
          </w:p>
        </w:tc>
      </w:tr>
      <w:tr>
        <w:trPr>
          <w:trHeight w:val="54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4270,0</w:t>
            </w:r>
          </w:p>
        </w:tc>
      </w:tr>
      <w:tr>
        <w:trPr>
          <w:trHeight w:val="70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971,0</w:t>
            </w:r>
          </w:p>
        </w:tc>
      </w:tr>
      <w:tr>
        <w:trPr>
          <w:trHeight w:val="96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971,0</w:t>
            </w:r>
          </w:p>
        </w:tc>
      </w:tr>
      <w:tr>
        <w:trPr>
          <w:trHeight w:val="30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57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36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73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70913,0</w:t>
            </w:r>
          </w:p>
        </w:tc>
      </w:tr>
      <w:tr>
        <w:trPr>
          <w:trHeight w:val="57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70913,0</w:t>
            </w:r>
          </w:p>
        </w:tc>
      </w:tr>
      <w:tr>
        <w:trPr>
          <w:trHeight w:val="58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18752,0</w:t>
            </w:r>
          </w:p>
        </w:tc>
      </w:tr>
      <w:tr>
        <w:trPr>
          <w:trHeight w:val="51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18752,0</w:t>
            </w:r>
          </w:p>
        </w:tc>
      </w:tr>
      <w:tr>
        <w:trPr>
          <w:trHeight w:val="61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52161,0</w:t>
            </w:r>
          </w:p>
        </w:tc>
      </w:tr>
      <w:tr>
        <w:trPr>
          <w:trHeight w:val="39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</w:p>
        </w:tc>
      </w:tr>
      <w:tr>
        <w:trPr>
          <w:trHeight w:val="45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43464,0</w:t>
            </w:r>
          </w:p>
        </w:tc>
      </w:tr>
      <w:tr>
        <w:trPr>
          <w:trHeight w:val="37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429102,0</w:t>
            </w:r>
          </w:p>
        </w:tc>
      </w:tr>
      <w:tr>
        <w:trPr>
          <w:trHeight w:val="40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137074,0</w:t>
            </w:r>
          </w:p>
        </w:tc>
      </w:tr>
      <w:tr>
        <w:trPr>
          <w:trHeight w:val="60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</w:p>
        </w:tc>
      </w:tr>
      <w:tr>
        <w:trPr>
          <w:trHeight w:val="81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</w:p>
        </w:tc>
      </w:tr>
      <w:tr>
        <w:trPr>
          <w:trHeight w:val="102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132268,0</w:t>
            </w:r>
          </w:p>
        </w:tc>
      </w:tr>
      <w:tr>
        <w:trPr>
          <w:trHeight w:val="3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132268,0</w:t>
            </w:r>
          </w:p>
        </w:tc>
      </w:tr>
      <w:tr>
        <w:trPr>
          <w:trHeight w:val="40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292028,0</w:t>
            </w:r>
          </w:p>
        </w:tc>
      </w:tr>
      <w:tr>
        <w:trPr>
          <w:trHeight w:val="94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292028,0</w:t>
            </w:r>
          </w:p>
        </w:tc>
      </w:tr>
      <w:tr>
        <w:trPr>
          <w:trHeight w:val="87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292028,0</w:t>
            </w:r>
          </w:p>
        </w:tc>
      </w:tr>
      <w:tr>
        <w:trPr>
          <w:trHeight w:val="30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151411,7</w:t>
            </w:r>
          </w:p>
        </w:tc>
      </w:tr>
      <w:tr>
        <w:trPr>
          <w:trHeight w:val="52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</w:p>
        </w:tc>
      </w:tr>
      <w:tr>
        <w:trPr>
          <w:trHeight w:val="57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</w:p>
        </w:tc>
      </w:tr>
      <w:tr>
        <w:trPr>
          <w:trHeight w:val="5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4144,0</w:t>
            </w:r>
          </w:p>
        </w:tc>
      </w:tr>
      <w:tr>
        <w:trPr>
          <w:trHeight w:val="36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2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146967,7</w:t>
            </w:r>
          </w:p>
        </w:tc>
      </w:tr>
      <w:tr>
        <w:trPr>
          <w:trHeight w:val="5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110010,0</w:t>
            </w:r>
          </w:p>
        </w:tc>
      </w:tr>
      <w:tr>
        <w:trPr>
          <w:trHeight w:val="70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110010,0</w:t>
            </w:r>
          </w:p>
        </w:tc>
      </w:tr>
      <w:tr>
        <w:trPr>
          <w:trHeight w:val="100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36957,7</w:t>
            </w:r>
          </w:p>
        </w:tc>
      </w:tr>
      <w:tr>
        <w:trPr>
          <w:trHeight w:val="61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36957,7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1141342,6</w:t>
            </w:r>
          </w:p>
        </w:tc>
      </w:tr>
      <w:tr>
        <w:trPr>
          <w:trHeight w:val="42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1141342,6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1141342,6</w:t>
            </w:r>
          </w:p>
        </w:tc>
      </w:tr>
      <w:tr>
        <w:trPr>
          <w:trHeight w:val="81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1271,6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1140071,0</w:t>
            </w:r>
          </w:p>
        </w:tc>
      </w:tr>
      <w:tr>
        <w:trPr>
          <w:trHeight w:val="30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беру: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-153905,0</w:t>
            </w:r>
          </w:p>
        </w:tc>
      </w:tr>
      <w:tr>
        <w:trPr>
          <w:trHeight w:val="39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несиелер;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несиені өтеу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39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несиені өтеу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39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58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сальдосы: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39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алу;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39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39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60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54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43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-436728,8</w:t>
            </w:r>
          </w:p>
        </w:tc>
      </w:tr>
      <w:tr>
        <w:trPr>
          <w:trHeight w:val="52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436728,8</w:t>
            </w:r>
          </w:p>
        </w:tc>
      </w:tr>
      <w:tr>
        <w:trPr>
          <w:trHeight w:val="52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 өтеу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502195,0</w:t>
            </w:r>
          </w:p>
        </w:tc>
      </w:tr>
      <w:tr>
        <w:trPr>
          <w:trHeight w:val="52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502195,0</w:t>
            </w:r>
          </w:p>
        </w:tc>
      </w:tr>
      <w:tr>
        <w:trPr>
          <w:trHeight w:val="52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502195,0</w:t>
            </w:r>
          </w:p>
        </w:tc>
      </w:tr>
      <w:tr>
        <w:trPr>
          <w:trHeight w:val="36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0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5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0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6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76533,8</w:t>
            </w:r>
          </w:p>
        </w:tc>
      </w:tr>
      <w:tr>
        <w:trPr>
          <w:trHeight w:val="28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76533,8</w:t>
            </w:r>
          </w:p>
        </w:tc>
      </w:tr>
      <w:tr>
        <w:trPr>
          <w:trHeight w:val="25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