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ac8c2" w14:textId="49ac8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Степногорск қалалық мәслихатының 2008 жылғы 23 желтоқсандағы № 4С-14/2 "2009 жылға арналған қала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Степногорск қалалық мәслихатының 2009 жылғы 10 маусымдағы № 4С-21/2 шешімі. Ақмола облысы Степногорск қаласының Әділет басқармасында 2009 жылғы 15 маусымда № 1-2-115 тіркелді.  Күші жойылды - Ақмола облысы Степногорск қалалық мәслихатының 2010 жылғы 20 сәуірдегі № 4С-30/11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>Ескерту. Күші жойылды - Ақмола облысы Степногорск қалалық мәслихатының 2010 жылғы 20 сәуірдегі № 4С-30/11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«Қазақстан Республикасындағы жергілікті мемлекеттік басқару және өзін-өзі басқару туралы»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Степногорск қалалық мәслихаты 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1. Степногорск қалалық мәслихатының 2008 жылғы 23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4С-14/2</w:t>
      </w:r>
      <w:r>
        <w:rPr>
          <w:rFonts w:ascii="Times New Roman"/>
          <w:b w:val="false"/>
          <w:i w:val="false"/>
          <w:color w:val="000000"/>
          <w:sz w:val="28"/>
        </w:rPr>
        <w:t xml:space="preserve"> «2009 жылға арналған қала бюджеті туралы (Нормативтік құқықтық актілерді мемлекеттік тіркеу тізілімінде № 1-2-100 тіркелген, 2009 жылғы 9 қаңтардағы № 1 «Степногорск ақшамы» және «Вечерний Степногорск» газеттерінде жарияланған), (Степногорск қалалық мәслихатының 2009 жылғы 31 наурыздағы </w:t>
      </w:r>
      <w:r>
        <w:rPr>
          <w:rFonts w:ascii="Times New Roman"/>
          <w:b w:val="false"/>
          <w:i w:val="false"/>
          <w:color w:val="000000"/>
          <w:sz w:val="28"/>
        </w:rPr>
        <w:t>№ 4С-18/2</w:t>
      </w:r>
      <w:r>
        <w:rPr>
          <w:rFonts w:ascii="Times New Roman"/>
          <w:b w:val="false"/>
          <w:i w:val="false"/>
          <w:color w:val="000000"/>
          <w:sz w:val="28"/>
        </w:rPr>
        <w:t xml:space="preserve"> «Степногорск қалалық мәслихатының 2008 жылғы 23 желтоқсандағы № 4С-14/2 «2009 жылға арналған қала бюджеті туралы» шешіміне өзгерістер енгізу туралы» шешімі (Нормативтік құқықтық актілерді мемлекеттік тіркеу тізілімінде № 1-2-108 тіркелген, 2009 жылғы 17 сәуірдегі № 15 «Степногорск ақшамы» және «Вечерний Степногорск» газетінде жарияланған), Степногорск қалалық мәслихатының 2009 жылғы 29 сәуірдегі </w:t>
      </w:r>
      <w:r>
        <w:rPr>
          <w:rFonts w:ascii="Times New Roman"/>
          <w:b w:val="false"/>
          <w:i w:val="false"/>
          <w:color w:val="000000"/>
          <w:sz w:val="28"/>
        </w:rPr>
        <w:t>№ 4С-20/2</w:t>
      </w:r>
      <w:r>
        <w:rPr>
          <w:rFonts w:ascii="Times New Roman"/>
          <w:b w:val="false"/>
          <w:i w:val="false"/>
          <w:color w:val="000000"/>
          <w:sz w:val="28"/>
        </w:rPr>
        <w:t xml:space="preserve"> «Степногорск қалалық мәслихатының 2008 жылғы 23 желтоқсандағы № 4С-14/2 «2009 жылға арналған қала бюджеті туралы» шешіміне өзгерістер енгізу туралы» (Нормативтік құқықтық актілерді мемлекеттік тіркеу тізілімінде № 1-2-112 тіркелген, 2009 жылғы 05 маусымдағы № 22 «Степногорск ақшамы» және «Вечерний Степногорск» газетінде жарияланған) шешімімен енгізілген өзгерістермен) шешіміне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Степногорск қалалық мәслихатының 2008 жылғы 23 желтоқсандағы № 4С-14/2 «2009 жылға арналған қала бюджеті туралы» (Нормативтік құқықтық актілерді мемлекеттік тіркеу тізілімінде 2008 жылғы 31 желтоқсанында № 1-2-100 тіркелген, 2009 жылғы 9 қаңтардағы № 1 «Степногорск ақшамы» және «Вечерний Степногорск» газеттерінде жарияланған) 1, 2 қосымшалары осы шешімнің 1, 2 қосымшаларына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Осы шешім Степногорск қаласының Әділет басқармасында мемлекеттік тіркеуден өткеннен кейін күшіне енеді және 2009 жылдың 1 қаңтарынан бастап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төрайымы                       Е.Тарасова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Ғ. Көпеева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Степногорск қаласының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әкімі                                      А. Никишов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Степногорск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2009 жылғы 10 маусымдағы № 4С-21/2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шешіміне 1 қосымша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2009 жылға арналған қала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9"/>
        <w:gridCol w:w="664"/>
        <w:gridCol w:w="641"/>
        <w:gridCol w:w="8813"/>
        <w:gridCol w:w="2303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3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21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КІРІСТЕР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2740593,7</w:t>
            </w:r>
          </w:p>
        </w:tc>
      </w:tr>
      <w:tr>
        <w:trPr>
          <w:trHeight w:val="28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1383686</w:t>
            </w:r>
          </w:p>
        </w:tc>
      </w:tr>
      <w:tr>
        <w:trPr>
          <w:trHeight w:val="25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83421</w:t>
            </w:r>
          </w:p>
        </w:tc>
      </w:tr>
      <w:tr>
        <w:trPr>
          <w:trHeight w:val="24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83421</w:t>
            </w:r>
          </w:p>
        </w:tc>
      </w:tr>
      <w:tr>
        <w:trPr>
          <w:trHeight w:val="24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1017282</w:t>
            </w:r>
          </w:p>
        </w:tc>
      </w:tr>
      <w:tr>
        <w:trPr>
          <w:trHeight w:val="24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1017282</w:t>
            </w:r>
          </w:p>
        </w:tc>
      </w:tr>
      <w:tr>
        <w:trPr>
          <w:trHeight w:val="25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233975</w:t>
            </w:r>
          </w:p>
        </w:tc>
      </w:tr>
      <w:tr>
        <w:trPr>
          <w:trHeight w:val="24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180193</w:t>
            </w:r>
          </w:p>
        </w:tc>
      </w:tr>
      <w:tr>
        <w:trPr>
          <w:trHeight w:val="24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11674</w:t>
            </w:r>
          </w:p>
        </w:tc>
      </w:tr>
      <w:tr>
        <w:trPr>
          <w:trHeight w:val="24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42000</w:t>
            </w:r>
          </w:p>
        </w:tc>
      </w:tr>
      <w:tr>
        <w:trPr>
          <w:trHeight w:val="24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</w:tr>
      <w:tr>
        <w:trPr>
          <w:trHeight w:val="54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38773</w:t>
            </w:r>
          </w:p>
        </w:tc>
      </w:tr>
      <w:tr>
        <w:trPr>
          <w:trHeight w:val="24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</w:t>
            </w:r>
          </w:p>
        </w:tc>
      </w:tr>
      <w:tr>
        <w:trPr>
          <w:trHeight w:val="27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23992</w:t>
            </w:r>
          </w:p>
        </w:tc>
      </w:tr>
      <w:tr>
        <w:trPr>
          <w:trHeight w:val="57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13557</w:t>
            </w:r>
          </w:p>
        </w:tc>
      </w:tr>
      <w:tr>
        <w:trPr>
          <w:trHeight w:val="25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24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105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 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10216</w:t>
            </w:r>
          </w:p>
        </w:tc>
      </w:tr>
      <w:tr>
        <w:trPr>
          <w:trHeight w:val="24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10216</w:t>
            </w:r>
          </w:p>
        </w:tc>
      </w:tr>
      <w:tr>
        <w:trPr>
          <w:trHeight w:val="24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34220</w:t>
            </w:r>
          </w:p>
        </w:tc>
      </w:tr>
      <w:tr>
        <w:trPr>
          <w:trHeight w:val="25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13411</w:t>
            </w:r>
          </w:p>
        </w:tc>
      </w:tr>
      <w:tr>
        <w:trPr>
          <w:trHeight w:val="3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бөлігіндегі түсімдер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46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13404</w:t>
            </w:r>
          </w:p>
        </w:tc>
      </w:tr>
      <w:tr>
        <w:trPr>
          <w:trHeight w:val="139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19966</w:t>
            </w:r>
          </w:p>
        </w:tc>
      </w:tr>
      <w:tr>
        <w:trPr>
          <w:trHeight w:val="139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19966</w:t>
            </w:r>
          </w:p>
        </w:tc>
      </w:tr>
      <w:tr>
        <w:trPr>
          <w:trHeight w:val="25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</w:t>
            </w:r>
          </w:p>
        </w:tc>
      </w:tr>
      <w:tr>
        <w:trPr>
          <w:trHeight w:val="25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</w:t>
            </w:r>
          </w:p>
        </w:tc>
      </w:tr>
      <w:tr>
        <w:trPr>
          <w:trHeight w:val="27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ТҮСІМДЕР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226257</w:t>
            </w:r>
          </w:p>
        </w:tc>
      </w:tr>
      <w:tr>
        <w:trPr>
          <w:trHeight w:val="25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226257</w:t>
            </w:r>
          </w:p>
        </w:tc>
      </w:tr>
      <w:tr>
        <w:trPr>
          <w:trHeight w:val="24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226257</w:t>
            </w:r>
          </w:p>
        </w:tc>
      </w:tr>
      <w:tr>
        <w:trPr>
          <w:trHeight w:val="24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19941</w:t>
            </w:r>
          </w:p>
        </w:tc>
      </w:tr>
      <w:tr>
        <w:trPr>
          <w:trHeight w:val="24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1096430,7</w:t>
            </w:r>
          </w:p>
        </w:tc>
      </w:tr>
      <w:tr>
        <w:trPr>
          <w:trHeight w:val="58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1096430,7</w:t>
            </w:r>
          </w:p>
        </w:tc>
      </w:tr>
      <w:tr>
        <w:trPr>
          <w:trHeight w:val="24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1096430,7</w:t>
            </w:r>
          </w:p>
        </w:tc>
      </w:tr>
      <w:tr>
        <w:trPr>
          <w:trHeight w:val="24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284248</w:t>
            </w:r>
          </w:p>
        </w:tc>
      </w:tr>
      <w:tr>
        <w:trPr>
          <w:trHeight w:val="24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812182,7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2"/>
        <w:gridCol w:w="643"/>
        <w:gridCol w:w="783"/>
        <w:gridCol w:w="861"/>
        <w:gridCol w:w="7795"/>
        <w:gridCol w:w="2356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3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2704677,3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125924,4</w:t>
            </w:r>
          </w:p>
        </w:tc>
      </w:tr>
      <w:tr>
        <w:trPr>
          <w:trHeight w:val="55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101448,3</w:t>
            </w:r>
          </w:p>
        </w:tc>
      </w:tr>
      <w:tr>
        <w:trPr>
          <w:trHeight w:val="28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10273</w:t>
            </w:r>
          </w:p>
        </w:tc>
      </w:tr>
      <w:tr>
        <w:trPr>
          <w:trHeight w:val="5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10273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 аппараты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54853,3</w:t>
            </w:r>
          </w:p>
        </w:tc>
      </w:tr>
      <w:tr>
        <w:trPr>
          <w:trHeight w:val="5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((облыстық маңызы бар қала) әкім аппараты  қызметін қамтамасыз ету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54853,3</w:t>
            </w:r>
          </w:p>
        </w:tc>
      </w:tr>
      <w:tr>
        <w:trPr>
          <w:trHeight w:val="5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қала,кент,ауыл (село),ауылдық (селолық) округ әкімі аппараты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36322</w:t>
            </w:r>
          </w:p>
        </w:tc>
      </w:tr>
      <w:tr>
        <w:trPr>
          <w:trHeight w:val="8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қала,кент,ауыл (село),ауылдық (селолық) округ әкімі аппаратының жүмыс істеуі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36322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15518,1</w:t>
            </w:r>
          </w:p>
        </w:tc>
      </w:tr>
      <w:tr>
        <w:trPr>
          <w:trHeight w:val="28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қаржы бөлімі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15518,1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бөлімінің қызметін қамтамасыз ету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9855</w:t>
            </w:r>
          </w:p>
        </w:tc>
      </w:tr>
      <w:tr>
        <w:trPr>
          <w:trHeight w:val="28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мұлікті бағалауды жұргізу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1351,9</w:t>
            </w:r>
          </w:p>
        </w:tc>
      </w:tr>
      <w:tr>
        <w:trPr>
          <w:trHeight w:val="5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төлеуші жеке тұлға төлейтін мүлік,көлік құралдары салығын, жер салығын жинауды ұйымдастыру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4311,2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8958</w:t>
            </w:r>
          </w:p>
        </w:tc>
      </w:tr>
      <w:tr>
        <w:trPr>
          <w:trHeight w:val="60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экономика және бюджеттік жоспарлау бөлімі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8958</w:t>
            </w:r>
          </w:p>
        </w:tc>
      </w:tr>
      <w:tr>
        <w:trPr>
          <w:trHeight w:val="3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 және бюджеттік жоспарлау бөлімінің қызметін қамтамасыз ету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8958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3253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мүқтаждар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3253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 аппараты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3253</w:t>
            </w:r>
          </w:p>
        </w:tc>
      </w:tr>
      <w:tr>
        <w:trPr>
          <w:trHeight w:val="30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3253</w:t>
            </w:r>
          </w:p>
        </w:tc>
      </w:tr>
      <w:tr>
        <w:trPr>
          <w:trHeight w:val="51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құқық, сот, қылмыстық-атқару қызметі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</w:t>
            </w:r>
          </w:p>
        </w:tc>
      </w:tr>
      <w:tr>
        <w:trPr>
          <w:trHeight w:val="30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</w:t>
            </w:r>
          </w:p>
        </w:tc>
      </w:tr>
      <w:tr>
        <w:trPr>
          <w:trHeight w:val="78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тұрғын ұй-коммуналдық шаруашылығы, жолаушы көлігі және автомобиль жолдары бөлімі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</w:t>
            </w:r>
          </w:p>
        </w:tc>
      </w:tr>
      <w:tr>
        <w:trPr>
          <w:trHeight w:val="51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жүру қозғалысын реттеу бойынша жабдықтар мен құралдарды пайдалану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1157970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186609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186609</w:t>
            </w:r>
          </w:p>
        </w:tc>
      </w:tr>
      <w:tr>
        <w:trPr>
          <w:trHeight w:val="55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ұйымдарынің қызметін қамтамасыз ету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186609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923686</w:t>
            </w:r>
          </w:p>
        </w:tc>
      </w:tr>
      <w:tr>
        <w:trPr>
          <w:trHeight w:val="49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ауыл (село), ауылдық (селолық) округ әкімі аппараты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57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28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922286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848370</w:t>
            </w:r>
          </w:p>
        </w:tc>
      </w:tr>
      <w:tr>
        <w:trPr>
          <w:trHeight w:val="27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73916</w:t>
            </w:r>
          </w:p>
        </w:tc>
      </w:tr>
      <w:tr>
        <w:trPr>
          <w:trHeight w:val="31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21690</w:t>
            </w:r>
          </w:p>
        </w:tc>
      </w:tr>
      <w:tr>
        <w:trPr>
          <w:trHeight w:val="31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21690</w:t>
            </w:r>
          </w:p>
        </w:tc>
      </w:tr>
      <w:tr>
        <w:trPr>
          <w:trHeight w:val="31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21690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25985</w:t>
            </w:r>
          </w:p>
        </w:tc>
      </w:tr>
      <w:tr>
        <w:trPr>
          <w:trHeight w:val="25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25985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бөлімінің қызметін қамтамасыз ету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8683</w:t>
            </w:r>
          </w:p>
        </w:tc>
      </w:tr>
      <w:tr>
        <w:trPr>
          <w:trHeight w:val="51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4322</w:t>
            </w:r>
          </w:p>
        </w:tc>
      </w:tr>
      <w:tr>
        <w:trPr>
          <w:trHeight w:val="85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(аудандық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12920</w:t>
            </w:r>
          </w:p>
        </w:tc>
      </w:tr>
      <w:tr>
        <w:trPr>
          <w:trHeight w:val="55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25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161454,6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138781,6</w:t>
            </w:r>
          </w:p>
        </w:tc>
      </w:tr>
      <w:tr>
        <w:trPr>
          <w:trHeight w:val="55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жұмыспен қамтылу және әлеуметтік бағдарламалар бөлімі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138781,6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57830</w:t>
            </w:r>
          </w:p>
        </w:tc>
      </w:tr>
      <w:tr>
        <w:trPr>
          <w:trHeight w:val="81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 бойынша әлеуметтік көмек көрсету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178,3</w:t>
            </w:r>
          </w:p>
        </w:tc>
      </w:tr>
      <w:tr>
        <w:trPr>
          <w:trHeight w:val="28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3736</w:t>
            </w:r>
          </w:p>
        </w:tc>
      </w:tr>
      <w:tr>
        <w:trPr>
          <w:trHeight w:val="28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Тұрғын-ұй көмегі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20507</w:t>
            </w:r>
          </w:p>
        </w:tc>
      </w:tr>
      <w:tr>
        <w:trPr>
          <w:trHeight w:val="5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азаматтардың жекелеген топтарына әлеуметтік көмек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23244</w:t>
            </w:r>
          </w:p>
        </w:tc>
      </w:tr>
      <w:tr>
        <w:trPr>
          <w:trHeight w:val="5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1041,9</w:t>
            </w:r>
          </w:p>
        </w:tc>
      </w:tr>
      <w:tr>
        <w:trPr>
          <w:trHeight w:val="31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ұйде әлеуметтік көмек көрсету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14315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дейіні балаларға мемлекеттік жәрдемақылар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8623</w:t>
            </w:r>
          </w:p>
        </w:tc>
      </w:tr>
      <w:tr>
        <w:trPr>
          <w:trHeight w:val="127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9306,4</w:t>
            </w:r>
          </w:p>
        </w:tc>
      </w:tr>
      <w:tr>
        <w:trPr>
          <w:trHeight w:val="28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саласындағы өзге де қызметтер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22673</w:t>
            </w:r>
          </w:p>
        </w:tc>
      </w:tr>
      <w:tr>
        <w:trPr>
          <w:trHeight w:val="5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жұмыспен қамтылу және әлеуметтік бағдарламалар бөлімі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22673</w:t>
            </w:r>
          </w:p>
        </w:tc>
      </w:tr>
      <w:tr>
        <w:trPr>
          <w:trHeight w:val="5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қамтылу және әлеуметтік бағдарламалар бөлімінің қызметін қамтамасыз ету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22104</w:t>
            </w:r>
          </w:p>
        </w:tc>
      </w:tr>
      <w:tr>
        <w:trPr>
          <w:trHeight w:val="79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 мен басқа да әлеуметтік төлемдерді есептеу, төлеу және жеткізу жөніндегі қызмет көрсетулерге төлем жұргізу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ұй-коммуналдық шаруашылығы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957312,2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Тұрғын-ұй шаруашылығы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80160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80160</w:t>
            </w:r>
          </w:p>
        </w:tc>
      </w:tr>
      <w:tr>
        <w:trPr>
          <w:trHeight w:val="57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коммуниациялық инфрақұрылымды дамыту және жайластыру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80160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831073,2</w:t>
            </w:r>
          </w:p>
        </w:tc>
      </w:tr>
      <w:tr>
        <w:trPr>
          <w:trHeight w:val="55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қала,кент,ауыл (село), ауылдық (селолық) округ әкімі аппараты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</w:t>
            </w:r>
          </w:p>
        </w:tc>
      </w:tr>
      <w:tr>
        <w:trPr>
          <w:trHeight w:val="78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тұрғын ұй-коммуналдық шаруашылық, жолаушылар көлігі және автомобиль жолдары бөлімі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170732,2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 объектілерін дамыту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732,2</w:t>
            </w:r>
          </w:p>
        </w:tc>
      </w:tr>
      <w:tr>
        <w:trPr>
          <w:trHeight w:val="106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Өнерлік жұмыспен қамту және кадрларды қайта даярлау стратегиясын іске асыру шеңберінде инженерлік коммуникациялық инфрақұрылымды жөндеу және елді-мекендерді көркейту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659853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659853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кұркейту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46079</w:t>
            </w:r>
          </w:p>
        </w:tc>
      </w:tr>
      <w:tr>
        <w:trPr>
          <w:trHeight w:val="5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қала,кент,ауыл (село),ауылдық (селолық) округ әкімі аппараты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2677</w:t>
            </w:r>
          </w:p>
        </w:tc>
      </w:tr>
      <w:tr>
        <w:trPr>
          <w:trHeight w:val="85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тұрғын ұй-коммуналдық шаруашылық, жолаушылар көлігі және автомобиль жолдары бөлімі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43342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7729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санитарлық жағдайды қамтамасыз ету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23973</w:t>
            </w:r>
          </w:p>
        </w:tc>
      </w:tr>
      <w:tr>
        <w:trPr>
          <w:trHeight w:val="28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тексіздерді жерлеу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</w:t>
            </w:r>
          </w:p>
        </w:tc>
      </w:tr>
      <w:tr>
        <w:trPr>
          <w:trHeight w:val="27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 және көгаландыру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9460</w:t>
            </w:r>
          </w:p>
        </w:tc>
      </w:tr>
      <w:tr>
        <w:trPr>
          <w:trHeight w:val="31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28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Көркейту объектілерін дамыту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1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кеңістігі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137773,9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62227,6</w:t>
            </w:r>
          </w:p>
        </w:tc>
      </w:tr>
      <w:tr>
        <w:trPr>
          <w:trHeight w:val="57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мәдениет және тілдерді дамыту бөлімі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62227,6</w:t>
            </w:r>
          </w:p>
        </w:tc>
      </w:tr>
      <w:tr>
        <w:trPr>
          <w:trHeight w:val="28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Мәдени-демалу жұмысын қолдау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62227,6</w:t>
            </w:r>
          </w:p>
        </w:tc>
      </w:tr>
      <w:tr>
        <w:trPr>
          <w:trHeight w:val="28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14387</w:t>
            </w:r>
          </w:p>
        </w:tc>
      </w:tr>
      <w:tr>
        <w:trPr>
          <w:trHeight w:val="57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тәрбиесі және спорт бөлімі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14387</w:t>
            </w:r>
          </w:p>
        </w:tc>
      </w:tr>
      <w:tr>
        <w:trPr>
          <w:trHeight w:val="5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қала) деңгейде спорт жарыстарын өткізу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</w:t>
            </w:r>
          </w:p>
        </w:tc>
      </w:tr>
      <w:tr>
        <w:trPr>
          <w:trHeight w:val="8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 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13365</w:t>
            </w:r>
          </w:p>
        </w:tc>
      </w:tr>
      <w:tr>
        <w:trPr>
          <w:trHeight w:val="28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кеңістігі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41491</w:t>
            </w:r>
          </w:p>
        </w:tc>
      </w:tr>
      <w:tr>
        <w:trPr>
          <w:trHeight w:val="5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мәдениет және тілдерді дамыту бөлімі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29188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кітапхзаналардың жұмыс істеуі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25093,5</w:t>
            </w:r>
          </w:p>
        </w:tc>
      </w:tr>
      <w:tr>
        <w:trPr>
          <w:trHeight w:val="28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 басқа да тілдерін дамыту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4094,5</w:t>
            </w:r>
          </w:p>
        </w:tc>
      </w:tr>
      <w:tr>
        <w:trPr>
          <w:trHeight w:val="49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бар) ішкі саясат бөлімі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12303</w:t>
            </w:r>
          </w:p>
        </w:tc>
      </w:tr>
      <w:tr>
        <w:trPr>
          <w:trHeight w:val="58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 мемлекеттік ақпараттық саясатты жұргізу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12303</w:t>
            </w:r>
          </w:p>
        </w:tc>
      </w:tr>
      <w:tr>
        <w:trPr>
          <w:trHeight w:val="5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Мәдениет,спорт,туризм және ақпараттық кеңістігін ұйымдастыру бойынша өзге де қызметтер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19668,3</w:t>
            </w:r>
          </w:p>
        </w:tc>
      </w:tr>
      <w:tr>
        <w:trPr>
          <w:trHeight w:val="58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мәдениет және тілдерді дамыту бөлімі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5561</w:t>
            </w:r>
          </w:p>
        </w:tc>
      </w:tr>
      <w:tr>
        <w:trPr>
          <w:trHeight w:val="58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 бөлімінің қызметін қамтамасыз ету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5561</w:t>
            </w:r>
          </w:p>
        </w:tc>
      </w:tr>
      <w:tr>
        <w:trPr>
          <w:trHeight w:val="49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ішкі саясат бөлімі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6105,3</w:t>
            </w:r>
          </w:p>
        </w:tc>
      </w:tr>
      <w:tr>
        <w:trPr>
          <w:trHeight w:val="27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саясат бөлімінің қызметін қамтамасыз ету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5470,3</w:t>
            </w:r>
          </w:p>
        </w:tc>
      </w:tr>
      <w:tr>
        <w:trPr>
          <w:trHeight w:val="5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5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жүйелерді құру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55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тәрбиесі және спорт бөлімі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8002</w:t>
            </w:r>
          </w:p>
        </w:tc>
      </w:tr>
      <w:tr>
        <w:trPr>
          <w:trHeight w:val="27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тәрбиесі және спорт бөлімінің қызметін қамтамасыз ету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8002</w:t>
            </w:r>
          </w:p>
        </w:tc>
      </w:tr>
      <w:tr>
        <w:trPr>
          <w:trHeight w:val="79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Селолық, су, орман, балық шаруашылығы, арнайы қорғаланатын табиғи аймақтар, қоршаған орта мен жануар әлемін қорғау, жер қатынастары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11353,7</w:t>
            </w:r>
          </w:p>
        </w:tc>
      </w:tr>
      <w:tr>
        <w:trPr>
          <w:trHeight w:val="27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5897</w:t>
            </w:r>
          </w:p>
        </w:tc>
      </w:tr>
      <w:tr>
        <w:trPr>
          <w:trHeight w:val="5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экономика және бюджеттік жоспарлау бөлімі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есебiнен ауылдық елді мекендер саласының мамандарын әлеуметтік қолдау шараларын іске асыру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3224</w:t>
            </w:r>
          </w:p>
        </w:tc>
      </w:tr>
      <w:tr>
        <w:trPr>
          <w:trHeight w:val="27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бөлімінің қызметін қамтамасыз ету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3224</w:t>
            </w:r>
          </w:p>
        </w:tc>
      </w:tr>
      <w:tr>
        <w:trPr>
          <w:trHeight w:val="28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122,7</w:t>
            </w:r>
          </w:p>
        </w:tc>
      </w:tr>
      <w:tr>
        <w:trPr>
          <w:trHeight w:val="28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122,7</w:t>
            </w:r>
          </w:p>
        </w:tc>
      </w:tr>
      <w:tr>
        <w:trPr>
          <w:trHeight w:val="28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122,7</w:t>
            </w:r>
          </w:p>
        </w:tc>
      </w:tr>
      <w:tr>
        <w:trPr>
          <w:trHeight w:val="27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5334</w:t>
            </w:r>
          </w:p>
        </w:tc>
      </w:tr>
      <w:tr>
        <w:trPr>
          <w:trHeight w:val="5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5334</w:t>
            </w:r>
          </w:p>
        </w:tc>
      </w:tr>
      <w:tr>
        <w:trPr>
          <w:trHeight w:val="31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бөлімінің қызметін қамтамасыз ету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5334</w:t>
            </w:r>
          </w:p>
        </w:tc>
      </w:tr>
      <w:tr>
        <w:trPr>
          <w:trHeight w:val="5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14829</w:t>
            </w:r>
          </w:p>
        </w:tc>
      </w:tr>
      <w:tr>
        <w:trPr>
          <w:trHeight w:val="28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14829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4866</w:t>
            </w:r>
          </w:p>
        </w:tc>
      </w:tr>
      <w:tr>
        <w:trPr>
          <w:trHeight w:val="25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бөлімінің қызметін қамтамасыз ету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4866</w:t>
            </w:r>
          </w:p>
        </w:tc>
      </w:tr>
      <w:tr>
        <w:trPr>
          <w:trHeight w:val="55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9963</w:t>
            </w:r>
          </w:p>
        </w:tc>
      </w:tr>
      <w:tr>
        <w:trPr>
          <w:trHeight w:val="58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 және сәулет бөлімінің қызметін қамтамасыз ету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4563</w:t>
            </w:r>
          </w:p>
        </w:tc>
      </w:tr>
      <w:tr>
        <w:trPr>
          <w:trHeight w:val="79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пен коммуникациялар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86892</w:t>
            </w:r>
          </w:p>
        </w:tc>
      </w:tr>
      <w:tr>
        <w:trPr>
          <w:trHeight w:val="28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36892</w:t>
            </w:r>
          </w:p>
        </w:tc>
      </w:tr>
      <w:tr>
        <w:trPr>
          <w:trHeight w:val="5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қала,кент,ауыл (село),ауылдық (селолық) округ әкімі аппараты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</w:t>
            </w:r>
          </w:p>
        </w:tc>
      </w:tr>
      <w:tr>
        <w:trPr>
          <w:trHeight w:val="79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</w:t>
            </w:r>
          </w:p>
        </w:tc>
      </w:tr>
      <w:tr>
        <w:trPr>
          <w:trHeight w:val="78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тұрғын ұй-коммуналдық шаруашылық, жолаушылар көлігі және автомобиль жолдары бөлімі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35810</w:t>
            </w:r>
          </w:p>
        </w:tc>
      </w:tr>
      <w:tr>
        <w:trPr>
          <w:trHeight w:val="28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қызмет етуін қамтамасыз ету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35810</w:t>
            </w:r>
          </w:p>
        </w:tc>
      </w:tr>
      <w:tr>
        <w:trPr>
          <w:trHeight w:val="28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79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тұрғын ұй-коммуналдық шаруашылық, жолаушылар көлігі және автомобиль жолдары бөлімі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Өнерлік жұмыспен қамту және кадрларды қайта даярлау стратегиясын іске асыру шеңберінде аудандық маңызы бар автомобиль жолдарын, қала және елді-мекендер көшелерін жөндеу және ұстау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Тағы басқалары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45359,4</w:t>
            </w:r>
          </w:p>
        </w:tc>
      </w:tr>
      <w:tr>
        <w:trPr>
          <w:trHeight w:val="58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5547</w:t>
            </w:r>
          </w:p>
        </w:tc>
      </w:tr>
      <w:tr>
        <w:trPr>
          <w:trHeight w:val="28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5547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бөлімі қызметін қамтамасыз ету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5247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Тағы басқалары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39812,4</w:t>
            </w:r>
          </w:p>
        </w:tc>
      </w:tr>
      <w:tr>
        <w:trPr>
          <w:trHeight w:val="28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  қаржы бөлімі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5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58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мањызы бар қала) экономика және бюджеттік жоспарлау бөлімі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31258</w:t>
            </w:r>
          </w:p>
        </w:tc>
      </w:tr>
      <w:tr>
        <w:trPr>
          <w:trHeight w:val="79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(бағдарламалардың) техникалық-экономикалық негіздемелерін әзірлеу және оған сараптама жүргізу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тұрғын ұй-коммуналдық шаруашылығы, жолаушы көлігі және автомобиль жолдары бөлімі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8474,4</w:t>
            </w:r>
          </w:p>
        </w:tc>
      </w:tr>
      <w:tr>
        <w:trPr>
          <w:trHeight w:val="55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ұй-коммуналдық шаруашылығы, жолаушы көлігі және автомобиль жолдары бөлімінің қызметін қамтамасыз ету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8474,4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375,1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375,1</w:t>
            </w:r>
          </w:p>
        </w:tc>
      </w:tr>
      <w:tr>
        <w:trPr>
          <w:trHeight w:val="27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  қаржы бөлімі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375,1</w:t>
            </w:r>
          </w:p>
        </w:tc>
      </w:tr>
      <w:tr>
        <w:trPr>
          <w:trHeight w:val="30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Мақсатты трансфертерді қайтару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375,1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несиелеу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 операциялар бойынша сальдо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Бюджеттің тапшылығы (профициті)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35916,4</w:t>
            </w:r>
          </w:p>
        </w:tc>
      </w:tr>
      <w:tr>
        <w:trPr>
          <w:trHeight w:val="27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Тағы басқалары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74900</w:t>
            </w:r>
          </w:p>
        </w:tc>
      </w:tr>
      <w:tr>
        <w:trPr>
          <w:trHeight w:val="27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Тағы басқалары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74900</w:t>
            </w:r>
          </w:p>
        </w:tc>
      </w:tr>
      <w:tr>
        <w:trPr>
          <w:trHeight w:val="27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  қаржы бөлімі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74900</w:t>
            </w:r>
          </w:p>
        </w:tc>
      </w:tr>
      <w:tr>
        <w:trPr>
          <w:trHeight w:val="49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74900</w:t>
            </w:r>
          </w:p>
        </w:tc>
      </w:tr>
      <w:tr>
        <w:trPr>
          <w:trHeight w:val="27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Бюджеттің тапшылығын қаржыландыру (профицитті пайдалану)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38983,6</w:t>
            </w:r>
          </w:p>
        </w:tc>
      </w:tr>
      <w:tr>
        <w:trPr>
          <w:trHeight w:val="25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38983,6</w:t>
            </w:r>
          </w:p>
        </w:tc>
      </w:tr>
      <w:tr>
        <w:trPr>
          <w:trHeight w:val="27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38983,6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38983,6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38983,6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Степногорск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2009 жылғы 10 маусымдағы № 4С-21/2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шешіміне 2 қосымша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Мақсатты трансферттердің есебінен қала бюджеттінің шығындары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3"/>
        <w:gridCol w:w="7432"/>
        <w:gridCol w:w="2415"/>
      </w:tblGrid>
      <w:tr>
        <w:trPr>
          <w:trHeight w:val="810" w:hRule="atLeast"/>
        </w:trPr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әкімшісі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Қосынды</w:t>
            </w:r>
          </w:p>
        </w:tc>
      </w:tr>
      <w:tr>
        <w:trPr>
          <w:trHeight w:val="600" w:hRule="atLeast"/>
        </w:trPr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Жүмыспен қамту және әлеуметтік бағдарламалар бөлімі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Табысы аз отбасылардың 18 жасқа дейінгі балаларына мемлекеттік жәрдемақылар төлеу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2423</w:t>
            </w:r>
          </w:p>
        </w:tc>
      </w:tr>
      <w:tr>
        <w:trPr>
          <w:trHeight w:val="630" w:hRule="atLeast"/>
        </w:trPr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төлемге арнаулы әлеуметтік көмек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</w:t>
            </w:r>
          </w:p>
        </w:tc>
      </w:tr>
      <w:tr>
        <w:trPr>
          <w:trHeight w:val="510" w:hRule="atLeast"/>
        </w:trPr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Жастардың тәжірибелік бағдарламаларды кеңейтуге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14310</w:t>
            </w:r>
          </w:p>
        </w:tc>
      </w:tr>
      <w:tr>
        <w:trPr>
          <w:trHeight w:val="405" w:hRule="atLeast"/>
        </w:trPr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жұмыс орындарын құрастыруға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19800</w:t>
            </w:r>
          </w:p>
        </w:tc>
      </w:tr>
      <w:tr>
        <w:trPr>
          <w:trHeight w:val="900" w:hRule="atLeast"/>
        </w:trPr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соғысына қатысқандар мен мүгедектердің коммуналдық қызметтері шығынына арналып, әлеуметтік көмек көрсету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4927</w:t>
            </w:r>
          </w:p>
        </w:tc>
      </w:tr>
      <w:tr>
        <w:trPr>
          <w:trHeight w:val="1065" w:hRule="atLeast"/>
        </w:trPr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орта және жалпы орта білім мемлекеттік мекемелердегі физика, химия,өсімдіктану оку кабинеттерді құрал-жабдықтармен жабдықтау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8194</w:t>
            </w:r>
          </w:p>
        </w:tc>
      </w:tr>
      <w:tr>
        <w:trPr>
          <w:trHeight w:val="1275" w:hRule="atLeast"/>
        </w:trPr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 ұйымдарын лингафондық және мультимедиялық кабинеттермен қамтамасыз етуге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11082</w:t>
            </w:r>
          </w:p>
        </w:tc>
      </w:tr>
      <w:tr>
        <w:trPr>
          <w:trHeight w:val="855" w:hRule="atLeast"/>
        </w:trPr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 бөлімі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елді мекендердегі әлеуметтік сала мамандырына әлеуметтік қолдау шаралары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2673</w:t>
            </w:r>
          </w:p>
        </w:tc>
      </w:tr>
      <w:tr>
        <w:trPr>
          <w:trHeight w:val="585" w:hRule="atLeast"/>
        </w:trPr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тұлғаларының жарғылық қорын көбейту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74900</w:t>
            </w:r>
          </w:p>
        </w:tc>
      </w:tr>
      <w:tr>
        <w:trPr>
          <w:trHeight w:val="1005" w:hRule="atLeast"/>
        </w:trPr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Селеті су қоймасынан Степногор қаласына дейінгі және 1-ші көтергіш насостық стансасының магистральды су тартқышын қалпына кельтіру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457000</w:t>
            </w:r>
          </w:p>
        </w:tc>
      </w:tr>
      <w:tr>
        <w:trPr>
          <w:trHeight w:val="810" w:hRule="atLeast"/>
        </w:trPr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қаласына дейін 305-Сопкасынан магистральды суөткізгіш желілерін қайта құру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</w:p>
        </w:tc>
      </w:tr>
      <w:tr>
        <w:trPr>
          <w:trHeight w:val="1155" w:hRule="atLeast"/>
        </w:trPr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аумақтарды канализациялау және сумен қамтамасыз ету салалық жобасын жүзеге асыру мақсатында, зерттеу жұмыстарын және құрылысты қадағалау сараптамасын өткізу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122,7</w:t>
            </w:r>
          </w:p>
        </w:tc>
      </w:tr>
      <w:tr>
        <w:trPr>
          <w:trHeight w:val="660" w:hRule="atLeast"/>
        </w:trPr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Жайластыруға инженерлік-коммуникациялық инфрақұрылымды дамытуға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80160</w:t>
            </w:r>
          </w:p>
        </w:tc>
      </w:tr>
      <w:tr>
        <w:trPr>
          <w:trHeight w:val="1965" w:hRule="atLeast"/>
        </w:trPr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Тұрғынұй коммуналдық, шаруашылық, жолаушылар көлігі және автомильдер жолдары бөлімі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Өнерлік жұмыспен қамту және кадрларды қайта даярлау стратегиясын іске асыру шеңберінде инженерлік коммуникациялық инфрақұрылымды жөндеу және елді-мекендерді көркейту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170000</w:t>
            </w:r>
          </w:p>
        </w:tc>
      </w:tr>
      <w:tr>
        <w:trPr>
          <w:trHeight w:val="1500" w:hRule="atLeast"/>
        </w:trPr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Өнерлік жұмыспен қамту және кадрларды қайта даярлау стратегиясын іске асыру шеңберінде аудандық маңызы бар автомобиль жолдарын, қала және елді-мекендер көшелерін жөндеу және ұстау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225" w:hRule="atLeast"/>
        </w:trPr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1096430,7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