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4abb" w14:textId="14c4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2008 жылғы 23 желтоқсандағы №4С-14/2 "2009 жылға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2009 жылғы 17 шілдедегі № 4С-23/3 шешімі. Ақмола облысы Степногорск қаласының Әділет басқармасында 2009 жылғы 31 шілдеде № 1-2-117 тіркелді. Күші жойылды - Ақмола облысы Степногорск қалалық мәслихатының 2010 жылғы 20 сәуірдегі № 4С-30/11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Степногорск қалалық мәслихатының 2010 жылғы 20 сәуірдегі № 4С-30/11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«Қазақстан Республикасындағы жергілікті мемлекеттік басқару және өзін-өзі басқару туралы»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Ақмола облыстық мәслихатының 2009 жылғы 15 шілдедегі № 4С-16-3 «Ақмола облыстық мәслихатының 2008 жылғы 13 желтоқсандағы № 4С-11-5 «2009 жылға арналған облыстық бюджет туралы» шешіміне өзгерістер мен толықтырулар енгізу туралы» шешіміне сәйкес Степногорск қалалық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Степногорск қалалық мәслихатының «2009 жылға арналған қала бюджеті туралы» 2008 жылғы 23 желтоқсандағы № 4С-14/2 шешіміне (нормативтік құқықтық актілердің мемлекеттік тіркеу Тізімдемесінде № 1-2-100 тіркелген, 2009 жылғы 9 қаңтардағы № 1 «Степногорск ақшамы» және «Вечерний Степногорск» газетінде жарияланған) шешіміне, Степногорск қалалық мәслихатының 2009 жылғы 31 наурыздағы № 4С-18/2 «Степногорск қалалық мәслихатының 2008 жылғы 23 желтоқсандағы № 4С-14/2 «2009 жылға арналған қала бюджеті туралы» шешіміне өзгерістер енгізу туралы» шешімімен (нормативтік құқықтық актілердің мемлекеттік тіркеу Тізімдемесінде № 1-2-108 тіркелген, 2009 жылғы 17 сәуірдегі № 15 «Степногорск ақшамы» және «Вечерний Степногорск» газетінде жарияланған), Степногорск қалалық мәслихатының 2009 жылғы 29 сәуірдегі № 4С-20/2 «Степногорск қалалық мәслихатының 2008 жылғы 23 желтоқсандағы № 4С-14/2 «2009 жылға арналған қала бюджеті туралы» шешіміне өзгерістер енгізу туралы» (нормативтік құқықтық актілердің мемлекеттік тіркеу Тізімдемесінде № 1-2-112 тіркелген, 2009 жылғы 5 маусымдағы № 22 «Степногорск ақшамы» және «Вечерний Степногорск» газетінде жарияланған), Степногорск қалалық мәслихатының 2009 жылғы 10 маусымдағы № 4С-21/2 «Степногорск қалалық мәслихатының 2008 жылғы 23 желтоқсандағы № 4С-14/2 «2009 жылға арналған қала бюджеті туралы» шешіміне өзгерістер енгізу туралы» (нормативтік құқықтық актілердің мемлекеттік тіркеу Тізімдемесінде № 1-2-115 тіркелген, 2009 жылғы 10 шілдедегі № 27 «Степногорск ақшамы» және «Вечерний Степногорск» газетінде жарияланған) шешімімен енгізілген өзгерістермен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«2740593,7» деген саны «3053587,7»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«1096430,7» деген саны «1409424,7»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«2704677,3» деген саны «3017671,3»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Степногорск қалалық мәслихатының 2008 жылғы 23 желтоқсандағы № 4С-14/2 «2009 жылға арналған қала бюджеті туралы» шешімінің (нормативтік құқықтық актілердің мемлекеттік тіркеу Тізімдемесінде № 1-2-100 тіркелген, 2009 жылғы 9 қаңтардағы № 1 «Степногорск ақшамы» және «Вечерний Степногорск» газетінде жарияланған) 1, 2, 3 қосымшалары осы шешімнің 1, 2, 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Степногорск қалалық мәслихатының 2009 жылғы 31 наурыздағы № 4С-18/2 «Степногорск қалалық мәслихатының 2008 жылғы 23 желтоқсандағы № 4С-14/2 «2009 жылға арналған қала бюджеті туралы» шешіміне өзгерістер енгізу туралы» (нормативтік құқықтық актілердің мемлекеттік тіркеу Тізімдемесінде № 1-2-108 тіркелген, 2009 жылғы 17 сәуірдегі № 15 «Степногорск ақшамы» және «Вечерний Степногорск» газетінде жарияланған) шешімінің және 2008 жылғы 29 сәуірдегі № 4С-20/2 «Степногорск қалалық мәслихатының 2008 жылғы 23 желтоқсандағы № 4С-14/2 «2009 жылға арналған қала бюджеті туралы» шешіміне өзгерістер енгізу туралы» (нормативтік құқықтық актілердің мемлекеттік тіркеу Тізімдемесінде № 1-2-112 тіркелген, 2009 жылғы 5 маусымдағы № 22 «Степногорск ақшамы» және «Вечерний Степногорск» газетінде жарияланған) шешімінің мәтіні бойынша «Аймақтық» деген сөзі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 Степногорск қаласының Әділет басқармасында мемлекеттік тіркеу күнінен бастап күшіне енеді және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Гамастинов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Ғ. Көпеева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 әкімі                А. 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17 шілдедегі № 4С-23/3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қала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1105"/>
        <w:gridCol w:w="1166"/>
        <w:gridCol w:w="7765"/>
        <w:gridCol w:w="236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3053587,7</w:t>
            </w:r>
          </w:p>
        </w:tc>
      </w:tr>
      <w:tr>
        <w:trPr>
          <w:trHeight w:val="28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1383686</w:t>
            </w:r>
          </w:p>
        </w:tc>
      </w:tr>
      <w:tr>
        <w:trPr>
          <w:trHeight w:val="27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83421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  табыс салығы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83421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1017282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1017282</w:t>
            </w:r>
          </w:p>
        </w:tc>
      </w:tr>
      <w:tr>
        <w:trPr>
          <w:trHeight w:val="27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233975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180193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5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38773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28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23992</w:t>
            </w:r>
          </w:p>
        </w:tc>
      </w:tr>
      <w:tr>
        <w:trPr>
          <w:trHeight w:val="58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27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09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  ЕМЕС ТҮСІМДЕР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34220</w:t>
            </w:r>
          </w:p>
        </w:tc>
      </w:tr>
      <w:tr>
        <w:trPr>
          <w:trHeight w:val="27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</w:p>
        </w:tc>
      </w:tr>
      <w:tr>
        <w:trPr>
          <w:trHeight w:val="34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</w:t>
            </w:r>
          </w:p>
        </w:tc>
      </w:tr>
      <w:tr>
        <w:trPr>
          <w:trHeight w:val="144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144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27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7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8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ТҮСІМДЕР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226257</w:t>
            </w:r>
          </w:p>
        </w:tc>
      </w:tr>
      <w:tr>
        <w:trPr>
          <w:trHeight w:val="27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226257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1409424,7</w:t>
            </w:r>
          </w:p>
        </w:tc>
      </w:tr>
      <w:tr>
        <w:trPr>
          <w:trHeight w:val="58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1409424,7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1409424,7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297242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1112182,7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1016"/>
        <w:gridCol w:w="1136"/>
        <w:gridCol w:w="916"/>
        <w:gridCol w:w="6915"/>
        <w:gridCol w:w="248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3017671,3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125924,4</w:t>
            </w:r>
          </w:p>
        </w:tc>
      </w:tr>
      <w:tr>
        <w:trPr>
          <w:trHeight w:val="5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101448,3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5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 аппараты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54853,3</w:t>
            </w:r>
          </w:p>
        </w:tc>
      </w:tr>
      <w:tr>
        <w:trPr>
          <w:trHeight w:val="57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((облыстық маңызы бар қала) әкім аппараты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54853,3</w:t>
            </w:r>
          </w:p>
        </w:tc>
      </w:tr>
      <w:tr>
        <w:trPr>
          <w:trHeight w:val="5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қала,кент,ауыл (село),ауылдық (селолық) округ әкімі аппараты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</w:t>
            </w:r>
          </w:p>
        </w:tc>
      </w:tr>
      <w:tr>
        <w:trPr>
          <w:trHeight w:val="8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қала,кент,ауыл (село),ауылдық (селолық) округ әкімі аппаратының жүмыс істеуі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15518,1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қаржы бөлімі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15518,1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мұлікті бағалауды жұргізу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1351,9</w:t>
            </w:r>
          </w:p>
        </w:tc>
      </w:tr>
      <w:tr>
        <w:trPr>
          <w:trHeight w:val="5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 жеке тұлға төлейтін мүлік,көлік құралдары салығын, жер салығын жинауды ұйымдастыру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4311,2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6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экономика және бюджеттік жоспарлау бөлімі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34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мүқтаждар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 аппараты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52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81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ұй-коммуналдық шаруашылығы, жолаушы көлігі және автомобиль жолдары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52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1171700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186609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186609</w:t>
            </w:r>
          </w:p>
        </w:tc>
      </w:tr>
      <w:tr>
        <w:trPr>
          <w:trHeight w:val="5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186609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923686</w:t>
            </w:r>
          </w:p>
        </w:tc>
      </w:tr>
      <w:tr>
        <w:trPr>
          <w:trHeight w:val="51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922286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848370</w:t>
            </w:r>
          </w:p>
        </w:tc>
      </w:tr>
      <w:tr>
        <w:trPr>
          <w:trHeight w:val="2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3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3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3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39715</w:t>
            </w:r>
          </w:p>
        </w:tc>
      </w:tr>
      <w:tr>
        <w:trPr>
          <w:trHeight w:val="27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39715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52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8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5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даярлау және аймақты жұмыспен қамту стратегиясын іске асыру шеңберінде білім объектілерін ағымды, күрделі жөндеу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</w:tr>
      <w:tr>
        <w:trPr>
          <w:trHeight w:val="34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</w:tr>
      <w:tr>
        <w:trPr>
          <w:trHeight w:val="3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160718,6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138045,6</w:t>
            </w:r>
          </w:p>
        </w:tc>
      </w:tr>
      <w:tr>
        <w:trPr>
          <w:trHeight w:val="57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қамтылу және әлеуметтік бағдарламалар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138045,6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57830</w:t>
            </w:r>
          </w:p>
        </w:tc>
      </w:tr>
      <w:tr>
        <w:trPr>
          <w:trHeight w:val="8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178,3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Тұрғын-ұй көмегі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20507</w:t>
            </w:r>
          </w:p>
        </w:tc>
      </w:tr>
      <w:tr>
        <w:trPr>
          <w:trHeight w:val="5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</w:t>
            </w:r>
          </w:p>
        </w:tc>
      </w:tr>
      <w:tr>
        <w:trPr>
          <w:trHeight w:val="5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1041,9</w:t>
            </w:r>
          </w:p>
        </w:tc>
      </w:tr>
      <w:tr>
        <w:trPr>
          <w:trHeight w:val="3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ұйде әлеуметтік көмек көрсету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</w:t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9306,4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саласындағы өзге де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</w:t>
            </w:r>
          </w:p>
        </w:tc>
      </w:tr>
      <w:tr>
        <w:trPr>
          <w:trHeight w:val="5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қамтылу және әлеуметтік бағдарламалар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</w:t>
            </w:r>
          </w:p>
        </w:tc>
      </w:tr>
      <w:tr>
        <w:trPr>
          <w:trHeight w:val="57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қамтылу және әлеуметтік бағдарламалар бөлімінің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22104</w:t>
            </w:r>
          </w:p>
        </w:tc>
      </w:tr>
      <w:tr>
        <w:trPr>
          <w:trHeight w:val="57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 және жеткізу жөніндегі қызмет көрсетулерге төлем жұргізу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ұй-коммуналдық шаруашылығы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1257312,2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Тұрғын-ұй шаруашылығы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5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1131073,2</w:t>
            </w:r>
          </w:p>
        </w:tc>
      </w:tr>
      <w:tr>
        <w:trPr>
          <w:trHeight w:val="5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қала,кент,ауыл (село), ауылдық (селолық) округ әкімі аппараты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81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ұй-коммуналдық шаруашылық, жолаушылар көлігі және автомобиль жолдары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170732,2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 объектілерін дамыту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732,2</w:t>
            </w:r>
          </w:p>
        </w:tc>
      </w:tr>
      <w:tr>
        <w:trPr>
          <w:trHeight w:val="87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959853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659853</w:t>
            </w:r>
          </w:p>
        </w:tc>
      </w:tr>
      <w:tr>
        <w:trPr>
          <w:trHeight w:val="8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кұркейту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46079</w:t>
            </w:r>
          </w:p>
        </w:tc>
      </w:tr>
      <w:tr>
        <w:trPr>
          <w:trHeight w:val="5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қала,кент,ауыл (село),ауылдық (селолық) округ әкімі аппараты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2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2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8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ұй-коммуналдық шаруашылық, жолаушылар көлігі және автомобиль жолдары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43342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санитарлық жағдайды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23973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тексіздерді жерлеу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көгаландыру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</w:p>
        </w:tc>
      </w:tr>
      <w:tr>
        <w:trPr>
          <w:trHeight w:val="3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кеңістігі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137773,9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62227,6</w:t>
            </w:r>
          </w:p>
        </w:tc>
      </w:tr>
      <w:tr>
        <w:trPr>
          <w:trHeight w:val="5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62227,6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Мәдени-демалу жұмысын қолдау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62227,6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5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тәрбиесі және спорт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57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деңгейде спорт жарыстарын өткізу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82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кеңістігі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41491</w:t>
            </w:r>
          </w:p>
        </w:tc>
      </w:tr>
      <w:tr>
        <w:trPr>
          <w:trHeight w:val="5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29188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кітапхзаналардың жұмыс істеуі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25093,5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4094,5</w:t>
            </w:r>
          </w:p>
        </w:tc>
      </w:tr>
      <w:tr>
        <w:trPr>
          <w:trHeight w:val="51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бар) ішкі саясат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</w:p>
        </w:tc>
      </w:tr>
      <w:tr>
        <w:trPr>
          <w:trHeight w:val="5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ақпараттық саясатты жұргізу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</w:p>
        </w:tc>
      </w:tr>
      <w:tr>
        <w:trPr>
          <w:trHeight w:val="57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Мәдениет,спорт,туризм және ақпараттық кеңістігін ұйымдастыру бойынша өзге де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19668,3</w:t>
            </w:r>
          </w:p>
        </w:tc>
      </w:tr>
      <w:tr>
        <w:trPr>
          <w:trHeight w:val="6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5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51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6105,3</w:t>
            </w:r>
          </w:p>
        </w:tc>
      </w:tr>
      <w:tr>
        <w:trPr>
          <w:trHeight w:val="2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5470,3</w:t>
            </w:r>
          </w:p>
        </w:tc>
      </w:tr>
      <w:tr>
        <w:trPr>
          <w:trHeight w:val="3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5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тәрбиесі және спорт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2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бөлімінің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82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Селолық, су, орман, балық шаруашылығы, арнайы қорғаланатын табиғи аймақтар, қоршаған орта мен жануар әлемін қорғау, жер қатынастары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11353,7</w:t>
            </w:r>
          </w:p>
        </w:tc>
      </w:tr>
      <w:tr>
        <w:trPr>
          <w:trHeight w:val="2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57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экономика және бюджеттік жоспарлау бөлімі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94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2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2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5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2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5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3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57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27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5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</w:p>
        </w:tc>
      </w:tr>
      <w:tr>
        <w:trPr>
          <w:trHeight w:val="6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</w:tr>
      <w:tr>
        <w:trPr>
          <w:trHeight w:val="82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пен коммуникациялар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86892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36892</w:t>
            </w:r>
          </w:p>
        </w:tc>
      </w:tr>
      <w:tr>
        <w:trPr>
          <w:trHeight w:val="57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қала,кент,ауыл (село),ауылдық (селолық) округ әкімі аппараты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82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81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ұй-коммуналдық шаруашылық, жолаушылар көлігі және автомобиль жолдары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82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ұй-коммуналдық шаруашылық, жолаушылар көлігі және автомобиль жолдары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87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 басқалары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45359,4</w:t>
            </w:r>
          </w:p>
        </w:tc>
      </w:tr>
      <w:tr>
        <w:trPr>
          <w:trHeight w:val="6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 басқалары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39812,4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қаржы бөлімі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мањызы бар қала) экономика және бюджеттік жоспарлау бөлімі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31258</w:t>
            </w:r>
          </w:p>
        </w:tc>
      </w:tr>
      <w:tr>
        <w:trPr>
          <w:trHeight w:val="82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31258</w:t>
            </w:r>
          </w:p>
        </w:tc>
      </w:tr>
      <w:tr>
        <w:trPr>
          <w:trHeight w:val="82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ұй-коммуналдық шаруашылығы, жолаушы көлігі және автомобиль жолдары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8474,4</w:t>
            </w:r>
          </w:p>
        </w:tc>
      </w:tr>
      <w:tr>
        <w:trPr>
          <w:trHeight w:val="5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ұй-коммуналдық шаруашылығы, жолаушы көлігі және автомобиль жолдары бөлімінің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8474,4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2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қаржы бөлімі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трансфертерді қайтару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35916,4</w:t>
            </w:r>
          </w:p>
        </w:tc>
      </w:tr>
      <w:tr>
        <w:trPr>
          <w:trHeight w:val="2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 басқалары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2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 басқалары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2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қаржы бөлімі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51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2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Бюджеттің тапшылығын қаржыландыру (профицитті пайдалану)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27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2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17 шілдедегі № 4С-23/3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Мақсатты трансферттердің есебінен қала бюджеттінің шығындары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7"/>
        <w:gridCol w:w="7381"/>
        <w:gridCol w:w="2462"/>
      </w:tblGrid>
      <w:tr>
        <w:trPr>
          <w:trHeight w:val="84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Қосынды</w:t>
            </w:r>
          </w:p>
        </w:tc>
      </w:tr>
      <w:tr>
        <w:trPr>
          <w:trHeight w:val="615" w:hRule="atLeast"/>
        </w:trPr>
        <w:tc>
          <w:tcPr>
            <w:tcW w:w="3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Жүмыспен қамту және әлеуметтік бағдарламалар бөлімі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Табысы аз отбасылардың 18 жасқа дейінгі балаларына мемлекеттік жәрдемақылар төлеу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төлемге арнаулы әлеуметтік көмек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Жастардың тәжірибелік бағдарламаларды кеңейтуге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орындарын құрастыруға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 мен мүгедектердің коммуналдық қызметтері шығынына арналып, әлеуметтік көмек көрсету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</w:tr>
      <w:tr>
        <w:trPr>
          <w:trHeight w:val="1110" w:hRule="atLeast"/>
        </w:trPr>
        <w:tc>
          <w:tcPr>
            <w:tcW w:w="3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Мектептерді интерактивті жабдықпен құралдандыру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Заводской к. орта мектебінің күрделі жөндеу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ұйымдарын лингафондық және мультимедиялық кабинеттермен қамтамасыз етуге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885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мекендердегі әлеуметтік сала мамандырына әлеуметтік қолдау шаралары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60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 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тұлғаларының жарғылық қорын көбейту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1215" w:hRule="atLeast"/>
        </w:trPr>
        <w:tc>
          <w:tcPr>
            <w:tcW w:w="3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Селеті су қоймасынан Степногор қаласына дейінгі және 1-ші көтергіш насостық стансасының магистральды су тартқышын қалпына кельтіру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457000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қаласына дейін 305-Сопкасынан магистральды суөткізгіш желілерін қайта құру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аумақтарды канализациялау және сумен қамтамасыз ету салалық жобасын жүзеге асыру мақсатында, зерттеу жұмыстарын және құрылысты қадағалау сараптамасын өткізу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Жайластыруға инженерлік-коммуникациялық инфрақұрылымды дамытуға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1305" w:hRule="atLeast"/>
        </w:trPr>
        <w:tc>
          <w:tcPr>
            <w:tcW w:w="3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Тұрғынұй коммуналдық, шаруашылық, жолаушылар көлігі және автомильдер жолдары бөлімі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1409424,7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17 шілдедегі № 4С-23/3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3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Бюджеттік даму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859"/>
        <w:gridCol w:w="879"/>
        <w:gridCol w:w="1000"/>
        <w:gridCol w:w="986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II.Шығыстар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ұй-коммуналдық шаруашылығы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Тұрғын-ұй шаруашылығы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</w:tr>
      <w:tr>
        <w:trPr>
          <w:trHeight w:val="7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Мәдениет,спорт,туризм және ақпараттық кеңістігі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Мәдениет,спорт,туризм және ақпараттық кеңістігін ұйымдастыру бойынша өзге де қызметтер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аппараты</w:t>
            </w:r>
          </w:p>
        </w:tc>
      </w:tr>
      <w:tr>
        <w:trPr>
          <w:trHeight w:val="7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Селолық, су, орман, балық шаруашылығы, арнайы қорғаланатын табиғи аймақтар, қоршаған орта мен жануар әлемін қорғау, жер қатынастары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6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қорын қалыптастыруға және ұлғайтуға, арналған инвестициялар</w:t>
            </w:r>
          </w:p>
        </w:tc>
      </w:tr>
      <w:tr>
        <w:trPr>
          <w:trHeight w:val="2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 басқалары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 басқалары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қаржы бөлімі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