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d0ad" w14:textId="7e2d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ауданында 2009 жылға арналған ақылы қоғамдық жұмыстар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2009 жылғы 22 қаңтардағы № А-1/34 қаулысы. Ақмола облысы Ақкөл ауданының Әділет басқармасында 2009 жылғы 24 ақпанда № 1-3-102 тіркелді. Күші жойылды - Ақмола облысы Ақкөл ауданы әкімдігінің 2010 жылғы 17 ақпандағы № А-2/37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
Күші жойылды - Ақмола облысы Ақкөл ауданы әкімдігінің 2010.02.17 </w:t>
      </w:r>
      <w:r>
        <w:rPr>
          <w:rFonts w:ascii="Times New Roman"/>
          <w:b w:val="false"/>
          <w:i w:val="false"/>
          <w:color w:val="ff0000"/>
          <w:sz w:val="28"/>
        </w:rPr>
        <w:t>№ А-2/37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19-маусымдағы № 836 «Қазақстан Республикасының 2001 жылғы 23 қаңтардағы «Халықты жұмыспен қамту туралы» Заңын жүзеге асыру жөніндегі шаралар туралы» қаулысымен бекітілген «Қоғамдық жұмыстарды ұйымдастыру және қаржыландыру Ережелері»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тұрақты жұмыс орнын іздеуден қиындық көрген жұмыссыздарды әлеуметтік қорғау мақсатында, оларды уақытша жұмыспен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Ақкөл ауданының мекемелерінде ақылы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Ақылы қоғамдық жұмыс құрушы мекемелердің тізбелері, жұмыс түрлері мен көлемі, сонымен бірге, жұмысқа тартылатын адамдар саны, жұмыстың орындалу мерзімі қосымшаға сай бекітілсін (басшылардың келісімі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Ақкөл ауданы әкімдігінің 2008 жылғы 11- наурызындағы № А-3/89 «Ақкөл ауданында 2008 жылға арналған ақылы қоғамдық жұмыстарды ұйымдастыру туралы» нормативтік құқықтық актілерді мемлекеттік тіркеуден өткізу жөніндегі 2008 жылғы 24 сәуірдегі № 1-3-88 Өңірлік Тізілімдемеде тіркелген қаулысы күшін жойғандығы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Ақкөл аудандық әділет Басқармасында мемлекеттік тіркеліп, ресми жарияланғаннан кейін күшіне енеді және қолданысқа түседі.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 А 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«Ақкөл» орман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мемлекеттік мекемесінің директоры                  А.Тоқышев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ақылы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673"/>
        <w:gridCol w:w="5573"/>
        <w:gridCol w:w="33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Кәсіпорындардың, ұйымдар мен мекемелердің және селолық округтердің атаулары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 түрлері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 көлемі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«Искра селолық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әлеуметтік-мәдени тұрмыс аумағын тазартуға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ұрықтандыру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ветеринарлық егу жұмыстарына көмек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қардан тазалау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«Урюпинка селолық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әлеуметтік-мәдени тұрмыс жағдайына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ұрықтандыру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ветеринарлық егу жұмыстарына көмек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қардан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шұңқырларын тегістеу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«Азат ауылы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әлеуметтік-мәдени тұрмыс жағдайына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ветеринарлық егу жұмыстарына көмек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шұңқырларын тегістеу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«Жалғысқарағай ауылдық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әлеуметтік-мәдени тұрмыс жағдайына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ветеринарлық егу жұмыстарына көмек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қардан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шұңқырларын тегістеу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қалашығын тұрғызу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бейне-мүсін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«Минск селолық округі әкімінің аппараты» мемлекеттік мекемесі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 -мәдени тұрмыс жағдайына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қардан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қалашығын тұрғызу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бейне-мүсін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 аулдық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ветеринарлық егу жұмыстарына көмек беру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«Қырық-құдық ауылы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 -мәдени тұрмыс жағдайына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Малдарға ветеринарлық егу жұмыстарына көмек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қардан тазалау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«Кеңес селолық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округтің әлеуметтік-мәдени тұрмыс жағдайына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«Бөгенбай ауылы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шаршы метр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«Наумов селолық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 табиғи 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дана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«Новорыбин селолық округі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дана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 қаласы әкімінің аппараты»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Учаскелік комиссиялардың әлеуметтік карталармен жұмыс істеуіне, атаулы әлеуметтік көмек пен балалар жәрдемақыларын ресімдеуде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Жалғызілікті адамдардың мен қарт зейнеткерлердің және мүгедек жандардың пәтерлерін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үйді аралап мал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құрылыстарды бұзып алуға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шаңнан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Зейнетақы, жәрдемақыларды қайта есептеуде, сақтандыру корына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тазарту, саябақты күту, ағаш 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 тазарту, көгалдандыру,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құбырлары коммуникацияларын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құжаттандыруға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мәдени тұрмыстық нысандарды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қазандықтарын, халыққа тұрмыстық қызмет көрсету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тіркеу және әскерге шақыруда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үйдің қорасы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500-2000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дана</w:t>
            </w:r>
          </w:p>
        </w:tc>
      </w:tr>
      <w:tr>
        <w:trPr>
          <w:trHeight w:val="12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«Ақкөл» орман шаруашылығы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шаршы метр</w:t>
            </w:r>
          </w:p>
        </w:tc>
      </w:tr>
      <w:tr>
        <w:trPr>
          <w:trHeight w:val="25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«Ақкөл аудандық жұмыспен қамту және әлеуметтік бағдарламалар бөлімі» мемлекеттік мекемесі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рәсімдеуде көмек көрсету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 дана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5793"/>
        <w:gridCol w:w="3673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шарттары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 ақының мөлшері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27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ең аз мөлшерінен кем емес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Жергілік бюджет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