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98036" w14:textId="e1980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аудандық мәслихатының 2008 жылғы 19 желтоқсандағы № С 14-1 "2009 жылға арналған аудандық бюджет туралы"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2009 жылғы 27 шілдедегі № с21-2 шешімі. Ақмола облысы Ақкөл ауданының Әділет басқармасында 2009 жылғы 28 шілдеде № 1-3-113 тіркелді. Күші жойылды - Ақмола облысы Ақкөл аудандық мәслихатының 2010 жылғы 16 наурыздағы № С27-5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Ақкөл аудандық мәслихатының 2010.03.16 № С27-5 шешімімен</w:t>
      </w:r>
    </w:p>
    <w:p>
      <w:pPr>
        <w:spacing w:after="0"/>
        <w:ind w:left="0"/>
        <w:jc w:val="both"/>
      </w:pPr>
      <w:r>
        <w:rPr>
          <w:rFonts w:ascii="Times New Roman"/>
          <w:b w:val="false"/>
          <w:i w:val="false"/>
          <w:color w:val="000000"/>
          <w:sz w:val="28"/>
        </w:rPr>
        <w:t xml:space="preserve">      Қазақстан Республикасының 2008 жылғы 04 желтоқсандағы Бюджеттік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Ақкөл ауданы әкімдігінің бюджетті анықтау бойынша сұрағын қарап шығып, аудандық мәслихат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Ақкөл аудандық мәслихаттың 2008 жылғы 19 желтоқсандағы </w:t>
      </w:r>
      <w:r>
        <w:rPr>
          <w:rFonts w:ascii="Times New Roman"/>
          <w:b w:val="false"/>
          <w:i w:val="false"/>
          <w:color w:val="000000"/>
          <w:sz w:val="28"/>
        </w:rPr>
        <w:t>№ С 14-1</w:t>
      </w:r>
      <w:r>
        <w:rPr>
          <w:rFonts w:ascii="Times New Roman"/>
          <w:b w:val="false"/>
          <w:i w:val="false"/>
          <w:color w:val="000000"/>
          <w:sz w:val="28"/>
        </w:rPr>
        <w:t xml:space="preserve"> «2009 жылға арналған аудандық бюджет туралы» (Нормативтік құқықтық актілерді мемлекеттік тіркеуден өткізу жөніндегі № 1-3-100 Тізілімдемесінде тіркелген және 2009 жылғы 16 қаңтардағы аудандық «Ақкөл өмірі» және «Знамя Родины KZ» газеттерінде жарияланған), Ақкөл аудандық мәслихаттың 2009 жылғы 3 наурыздағы </w:t>
      </w:r>
      <w:r>
        <w:rPr>
          <w:rFonts w:ascii="Times New Roman"/>
          <w:b w:val="false"/>
          <w:i w:val="false"/>
          <w:color w:val="000000"/>
          <w:sz w:val="28"/>
        </w:rPr>
        <w:t>№ С 16 – 1</w:t>
      </w:r>
      <w:r>
        <w:rPr>
          <w:rFonts w:ascii="Times New Roman"/>
          <w:b w:val="false"/>
          <w:i w:val="false"/>
          <w:color w:val="000000"/>
          <w:sz w:val="28"/>
        </w:rPr>
        <w:t xml:space="preserve"> “Ақкөл аудандық мәслихаттың 2008 жылғы 19 желтоқсандағы </w:t>
      </w:r>
      <w:r>
        <w:rPr>
          <w:rFonts w:ascii="Times New Roman"/>
          <w:b w:val="false"/>
          <w:i w:val="false"/>
          <w:color w:val="000000"/>
          <w:sz w:val="28"/>
        </w:rPr>
        <w:t>№ С 14-1</w:t>
      </w:r>
      <w:r>
        <w:rPr>
          <w:rFonts w:ascii="Times New Roman"/>
          <w:b w:val="false"/>
          <w:i w:val="false"/>
          <w:color w:val="000000"/>
          <w:sz w:val="28"/>
        </w:rPr>
        <w:t xml:space="preserve"> «2009 жылға арналған аудандық бюджет туралы» шешіміне өзгертулер мен толықтыру енгізу туралы” (Нормативтік құқықтық актілерді мемлекеттік тіркеуден өткізу жөніндегі № 1-3-104 Тізілімдемесінде тіркелген және 2009 жылғы 3 сәуірдегі аудандық «Ақкөл өмірі» газетінің 14 - санында, «Знамя Родины KZ» газетінің 14 - санында жарияланған), Ақкөл аудандық мәслихаттың 2009 жылғы 8 сәуірдегі </w:t>
      </w:r>
      <w:r>
        <w:rPr>
          <w:rFonts w:ascii="Times New Roman"/>
          <w:b w:val="false"/>
          <w:i w:val="false"/>
          <w:color w:val="000000"/>
          <w:sz w:val="28"/>
        </w:rPr>
        <w:t>№ С 17 – 1</w:t>
      </w:r>
      <w:r>
        <w:rPr>
          <w:rFonts w:ascii="Times New Roman"/>
          <w:b w:val="false"/>
          <w:i w:val="false"/>
          <w:color w:val="000000"/>
          <w:sz w:val="28"/>
        </w:rPr>
        <w:t xml:space="preserve"> “Ақкөл аудандық мәслихаттың 2008 жылғы 19 желтоқсандағы </w:t>
      </w:r>
      <w:r>
        <w:rPr>
          <w:rFonts w:ascii="Times New Roman"/>
          <w:b w:val="false"/>
          <w:i w:val="false"/>
          <w:color w:val="000000"/>
          <w:sz w:val="28"/>
        </w:rPr>
        <w:t>№ С 14-1</w:t>
      </w:r>
      <w:r>
        <w:rPr>
          <w:rFonts w:ascii="Times New Roman"/>
          <w:b w:val="false"/>
          <w:i w:val="false"/>
          <w:color w:val="000000"/>
          <w:sz w:val="28"/>
        </w:rPr>
        <w:t xml:space="preserve"> «2009 жылға арналған аудандық бюджет туралы» шешіміне өзгертулер мен толықтыру енгізу туралы” (Нормативтік құқықтық актілерді мемлекеттік тіркеуден өткізу жөніндегі № 1-3-106 Тізілімдемесінде тіркелген және 2009 жылғы 24 сәуірдегі аудандық «Ақкөл өмірі» газетінің 17 - санында, «Знамя Родины KZ» газетінің 17 - санында жарияланған), Ақкөл аудандық мәслихаттың 2009 жылғы 29 сәуірдегі </w:t>
      </w:r>
      <w:r>
        <w:rPr>
          <w:rFonts w:ascii="Times New Roman"/>
          <w:b w:val="false"/>
          <w:i w:val="false"/>
          <w:color w:val="000000"/>
          <w:sz w:val="28"/>
        </w:rPr>
        <w:t>№ С 18 – 1</w:t>
      </w:r>
      <w:r>
        <w:rPr>
          <w:rFonts w:ascii="Times New Roman"/>
          <w:b w:val="false"/>
          <w:i w:val="false"/>
          <w:color w:val="000000"/>
          <w:sz w:val="28"/>
        </w:rPr>
        <w:t xml:space="preserve"> “Ақкөл аудандық мәслихаттың 2008 жылғы 19 желтоқсандағы </w:t>
      </w:r>
      <w:r>
        <w:rPr>
          <w:rFonts w:ascii="Times New Roman"/>
          <w:b w:val="false"/>
          <w:i w:val="false"/>
          <w:color w:val="000000"/>
          <w:sz w:val="28"/>
        </w:rPr>
        <w:t>№ С 14-1</w:t>
      </w:r>
      <w:r>
        <w:rPr>
          <w:rFonts w:ascii="Times New Roman"/>
          <w:b w:val="false"/>
          <w:i w:val="false"/>
          <w:color w:val="000000"/>
          <w:sz w:val="28"/>
        </w:rPr>
        <w:t xml:space="preserve"> «2009 жылға арналған аудандық бюджет туралы» шешіміне өзгертулер мен толықтыру енгізу туралы” (Нормативтік құқықтық актілерді мемлекеттік тіркеуден өткізу жөніндегі № 1-3-107 Тізілімдемесінде тіркелген және 2009 жылғы 15 мамырдағы аудандық «Ақкөл өмірі» газетінің 20 - санында, «Знамя Родины KZ» газетінің 20 - санында жарияланған), Ақкөл аудандық мәслихаттың 2009 жылғы 1 шілдедегі </w:t>
      </w:r>
      <w:r>
        <w:rPr>
          <w:rFonts w:ascii="Times New Roman"/>
          <w:b w:val="false"/>
          <w:i w:val="false"/>
          <w:color w:val="000000"/>
          <w:sz w:val="28"/>
        </w:rPr>
        <w:t>№ С 20 – 1</w:t>
      </w:r>
      <w:r>
        <w:rPr>
          <w:rFonts w:ascii="Times New Roman"/>
          <w:b w:val="false"/>
          <w:i w:val="false"/>
          <w:color w:val="000000"/>
          <w:sz w:val="28"/>
        </w:rPr>
        <w:t xml:space="preserve"> “Ақкөл аудандық мәслихаттың 2008 жылғы 19 желтоқсандағы </w:t>
      </w:r>
      <w:r>
        <w:rPr>
          <w:rFonts w:ascii="Times New Roman"/>
          <w:b w:val="false"/>
          <w:i w:val="false"/>
          <w:color w:val="000000"/>
          <w:sz w:val="28"/>
        </w:rPr>
        <w:t>№ С 14-1</w:t>
      </w:r>
      <w:r>
        <w:rPr>
          <w:rFonts w:ascii="Times New Roman"/>
          <w:b w:val="false"/>
          <w:i w:val="false"/>
          <w:color w:val="000000"/>
          <w:sz w:val="28"/>
        </w:rPr>
        <w:t xml:space="preserve"> «2009 жылға арналған аудандық бюджет туралы» шешіміне өзгертулер енгізу туралы” (Нормативтік құқықтық актілерді мемлекеттік тіркеуден өткізу жөніндегі № 1-3-112 Тізілімдемесінде тіркелген және 2009 жылғы 17 шілдедегі аудандық «Ақкөл өмірі» газетінің 29 - санында, «Знамя Родины KZ» газетінің 29 - санында жарияланған) шешімдеріне келесі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 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 тармақшасында:</w:t>
      </w:r>
      <w:r>
        <w:br/>
      </w:r>
      <w:r>
        <w:rPr>
          <w:rFonts w:ascii="Times New Roman"/>
          <w:b w:val="false"/>
          <w:i w:val="false"/>
          <w:color w:val="000000"/>
          <w:sz w:val="28"/>
        </w:rPr>
        <w:t>
</w:t>
      </w:r>
      <w:r>
        <w:rPr>
          <w:rFonts w:ascii="Times New Roman"/>
          <w:b w:val="false"/>
          <w:i w:val="false"/>
          <w:color w:val="000000"/>
          <w:sz w:val="28"/>
        </w:rPr>
        <w:t>      «1610272» саны «1876229,6» санына ауыстырылсын;</w:t>
      </w:r>
      <w:r>
        <w:br/>
      </w:r>
      <w:r>
        <w:rPr>
          <w:rFonts w:ascii="Times New Roman"/>
          <w:b w:val="false"/>
          <w:i w:val="false"/>
          <w:color w:val="000000"/>
          <w:sz w:val="28"/>
        </w:rPr>
        <w:t>
</w:t>
      </w:r>
      <w:r>
        <w:rPr>
          <w:rFonts w:ascii="Times New Roman"/>
          <w:b w:val="false"/>
          <w:i w:val="false"/>
          <w:color w:val="000000"/>
          <w:sz w:val="28"/>
        </w:rPr>
        <w:t>      «1160892» саны «1426849,6» санына ауыстырылсын;</w:t>
      </w:r>
      <w:r>
        <w:br/>
      </w:r>
      <w:r>
        <w:rPr>
          <w:rFonts w:ascii="Times New Roman"/>
          <w:b w:val="false"/>
          <w:i w:val="false"/>
          <w:color w:val="000000"/>
          <w:sz w:val="28"/>
        </w:rPr>
        <w:t>
</w:t>
      </w:r>
      <w:r>
        <w:rPr>
          <w:rFonts w:ascii="Times New Roman"/>
          <w:b w:val="false"/>
          <w:i w:val="false"/>
          <w:color w:val="000000"/>
          <w:sz w:val="28"/>
        </w:rPr>
        <w:t>      2 - тармақшасында:</w:t>
      </w:r>
      <w:r>
        <w:br/>
      </w:r>
      <w:r>
        <w:rPr>
          <w:rFonts w:ascii="Times New Roman"/>
          <w:b w:val="false"/>
          <w:i w:val="false"/>
          <w:color w:val="000000"/>
          <w:sz w:val="28"/>
        </w:rPr>
        <w:t>
</w:t>
      </w:r>
      <w:r>
        <w:rPr>
          <w:rFonts w:ascii="Times New Roman"/>
          <w:b w:val="false"/>
          <w:i w:val="false"/>
          <w:color w:val="000000"/>
          <w:sz w:val="28"/>
        </w:rPr>
        <w:t>      «1631396,8» саны «1897354,4»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 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«402768» саны «676110,3» санына ауыстырылсын;</w:t>
      </w:r>
      <w:r>
        <w:br/>
      </w:r>
      <w:r>
        <w:rPr>
          <w:rFonts w:ascii="Times New Roman"/>
          <w:b w:val="false"/>
          <w:i w:val="false"/>
          <w:color w:val="000000"/>
          <w:sz w:val="28"/>
        </w:rPr>
        <w:t>
</w:t>
      </w:r>
      <w:r>
        <w:rPr>
          <w:rFonts w:ascii="Times New Roman"/>
          <w:b w:val="false"/>
          <w:i w:val="false"/>
          <w:color w:val="000000"/>
          <w:sz w:val="28"/>
        </w:rPr>
        <w:t>      1 - тармақшасында:</w:t>
      </w:r>
      <w:r>
        <w:br/>
      </w:r>
      <w:r>
        <w:rPr>
          <w:rFonts w:ascii="Times New Roman"/>
          <w:b w:val="false"/>
          <w:i w:val="false"/>
          <w:color w:val="000000"/>
          <w:sz w:val="28"/>
        </w:rPr>
        <w:t>
</w:t>
      </w:r>
      <w:r>
        <w:rPr>
          <w:rFonts w:ascii="Times New Roman"/>
          <w:b w:val="false"/>
          <w:i w:val="false"/>
          <w:color w:val="000000"/>
          <w:sz w:val="28"/>
        </w:rPr>
        <w:t>      «291879» саны «567948,3» санына ауыстырылсын;</w:t>
      </w:r>
      <w:r>
        <w:br/>
      </w:r>
      <w:r>
        <w:rPr>
          <w:rFonts w:ascii="Times New Roman"/>
          <w:b w:val="false"/>
          <w:i w:val="false"/>
          <w:color w:val="000000"/>
          <w:sz w:val="28"/>
        </w:rPr>
        <w:t>
</w:t>
      </w:r>
      <w:r>
        <w:rPr>
          <w:rFonts w:ascii="Times New Roman"/>
          <w:b w:val="false"/>
          <w:i w:val="false"/>
          <w:color w:val="000000"/>
          <w:sz w:val="28"/>
        </w:rPr>
        <w:t>      «8545» саны «6392,5» санына ауыстырылсын;</w:t>
      </w:r>
      <w:r>
        <w:br/>
      </w:r>
      <w:r>
        <w:rPr>
          <w:rFonts w:ascii="Times New Roman"/>
          <w:b w:val="false"/>
          <w:i w:val="false"/>
          <w:color w:val="000000"/>
          <w:sz w:val="28"/>
        </w:rPr>
        <w:t>
</w:t>
      </w:r>
      <w:r>
        <w:rPr>
          <w:rFonts w:ascii="Times New Roman"/>
          <w:b w:val="false"/>
          <w:i w:val="false"/>
          <w:color w:val="000000"/>
          <w:sz w:val="28"/>
        </w:rPr>
        <w:t>      «5852» саны «4345» санына ауыстырылсын;</w:t>
      </w:r>
      <w:r>
        <w:br/>
      </w:r>
      <w:r>
        <w:rPr>
          <w:rFonts w:ascii="Times New Roman"/>
          <w:b w:val="false"/>
          <w:i w:val="false"/>
          <w:color w:val="000000"/>
          <w:sz w:val="28"/>
        </w:rPr>
        <w:t>
</w:t>
      </w:r>
      <w:r>
        <w:rPr>
          <w:rFonts w:ascii="Times New Roman"/>
          <w:b w:val="false"/>
          <w:i w:val="false"/>
          <w:color w:val="000000"/>
          <w:sz w:val="28"/>
        </w:rPr>
        <w:t>      «38043» саны «49662,5 санына ауыстырылсын»;</w:t>
      </w:r>
      <w:r>
        <w:br/>
      </w:r>
      <w:r>
        <w:rPr>
          <w:rFonts w:ascii="Times New Roman"/>
          <w:b w:val="false"/>
          <w:i w:val="false"/>
          <w:color w:val="000000"/>
          <w:sz w:val="28"/>
        </w:rPr>
        <w:t>
</w:t>
      </w:r>
      <w:r>
        <w:rPr>
          <w:rFonts w:ascii="Times New Roman"/>
          <w:b w:val="false"/>
          <w:i w:val="false"/>
          <w:color w:val="000000"/>
          <w:sz w:val="28"/>
        </w:rPr>
        <w:t xml:space="preserve">      «147245 мың теңге Ақкөл қаласындағы автомобиль жолдарының күрделі жөнделуі» </w:t>
      </w:r>
      <w:r>
        <w:rPr>
          <w:rFonts w:ascii="Times New Roman"/>
          <w:b w:val="false"/>
          <w:i w:val="false"/>
          <w:color w:val="000000"/>
          <w:sz w:val="28"/>
        </w:rPr>
        <w:t>жолы</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«147083,3 мың теңге Ақкөл қаласына қатынайтын автомобиль жолдарының күрделі жөнделуіне»;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Келесі мазмұндағы </w:t>
      </w:r>
      <w:r>
        <w:rPr>
          <w:rFonts w:ascii="Times New Roman"/>
          <w:b w:val="false"/>
          <w:i w:val="false"/>
          <w:color w:val="000000"/>
          <w:sz w:val="28"/>
        </w:rPr>
        <w:t>жолмен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«242561 мың теңге Ақкөл қаласы аудан орталығына қатынайтын автомобиль жолдарының күрделі жөнделуіне (Нұрмағамбетов көшесі)»;</w:t>
      </w:r>
      <w:r>
        <w:br/>
      </w:r>
      <w:r>
        <w:rPr>
          <w:rFonts w:ascii="Times New Roman"/>
          <w:b w:val="false"/>
          <w:i w:val="false"/>
          <w:color w:val="000000"/>
          <w:sz w:val="28"/>
        </w:rPr>
        <w:t>
</w:t>
      </w:r>
      <w:r>
        <w:rPr>
          <w:rFonts w:ascii="Times New Roman"/>
          <w:b w:val="false"/>
          <w:i w:val="false"/>
          <w:color w:val="000000"/>
          <w:sz w:val="28"/>
        </w:rPr>
        <w:t>      «25710 мың теңге Азат ауылы орта мектебінің күрделі жөнделуіне»;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«110889» саны «108162» санына ауыстырылсын;</w:t>
      </w:r>
      <w:r>
        <w:br/>
      </w:r>
      <w:r>
        <w:rPr>
          <w:rFonts w:ascii="Times New Roman"/>
          <w:b w:val="false"/>
          <w:i w:val="false"/>
          <w:color w:val="000000"/>
          <w:sz w:val="28"/>
        </w:rPr>
        <w:t>
</w:t>
      </w:r>
      <w:r>
        <w:rPr>
          <w:rFonts w:ascii="Times New Roman"/>
          <w:b w:val="false"/>
          <w:i w:val="false"/>
          <w:color w:val="000000"/>
          <w:sz w:val="28"/>
        </w:rPr>
        <w:t>      «13000» саны «10273»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 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«78191» саны «70806,3» санына ауыстырылсын;</w:t>
      </w:r>
      <w:r>
        <w:br/>
      </w:r>
      <w:r>
        <w:rPr>
          <w:rFonts w:ascii="Times New Roman"/>
          <w:b w:val="false"/>
          <w:i w:val="false"/>
          <w:color w:val="000000"/>
          <w:sz w:val="28"/>
        </w:rPr>
        <w:t>
</w:t>
      </w:r>
      <w:r>
        <w:rPr>
          <w:rFonts w:ascii="Times New Roman"/>
          <w:b w:val="false"/>
          <w:i w:val="false"/>
          <w:color w:val="000000"/>
          <w:sz w:val="28"/>
        </w:rPr>
        <w:t>      1 - тармақшасында:</w:t>
      </w:r>
      <w:r>
        <w:br/>
      </w:r>
      <w:r>
        <w:rPr>
          <w:rFonts w:ascii="Times New Roman"/>
          <w:b w:val="false"/>
          <w:i w:val="false"/>
          <w:color w:val="000000"/>
          <w:sz w:val="28"/>
        </w:rPr>
        <w:t>
</w:t>
      </w:r>
      <w:r>
        <w:rPr>
          <w:rFonts w:ascii="Times New Roman"/>
          <w:b w:val="false"/>
          <w:i w:val="false"/>
          <w:color w:val="000000"/>
          <w:sz w:val="28"/>
        </w:rPr>
        <w:t>      «75091» саны «67706,3» санына ауыстырылсын;</w:t>
      </w:r>
      <w:r>
        <w:br/>
      </w:r>
      <w:r>
        <w:rPr>
          <w:rFonts w:ascii="Times New Roman"/>
          <w:b w:val="false"/>
          <w:i w:val="false"/>
          <w:color w:val="000000"/>
          <w:sz w:val="28"/>
        </w:rPr>
        <w:t>
</w:t>
      </w:r>
      <w:r>
        <w:rPr>
          <w:rFonts w:ascii="Times New Roman"/>
          <w:b w:val="false"/>
          <w:i w:val="false"/>
          <w:color w:val="000000"/>
          <w:sz w:val="28"/>
        </w:rPr>
        <w:t>      «26568» саны «23590,1» санына ауыстырылсын;</w:t>
      </w:r>
      <w:r>
        <w:br/>
      </w:r>
      <w:r>
        <w:rPr>
          <w:rFonts w:ascii="Times New Roman"/>
          <w:b w:val="false"/>
          <w:i w:val="false"/>
          <w:color w:val="000000"/>
          <w:sz w:val="28"/>
        </w:rPr>
        <w:t>
</w:t>
      </w:r>
      <w:r>
        <w:rPr>
          <w:rFonts w:ascii="Times New Roman"/>
          <w:b w:val="false"/>
          <w:i w:val="false"/>
          <w:color w:val="000000"/>
          <w:sz w:val="28"/>
        </w:rPr>
        <w:t>      «36995» саны «32781,2» санына ауыстырылсын;</w:t>
      </w:r>
      <w:r>
        <w:br/>
      </w:r>
      <w:r>
        <w:rPr>
          <w:rFonts w:ascii="Times New Roman"/>
          <w:b w:val="false"/>
          <w:i w:val="false"/>
          <w:color w:val="000000"/>
          <w:sz w:val="28"/>
        </w:rPr>
        <w:t>
</w:t>
      </w:r>
      <w:r>
        <w:rPr>
          <w:rFonts w:ascii="Times New Roman"/>
          <w:b w:val="false"/>
          <w:i w:val="false"/>
          <w:color w:val="000000"/>
          <w:sz w:val="28"/>
        </w:rPr>
        <w:t>      «1528» саны «1335»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Ақкөл аудандық мәслихатының 19 желтоқсандағы № С 14-1 «2009 жылға арналған аудандық бюджет туралы» </w:t>
      </w:r>
      <w:r>
        <w:rPr>
          <w:rFonts w:ascii="Times New Roman"/>
          <w:b w:val="false"/>
          <w:i w:val="false"/>
          <w:color w:val="000000"/>
          <w:sz w:val="28"/>
        </w:rPr>
        <w:t>шешімінің 1</w:t>
      </w:r>
      <w:r>
        <w:rPr>
          <w:rFonts w:ascii="Times New Roman"/>
          <w:b w:val="false"/>
          <w:i w:val="false"/>
          <w:color w:val="000000"/>
          <w:sz w:val="28"/>
        </w:rPr>
        <w:t xml:space="preserve">, 2 - қосымшалары, осы </w:t>
      </w:r>
      <w:r>
        <w:rPr>
          <w:rFonts w:ascii="Times New Roman"/>
          <w:b w:val="false"/>
          <w:i w:val="false"/>
          <w:color w:val="000000"/>
          <w:sz w:val="28"/>
        </w:rPr>
        <w:t>шешімнің 1</w:t>
      </w:r>
      <w:r>
        <w:rPr>
          <w:rFonts w:ascii="Times New Roman"/>
          <w:b w:val="false"/>
          <w:i w:val="false"/>
          <w:color w:val="000000"/>
          <w:sz w:val="28"/>
        </w:rPr>
        <w:t>, 2 -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Ақкөл ауданы әділет басқармасында мемлекеттік тіркелген күннен күшіне енеді және ресми жарияланған күннен бастап қолданысқа түседі.</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А.Мананбаева</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Ю.Ужакин</w:t>
      </w:r>
    </w:p>
    <w:p>
      <w:pPr>
        <w:spacing w:after="0"/>
        <w:ind w:left="0"/>
        <w:jc w:val="both"/>
      </w:pPr>
      <w:r>
        <w:rPr>
          <w:rFonts w:ascii="Times New Roman"/>
          <w:b w:val="false"/>
          <w:i/>
          <w:color w:val="000000"/>
          <w:sz w:val="28"/>
        </w:rPr>
        <w:t>      </w:t>
      </w:r>
      <w:r>
        <w:rPr>
          <w:rFonts w:ascii="Times New Roman"/>
          <w:b/>
          <w:i w:val="false"/>
          <w:color w:val="000000"/>
          <w:sz w:val="28"/>
        </w:rPr>
        <w:t>КЕЛІСІЛДІ:</w:t>
      </w:r>
    </w:p>
    <w:p>
      <w:pPr>
        <w:spacing w:after="0"/>
        <w:ind w:left="0"/>
        <w:jc w:val="both"/>
      </w:pPr>
      <w:r>
        <w:rPr>
          <w:rFonts w:ascii="Times New Roman"/>
          <w:b w:val="false"/>
          <w:i/>
          <w:color w:val="000000"/>
          <w:sz w:val="28"/>
        </w:rPr>
        <w:t>      Ақкөл ауданының</w:t>
      </w:r>
      <w:r>
        <w:br/>
      </w:r>
      <w:r>
        <w:rPr>
          <w:rFonts w:ascii="Times New Roman"/>
          <w:b w:val="false"/>
          <w:i w:val="false"/>
          <w:color w:val="000000"/>
          <w:sz w:val="28"/>
        </w:rPr>
        <w:t>
</w:t>
      </w:r>
      <w:r>
        <w:rPr>
          <w:rFonts w:ascii="Times New Roman"/>
          <w:b w:val="false"/>
          <w:i/>
          <w:color w:val="000000"/>
          <w:sz w:val="28"/>
        </w:rPr>
        <w:t>      әкімі                                      А.С.Үйсімбаев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Ақкөл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27 шілдедегі</w:t>
      </w:r>
      <w:r>
        <w:br/>
      </w:r>
      <w:r>
        <w:rPr>
          <w:rFonts w:ascii="Times New Roman"/>
          <w:b w:val="false"/>
          <w:i w:val="false"/>
          <w:color w:val="000000"/>
          <w:sz w:val="28"/>
        </w:rPr>
        <w:t>
</w:t>
      </w:r>
      <w:r>
        <w:rPr>
          <w:rFonts w:ascii="Times New Roman"/>
          <w:b w:val="false"/>
          <w:i w:val="false"/>
          <w:color w:val="000000"/>
          <w:sz w:val="28"/>
        </w:rPr>
        <w:t>№ С 21-2 шешіміне</w:t>
      </w:r>
      <w:r>
        <w:br/>
      </w:r>
      <w:r>
        <w:rPr>
          <w:rFonts w:ascii="Times New Roman"/>
          <w:b w:val="false"/>
          <w:i w:val="false"/>
          <w:color w:val="000000"/>
          <w:sz w:val="28"/>
        </w:rPr>
        <w:t>
</w:t>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Ақкөл аудандық мәслихатының</w:t>
      </w:r>
      <w:r>
        <w:br/>
      </w:r>
      <w:r>
        <w:rPr>
          <w:rFonts w:ascii="Times New Roman"/>
          <w:b w:val="false"/>
          <w:i w:val="false"/>
          <w:color w:val="000000"/>
          <w:sz w:val="28"/>
        </w:rPr>
        <w:t>
</w:t>
      </w:r>
      <w:r>
        <w:rPr>
          <w:rFonts w:ascii="Times New Roman"/>
          <w:b w:val="false"/>
          <w:i w:val="false"/>
          <w:color w:val="000000"/>
          <w:sz w:val="28"/>
        </w:rPr>
        <w:t>2008 жылғы 19 желтоқсандағы</w:t>
      </w:r>
      <w:r>
        <w:br/>
      </w:r>
      <w:r>
        <w:rPr>
          <w:rFonts w:ascii="Times New Roman"/>
          <w:b w:val="false"/>
          <w:i w:val="false"/>
          <w:color w:val="000000"/>
          <w:sz w:val="28"/>
        </w:rPr>
        <w:t>
</w:t>
      </w:r>
      <w:r>
        <w:rPr>
          <w:rFonts w:ascii="Times New Roman"/>
          <w:b w:val="false"/>
          <w:i w:val="false"/>
          <w:color w:val="000000"/>
          <w:sz w:val="28"/>
        </w:rPr>
        <w:t>№ С 14-1 шешіміне</w:t>
      </w:r>
      <w:r>
        <w:br/>
      </w:r>
      <w:r>
        <w:rPr>
          <w:rFonts w:ascii="Times New Roman"/>
          <w:b w:val="false"/>
          <w:i w:val="false"/>
          <w:color w:val="000000"/>
          <w:sz w:val="28"/>
        </w:rPr>
        <w:t>
</w:t>
      </w:r>
      <w:r>
        <w:rPr>
          <w:rFonts w:ascii="Times New Roman"/>
          <w:b w:val="false"/>
          <w:i w:val="false"/>
          <w:color w:val="000000"/>
          <w:sz w:val="28"/>
        </w:rPr>
        <w:t>№ 1-қосымша</w:t>
      </w:r>
    </w:p>
    <w:p>
      <w:pPr>
        <w:spacing w:after="0"/>
        <w:ind w:left="0"/>
        <w:jc w:val="both"/>
      </w:pPr>
      <w:r>
        <w:rPr>
          <w:rFonts w:ascii="Times New Roman"/>
          <w:b/>
          <w:i w:val="false"/>
          <w:color w:val="000080"/>
          <w:sz w:val="28"/>
        </w:rPr>
        <w:t>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60"/>
        <w:gridCol w:w="876"/>
        <w:gridCol w:w="880"/>
        <w:gridCol w:w="7790"/>
        <w:gridCol w:w="183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Санаттар</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30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0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30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1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r>
      <w:tr>
        <w:trPr>
          <w:trHeight w:val="31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1.Түсімдер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1876229,6</w:t>
            </w:r>
          </w:p>
        </w:tc>
      </w:tr>
      <w:tr>
        <w:trPr>
          <w:trHeight w:val="31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түсімдер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403739</w:t>
            </w:r>
          </w:p>
        </w:tc>
      </w:tr>
      <w:tr>
        <w:trPr>
          <w:trHeight w:val="30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25237</w:t>
            </w:r>
          </w:p>
        </w:tc>
      </w:tr>
      <w:tr>
        <w:trPr>
          <w:trHeight w:val="30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25237</w:t>
            </w:r>
          </w:p>
        </w:tc>
      </w:tr>
      <w:tr>
        <w:trPr>
          <w:trHeight w:val="61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19459</w:t>
            </w:r>
          </w:p>
        </w:tc>
      </w:tr>
      <w:tr>
        <w:trPr>
          <w:trHeight w:val="88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5778</w:t>
            </w:r>
          </w:p>
        </w:tc>
      </w:tr>
      <w:tr>
        <w:trPr>
          <w:trHeight w:val="36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салық</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204799</w:t>
            </w:r>
          </w:p>
        </w:tc>
      </w:tr>
      <w:tr>
        <w:trPr>
          <w:trHeight w:val="39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салық</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204799</w:t>
            </w:r>
          </w:p>
        </w:tc>
      </w:tr>
      <w:tr>
        <w:trPr>
          <w:trHeight w:val="3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салық</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204799</w:t>
            </w:r>
          </w:p>
        </w:tc>
      </w:tr>
      <w:tr>
        <w:trPr>
          <w:trHeight w:val="42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Меншiкке салынатын салықтар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159777</w:t>
            </w:r>
          </w:p>
        </w:tc>
      </w:tr>
      <w:tr>
        <w:trPr>
          <w:trHeight w:val="43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Меншiкке салынатын салықтар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129943</w:t>
            </w:r>
          </w:p>
        </w:tc>
      </w:tr>
      <w:tr>
        <w:trPr>
          <w:trHeight w:val="6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және жеке кәсіпкер-</w:t>
            </w:r>
            <w:r>
              <w:br/>
            </w:r>
            <w:r>
              <w:rPr>
                <w:rFonts w:ascii="Times New Roman"/>
                <w:b w:val="false"/>
                <w:i w:val="false"/>
                <w:color w:val="000000"/>
                <w:sz w:val="20"/>
              </w:rPr>
              <w:t>
лердің мүлкіне салынатын салық</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128636</w:t>
            </w:r>
          </w:p>
        </w:tc>
      </w:tr>
      <w:tr>
        <w:trPr>
          <w:trHeight w:val="43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1307</w:t>
            </w:r>
          </w:p>
        </w:tc>
      </w:tr>
      <w:tr>
        <w:trPr>
          <w:trHeight w:val="39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12714</w:t>
            </w:r>
          </w:p>
        </w:tc>
      </w:tr>
      <w:tr>
        <w:trPr>
          <w:trHeight w:val="6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r>
      <w:tr>
        <w:trPr>
          <w:trHeight w:val="6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 жерлерiне жеке тұлға-</w:t>
            </w:r>
            <w:r>
              <w:br/>
            </w:r>
            <w:r>
              <w:rPr>
                <w:rFonts w:ascii="Times New Roman"/>
                <w:b w:val="false"/>
                <w:i w:val="false"/>
                <w:color w:val="000000"/>
                <w:sz w:val="20"/>
              </w:rPr>
              <w:t>
лардан алынатын жер салығы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2665</w:t>
            </w:r>
          </w:p>
        </w:tc>
      </w:tr>
      <w:tr>
        <w:trPr>
          <w:trHeight w:val="96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w:t>
            </w:r>
            <w:r>
              <w:br/>
            </w:r>
            <w:r>
              <w:rPr>
                <w:rFonts w:ascii="Times New Roman"/>
                <w:b w:val="false"/>
                <w:i w:val="false"/>
                <w:color w:val="000000"/>
                <w:sz w:val="20"/>
              </w:rPr>
              <w:t>
маған өзге де жерге салынатын жер салығы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3556</w:t>
            </w:r>
          </w:p>
        </w:tc>
      </w:tr>
      <w:tr>
        <w:trPr>
          <w:trHeight w:val="12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525</w:t>
            </w:r>
          </w:p>
        </w:tc>
      </w:tr>
      <w:tr>
        <w:trPr>
          <w:trHeight w:val="121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заңды тұлға-</w:t>
            </w:r>
            <w:r>
              <w:br/>
            </w:r>
            <w:r>
              <w:rPr>
                <w:rFonts w:ascii="Times New Roman"/>
                <w:b w:val="false"/>
                <w:i w:val="false"/>
                <w:color w:val="000000"/>
                <w:sz w:val="20"/>
              </w:rPr>
              <w:t>
лардан, жеке кәсіпкерлерден, жеке нотариустар мен адвокаттардан алынатын жер салығы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5960</w:t>
            </w:r>
          </w:p>
        </w:tc>
      </w:tr>
      <w:tr>
        <w:trPr>
          <w:trHeight w:val="43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15575</w:t>
            </w:r>
          </w:p>
        </w:tc>
      </w:tr>
      <w:tr>
        <w:trPr>
          <w:trHeight w:val="66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4142</w:t>
            </w:r>
          </w:p>
        </w:tc>
      </w:tr>
      <w:tr>
        <w:trPr>
          <w:trHeight w:val="42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11433</w:t>
            </w:r>
          </w:p>
        </w:tc>
      </w:tr>
      <w:tr>
        <w:trPr>
          <w:trHeight w:val="39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1545</w:t>
            </w:r>
          </w:p>
        </w:tc>
      </w:tr>
      <w:tr>
        <w:trPr>
          <w:trHeight w:val="39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1545</w:t>
            </w:r>
          </w:p>
        </w:tc>
      </w:tr>
      <w:tr>
        <w:trPr>
          <w:trHeight w:val="6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11134</w:t>
            </w:r>
          </w:p>
        </w:tc>
      </w:tr>
      <w:tr>
        <w:trPr>
          <w:trHeight w:val="36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1017</w:t>
            </w:r>
          </w:p>
        </w:tc>
      </w:tr>
      <w:tr>
        <w:trPr>
          <w:trHeight w:val="12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981</w:t>
            </w:r>
          </w:p>
        </w:tc>
      </w:tr>
      <w:tr>
        <w:trPr>
          <w:trHeight w:val="12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w:t>
            </w:r>
          </w:p>
        </w:tc>
      </w:tr>
      <w:tr>
        <w:trPr>
          <w:trHeight w:val="6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 пайда-</w:t>
            </w:r>
            <w:r>
              <w:br/>
            </w:r>
            <w:r>
              <w:rPr>
                <w:rFonts w:ascii="Times New Roman"/>
                <w:b w:val="false"/>
                <w:i w:val="false"/>
                <w:color w:val="000000"/>
                <w:sz w:val="20"/>
              </w:rPr>
              <w:t>
ланғаны үшiн түсетiн түсiмдер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5564</w:t>
            </w:r>
          </w:p>
        </w:tc>
      </w:tr>
      <w:tr>
        <w:trPr>
          <w:trHeight w:val="3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5564</w:t>
            </w:r>
          </w:p>
        </w:tc>
      </w:tr>
      <w:tr>
        <w:trPr>
          <w:trHeight w:val="6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4553</w:t>
            </w:r>
          </w:p>
        </w:tc>
      </w:tr>
      <w:tr>
        <w:trPr>
          <w:trHeight w:val="66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436</w:t>
            </w:r>
          </w:p>
        </w:tc>
      </w:tr>
      <w:tr>
        <w:trPr>
          <w:trHeight w:val="6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341</w:t>
            </w:r>
          </w:p>
        </w:tc>
      </w:tr>
      <w:tr>
        <w:trPr>
          <w:trHeight w:val="130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r>
      <w:tr>
        <w:trPr>
          <w:trHeight w:val="91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w:t>
            </w:r>
          </w:p>
        </w:tc>
      </w:tr>
      <w:tr>
        <w:trPr>
          <w:trHeight w:val="91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 мемлекеттік тіркегені, ондай-ақ оларды қайта тіркегені үшін алым</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973</w:t>
            </w:r>
          </w:p>
        </w:tc>
      </w:tr>
      <w:tr>
        <w:trPr>
          <w:trHeight w:val="72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2352</w:t>
            </w:r>
          </w:p>
        </w:tc>
      </w:tr>
      <w:tr>
        <w:trPr>
          <w:trHeight w:val="121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маңызы бар және елді мекен-</w:t>
            </w:r>
            <w:r>
              <w:br/>
            </w:r>
            <w:r>
              <w:rPr>
                <w:rFonts w:ascii="Times New Roman"/>
                <w:b w:val="false"/>
                <w:i w:val="false"/>
                <w:color w:val="000000"/>
                <w:sz w:val="20"/>
              </w:rPr>
              <w:t>
дердегі жалпы пайдаланудағы автомобиль жолдарының бөлу жолағында сыртқы (көрнекі) жарнамаларды орналастырғаны үшін алынатын төлем</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w:t>
            </w:r>
          </w:p>
        </w:tc>
      </w:tr>
      <w:tr>
        <w:trPr>
          <w:trHeight w:val="156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2792</w:t>
            </w:r>
          </w:p>
        </w:tc>
      </w:tr>
      <w:tr>
        <w:trPr>
          <w:trHeight w:val="30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2792</w:t>
            </w:r>
          </w:p>
        </w:tc>
      </w:tr>
      <w:tr>
        <w:trPr>
          <w:trHeight w:val="421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телнұсқасын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актлерінің атқару парағының және өзге де құжаттардың көшірмелерін қайта беру туралы шағымдардан алынады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1558</w:t>
            </w:r>
          </w:p>
        </w:tc>
      </w:tr>
      <w:tr>
        <w:trPr>
          <w:trHeight w:val="223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Азаматтық хал актiлерiн тiркегенi үшiн, 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590</w:t>
            </w:r>
          </w:p>
        </w:tc>
      </w:tr>
      <w:tr>
        <w:trPr>
          <w:trHeight w:val="169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192</w:t>
            </w:r>
          </w:p>
        </w:tc>
      </w:tr>
      <w:tr>
        <w:trPr>
          <w:trHeight w:val="189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Шетелге баруға және Қазақстан Респуб-</w:t>
            </w:r>
            <w:r>
              <w:br/>
            </w:r>
            <w:r>
              <w:rPr>
                <w:rFonts w:ascii="Times New Roman"/>
                <w:b w:val="false"/>
                <w:i w:val="false"/>
                <w:color w:val="000000"/>
                <w:sz w:val="20"/>
              </w:rPr>
              <w:t>
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r>
      <w:tr>
        <w:trPr>
          <w:trHeight w:val="61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276</w:t>
            </w:r>
          </w:p>
        </w:tc>
      </w:tr>
      <w:tr>
        <w:trPr>
          <w:trHeight w:val="58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w:t>
            </w:r>
          </w:p>
        </w:tc>
      </w:tr>
      <w:tr>
        <w:trPr>
          <w:trHeight w:val="316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w:t>
            </w:r>
            <w:r>
              <w:br/>
            </w:r>
            <w:r>
              <w:rPr>
                <w:rFonts w:ascii="Times New Roman"/>
                <w:b w:val="false"/>
                <w:i w:val="false"/>
                <w:color w:val="000000"/>
                <w:sz w:val="20"/>
              </w:rPr>
              <w:t>
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r>
      <w:tr>
        <w:trPr>
          <w:trHeight w:val="162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42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түсiмдер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8811</w:t>
            </w:r>
          </w:p>
        </w:tc>
      </w:tr>
      <w:tr>
        <w:trPr>
          <w:trHeight w:val="39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1304</w:t>
            </w:r>
          </w:p>
        </w:tc>
      </w:tr>
      <w:tr>
        <w:trPr>
          <w:trHeight w:val="6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кәсіпорындардың таза кірістері бөлімінің түсімдері</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72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кәсіпорындардың таза кірістері бөлімінің түсімдері</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66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1300</w:t>
            </w:r>
          </w:p>
        </w:tc>
      </w:tr>
      <w:tr>
        <w:trPr>
          <w:trHeight w:val="69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1300</w:t>
            </w:r>
          </w:p>
        </w:tc>
      </w:tr>
      <w:tr>
        <w:trPr>
          <w:trHeight w:val="136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мекемелермен тауарларды (жұмыстарды, көрсетілетін қызметтерді) сатудан түсетін түсімдер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w:t>
            </w:r>
          </w:p>
        </w:tc>
      </w:tr>
      <w:tr>
        <w:trPr>
          <w:trHeight w:val="132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мекемелермен тауарларды (жұмыстарды, көрсетілетін қызметтерді) сатудан түсетін түсімдер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w:t>
            </w:r>
          </w:p>
        </w:tc>
      </w:tr>
      <w:tr>
        <w:trPr>
          <w:trHeight w:val="81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w:t>
            </w:r>
          </w:p>
        </w:tc>
      </w:tr>
      <w:tr>
        <w:trPr>
          <w:trHeight w:val="21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w:t>
            </w:r>
            <w:r>
              <w:br/>
            </w:r>
            <w:r>
              <w:rPr>
                <w:rFonts w:ascii="Times New Roman"/>
                <w:b w:val="false"/>
                <w:i w:val="false"/>
                <w:color w:val="000000"/>
                <w:sz w:val="20"/>
              </w:rPr>
              <w:t>
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7115</w:t>
            </w:r>
          </w:p>
        </w:tc>
      </w:tr>
      <w:tr>
        <w:trPr>
          <w:trHeight w:val="225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7115</w:t>
            </w:r>
          </w:p>
        </w:tc>
      </w:tr>
      <w:tr>
        <w:trPr>
          <w:trHeight w:val="100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7115</w:t>
            </w:r>
          </w:p>
        </w:tc>
      </w:tr>
      <w:tr>
        <w:trPr>
          <w:trHeight w:val="39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283</w:t>
            </w:r>
          </w:p>
        </w:tc>
      </w:tr>
      <w:tr>
        <w:trPr>
          <w:trHeight w:val="42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283</w:t>
            </w:r>
          </w:p>
        </w:tc>
      </w:tr>
      <w:tr>
        <w:trPr>
          <w:trHeight w:val="57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283</w:t>
            </w:r>
          </w:p>
        </w:tc>
      </w:tr>
      <w:tr>
        <w:trPr>
          <w:trHeight w:val="66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36830</w:t>
            </w:r>
          </w:p>
        </w:tc>
      </w:tr>
      <w:tr>
        <w:trPr>
          <w:trHeight w:val="58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r>
      <w:tr>
        <w:trPr>
          <w:trHeight w:val="5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r>
      <w:tr>
        <w:trPr>
          <w:trHeight w:val="3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r>
      <w:tr>
        <w:trPr>
          <w:trHeight w:val="36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22830</w:t>
            </w:r>
          </w:p>
        </w:tc>
      </w:tr>
      <w:tr>
        <w:trPr>
          <w:trHeight w:val="40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22830</w:t>
            </w:r>
          </w:p>
        </w:tc>
      </w:tr>
      <w:tr>
        <w:trPr>
          <w:trHeight w:val="45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22830</w:t>
            </w:r>
          </w:p>
        </w:tc>
      </w:tr>
      <w:tr>
        <w:trPr>
          <w:trHeight w:val="31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Трансферттерден түсетін түсімдер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1426849,6</w:t>
            </w:r>
          </w:p>
        </w:tc>
      </w:tr>
      <w:tr>
        <w:trPr>
          <w:trHeight w:val="61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1426849,6</w:t>
            </w:r>
          </w:p>
        </w:tc>
      </w:tr>
      <w:tr>
        <w:trPr>
          <w:trHeight w:val="40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1426849,6</w:t>
            </w:r>
          </w:p>
        </w:tc>
      </w:tr>
      <w:tr>
        <w:trPr>
          <w:trHeight w:val="39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мақсатты трансферттер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635654,6</w:t>
            </w:r>
          </w:p>
        </w:tc>
      </w:tr>
      <w:tr>
        <w:trPr>
          <w:trHeight w:val="43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Дамуға арналған мақсатты трансферттер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111262</w:t>
            </w:r>
          </w:p>
        </w:tc>
      </w:tr>
      <w:tr>
        <w:trPr>
          <w:trHeight w:val="40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679933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839"/>
        <w:gridCol w:w="941"/>
        <w:gridCol w:w="863"/>
        <w:gridCol w:w="7781"/>
        <w:gridCol w:w="1837"/>
      </w:tblGrid>
      <w:tr>
        <w:trPr>
          <w:trHeight w:val="405" w:hRule="atLeast"/>
        </w:trPr>
        <w:tc>
          <w:tcPr>
            <w:tcW w:w="0" w:type="auto"/>
            <w:gridSpan w:val="5"/>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1837"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40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0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2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Шығындар</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1897354,4</w:t>
            </w:r>
          </w:p>
        </w:tc>
      </w:tr>
      <w:tr>
        <w:trPr>
          <w:trHeight w:val="37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106331,6</w:t>
            </w:r>
          </w:p>
        </w:tc>
      </w:tr>
      <w:tr>
        <w:trPr>
          <w:trHeight w:val="94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w:t>
            </w:r>
            <w:r>
              <w:br/>
            </w:r>
            <w:r>
              <w:rPr>
                <w:rFonts w:ascii="Times New Roman"/>
                <w:b w:val="false"/>
                <w:i w:val="false"/>
                <w:color w:val="000000"/>
                <w:sz w:val="20"/>
              </w:rPr>
              <w:t>
ларын орындайтын өкiлдi, атқарушы және басқа органдар</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93677,6</w:t>
            </w:r>
          </w:p>
        </w:tc>
      </w:tr>
      <w:tr>
        <w:trPr>
          <w:trHeight w:val="6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w:t>
            </w:r>
            <w:r>
              <w:br/>
            </w:r>
            <w:r>
              <w:rPr>
                <w:rFonts w:ascii="Times New Roman"/>
                <w:b w:val="false"/>
                <w:i w:val="false"/>
                <w:color w:val="000000"/>
                <w:sz w:val="20"/>
              </w:rPr>
              <w:t>
хатының аппараты</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11397</w:t>
            </w:r>
          </w:p>
        </w:tc>
      </w:tr>
      <w:tr>
        <w:trPr>
          <w:trHeight w:val="63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11397</w:t>
            </w:r>
          </w:p>
        </w:tc>
      </w:tr>
      <w:tr>
        <w:trPr>
          <w:trHeight w:val="58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w:t>
            </w:r>
            <w:r>
              <w:br/>
            </w:r>
            <w:r>
              <w:rPr>
                <w:rFonts w:ascii="Times New Roman"/>
                <w:b w:val="false"/>
                <w:i w:val="false"/>
                <w:color w:val="000000"/>
                <w:sz w:val="20"/>
              </w:rPr>
              <w:t>
нің аппараты</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29324</w:t>
            </w:r>
          </w:p>
        </w:tc>
      </w:tr>
      <w:tr>
        <w:trPr>
          <w:trHeight w:val="6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29324</w:t>
            </w:r>
          </w:p>
        </w:tc>
      </w:tr>
      <w:tr>
        <w:trPr>
          <w:trHeight w:val="108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өкімі аппаратының жұмыс істеуі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52956,6</w:t>
            </w:r>
          </w:p>
        </w:tc>
      </w:tr>
      <w:tr>
        <w:trPr>
          <w:trHeight w:val="120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аулдың (селоның), ауылдық (селолық), округмің өкімі аппаратының қызметін қамтамасыз ету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52956,6</w:t>
            </w:r>
          </w:p>
        </w:tc>
      </w:tr>
      <w:tr>
        <w:trPr>
          <w:trHeight w:val="43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7200</w:t>
            </w:r>
          </w:p>
        </w:tc>
      </w:tr>
      <w:tr>
        <w:trPr>
          <w:trHeight w:val="6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7200</w:t>
            </w:r>
          </w:p>
        </w:tc>
      </w:tr>
      <w:tr>
        <w:trPr>
          <w:trHeight w:val="37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6061</w:t>
            </w:r>
          </w:p>
        </w:tc>
      </w:tr>
      <w:tr>
        <w:trPr>
          <w:trHeight w:val="63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373</w:t>
            </w:r>
          </w:p>
        </w:tc>
      </w:tr>
      <w:tr>
        <w:trPr>
          <w:trHeight w:val="102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төлеуші - жеке тұлға төлейтін мүлік, көлік құралдары салығын, жер салығын жинауды ұйымдастыру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506</w:t>
            </w:r>
          </w:p>
        </w:tc>
      </w:tr>
      <w:tr>
        <w:trPr>
          <w:trHeight w:val="79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260</w:t>
            </w:r>
          </w:p>
        </w:tc>
      </w:tr>
      <w:tr>
        <w:trPr>
          <w:trHeight w:val="48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5454</w:t>
            </w:r>
          </w:p>
        </w:tc>
      </w:tr>
      <w:tr>
        <w:trPr>
          <w:trHeight w:val="67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5454</w:t>
            </w:r>
          </w:p>
        </w:tc>
      </w:tr>
      <w:tr>
        <w:trPr>
          <w:trHeight w:val="64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5454</w:t>
            </w:r>
          </w:p>
        </w:tc>
      </w:tr>
      <w:tr>
        <w:trPr>
          <w:trHeight w:val="33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1433</w:t>
            </w:r>
          </w:p>
        </w:tc>
      </w:tr>
      <w:tr>
        <w:trPr>
          <w:trHeight w:val="3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1433</w:t>
            </w:r>
          </w:p>
        </w:tc>
      </w:tr>
      <w:tr>
        <w:trPr>
          <w:trHeight w:val="72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1433</w:t>
            </w:r>
          </w:p>
        </w:tc>
      </w:tr>
      <w:tr>
        <w:trPr>
          <w:trHeight w:val="82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1433</w:t>
            </w:r>
          </w:p>
        </w:tc>
      </w:tr>
      <w:tr>
        <w:trPr>
          <w:trHeight w:val="60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800</w:t>
            </w:r>
          </w:p>
        </w:tc>
      </w:tr>
      <w:tr>
        <w:trPr>
          <w:trHeight w:val="37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 қорғау қызметi</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800</w:t>
            </w:r>
          </w:p>
        </w:tc>
      </w:tr>
      <w:tr>
        <w:trPr>
          <w:trHeight w:val="12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800</w:t>
            </w:r>
          </w:p>
        </w:tc>
      </w:tr>
      <w:tr>
        <w:trPr>
          <w:trHeight w:val="76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 жол жүрісі қауiп-</w:t>
            </w:r>
            <w:r>
              <w:br/>
            </w:r>
            <w:r>
              <w:rPr>
                <w:rFonts w:ascii="Times New Roman"/>
                <w:b w:val="false"/>
                <w:i w:val="false"/>
                <w:color w:val="000000"/>
                <w:sz w:val="20"/>
              </w:rPr>
              <w:t>
сiздiгін қамтамасыз ету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800</w:t>
            </w:r>
          </w:p>
        </w:tc>
      </w:tr>
      <w:tr>
        <w:trPr>
          <w:trHeight w:val="40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916519,5</w:t>
            </w:r>
          </w:p>
        </w:tc>
      </w:tr>
      <w:tr>
        <w:trPr>
          <w:trHeight w:val="40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52053</w:t>
            </w:r>
          </w:p>
        </w:tc>
      </w:tr>
      <w:tr>
        <w:trPr>
          <w:trHeight w:val="6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52053</w:t>
            </w:r>
          </w:p>
        </w:tc>
      </w:tr>
      <w:tr>
        <w:trPr>
          <w:trHeight w:val="75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52053</w:t>
            </w:r>
          </w:p>
        </w:tc>
      </w:tr>
      <w:tr>
        <w:trPr>
          <w:trHeight w:val="6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757449</w:t>
            </w:r>
          </w:p>
        </w:tc>
      </w:tr>
      <w:tr>
        <w:trPr>
          <w:trHeight w:val="6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757449</w:t>
            </w:r>
          </w:p>
        </w:tc>
      </w:tr>
      <w:tr>
        <w:trPr>
          <w:trHeight w:val="40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727441</w:t>
            </w:r>
          </w:p>
        </w:tc>
      </w:tr>
      <w:tr>
        <w:trPr>
          <w:trHeight w:val="40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17291</w:t>
            </w:r>
          </w:p>
        </w:tc>
      </w:tr>
      <w:tr>
        <w:trPr>
          <w:trHeight w:val="99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12717</w:t>
            </w:r>
          </w:p>
        </w:tc>
      </w:tr>
      <w:tr>
        <w:trPr>
          <w:trHeight w:val="64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11295</w:t>
            </w:r>
          </w:p>
        </w:tc>
      </w:tr>
      <w:tr>
        <w:trPr>
          <w:trHeight w:val="6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11295</w:t>
            </w:r>
          </w:p>
        </w:tc>
      </w:tr>
      <w:tr>
        <w:trPr>
          <w:trHeight w:val="42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11295</w:t>
            </w:r>
          </w:p>
        </w:tc>
      </w:tr>
      <w:tr>
        <w:trPr>
          <w:trHeight w:val="42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95722,5</w:t>
            </w:r>
          </w:p>
        </w:tc>
      </w:tr>
      <w:tr>
        <w:trPr>
          <w:trHeight w:val="57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95722,5</w:t>
            </w:r>
          </w:p>
        </w:tc>
      </w:tr>
      <w:tr>
        <w:trPr>
          <w:trHeight w:val="42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4338</w:t>
            </w:r>
          </w:p>
        </w:tc>
      </w:tr>
      <w:tr>
        <w:trPr>
          <w:trHeight w:val="103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4403</w:t>
            </w:r>
          </w:p>
        </w:tc>
      </w:tr>
      <w:tr>
        <w:trPr>
          <w:trHeight w:val="132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атып алу және жеткiзу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11609</w:t>
            </w:r>
          </w:p>
        </w:tc>
      </w:tr>
      <w:tr>
        <w:trPr>
          <w:trHeight w:val="105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75372,5</w:t>
            </w:r>
          </w:p>
        </w:tc>
      </w:tr>
      <w:tr>
        <w:trPr>
          <w:trHeight w:val="42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83055</w:t>
            </w:r>
          </w:p>
        </w:tc>
      </w:tr>
      <w:tr>
        <w:trPr>
          <w:trHeight w:val="40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70372</w:t>
            </w:r>
          </w:p>
        </w:tc>
      </w:tr>
      <w:tr>
        <w:trPr>
          <w:trHeight w:val="69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70372</w:t>
            </w:r>
          </w:p>
        </w:tc>
      </w:tr>
      <w:tr>
        <w:trPr>
          <w:trHeight w:val="43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30772</w:t>
            </w:r>
          </w:p>
        </w:tc>
      </w:tr>
      <w:tr>
        <w:trPr>
          <w:trHeight w:val="43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қөмек</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2247</w:t>
            </w:r>
          </w:p>
        </w:tc>
      </w:tr>
      <w:tr>
        <w:trPr>
          <w:trHeight w:val="45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4700</w:t>
            </w:r>
          </w:p>
        </w:tc>
      </w:tr>
      <w:tr>
        <w:trPr>
          <w:trHeight w:val="9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5063</w:t>
            </w:r>
          </w:p>
        </w:tc>
      </w:tr>
      <w:tr>
        <w:trPr>
          <w:trHeight w:val="69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523</w:t>
            </w:r>
          </w:p>
        </w:tc>
      </w:tr>
      <w:tr>
        <w:trPr>
          <w:trHeight w:val="69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12940</w:t>
            </w:r>
          </w:p>
        </w:tc>
      </w:tr>
      <w:tr>
        <w:trPr>
          <w:trHeight w:val="42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12144</w:t>
            </w:r>
          </w:p>
        </w:tc>
      </w:tr>
      <w:tr>
        <w:trPr>
          <w:trHeight w:val="144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1983</w:t>
            </w:r>
          </w:p>
        </w:tc>
      </w:tr>
      <w:tr>
        <w:trPr>
          <w:trHeight w:val="72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12683</w:t>
            </w:r>
          </w:p>
        </w:tc>
      </w:tr>
      <w:tr>
        <w:trPr>
          <w:trHeight w:val="66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12683</w:t>
            </w:r>
          </w:p>
        </w:tc>
      </w:tr>
      <w:tr>
        <w:trPr>
          <w:trHeight w:val="66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12532</w:t>
            </w:r>
          </w:p>
        </w:tc>
      </w:tr>
      <w:tr>
        <w:trPr>
          <w:trHeight w:val="96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 мен басқа да әлуметтік төлемдерді есептеу, төлеу және жеткізу жөніндугі қызмет көрсетулерге төлем жүргізу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151</w:t>
            </w:r>
          </w:p>
        </w:tc>
      </w:tr>
      <w:tr>
        <w:trPr>
          <w:trHeight w:val="129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46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216838,1</w:t>
            </w:r>
          </w:p>
        </w:tc>
      </w:tr>
      <w:tr>
        <w:trPr>
          <w:trHeight w:val="30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88265,8</w:t>
            </w:r>
          </w:p>
        </w:tc>
      </w:tr>
      <w:tr>
        <w:trPr>
          <w:trHeight w:val="6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88265,8</w:t>
            </w:r>
          </w:p>
        </w:tc>
      </w:tr>
      <w:tr>
        <w:trPr>
          <w:trHeight w:val="76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10273</w:t>
            </w:r>
          </w:p>
        </w:tc>
      </w:tr>
      <w:tr>
        <w:trPr>
          <w:trHeight w:val="9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коммуникациялық инфра-</w:t>
            </w:r>
            <w:r>
              <w:br/>
            </w:r>
            <w:r>
              <w:rPr>
                <w:rFonts w:ascii="Times New Roman"/>
                <w:b w:val="false"/>
                <w:i w:val="false"/>
                <w:color w:val="000000"/>
                <w:sz w:val="20"/>
              </w:rPr>
              <w:t>
құрылымды дамыту және жайластыру және (немесе) сатып алуға кредит беру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47742</w:t>
            </w:r>
          </w:p>
        </w:tc>
      </w:tr>
      <w:tr>
        <w:trPr>
          <w:trHeight w:val="30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салу және сатып алу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30250,8</w:t>
            </w:r>
          </w:p>
        </w:tc>
      </w:tr>
      <w:tr>
        <w:trPr>
          <w:trHeight w:val="36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112462,6</w:t>
            </w:r>
          </w:p>
        </w:tc>
      </w:tr>
      <w:tr>
        <w:trPr>
          <w:trHeight w:val="12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109753,8</w:t>
            </w:r>
          </w:p>
        </w:tc>
      </w:tr>
      <w:tr>
        <w:trPr>
          <w:trHeight w:val="6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60215,3</w:t>
            </w:r>
          </w:p>
        </w:tc>
      </w:tr>
      <w:tr>
        <w:trPr>
          <w:trHeight w:val="145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030</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w:t>
            </w:r>
            <w:r>
              <w:br/>
            </w:r>
            <w:r>
              <w:rPr>
                <w:rFonts w:ascii="Times New Roman"/>
                <w:b w:val="false"/>
                <w:i w:val="false"/>
                <w:color w:val="000000"/>
                <w:sz w:val="20"/>
              </w:rPr>
              <w:t>
мекендерді көркейту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49538,5</w:t>
            </w:r>
          </w:p>
        </w:tc>
      </w:tr>
      <w:tr>
        <w:trPr>
          <w:trHeight w:val="6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2708,8</w:t>
            </w:r>
          </w:p>
        </w:tc>
      </w:tr>
      <w:tr>
        <w:trPr>
          <w:trHeight w:val="6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 объектілерін дамыту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2708,8</w:t>
            </w:r>
          </w:p>
        </w:tc>
      </w:tr>
      <w:tr>
        <w:trPr>
          <w:trHeight w:val="34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16109,7</w:t>
            </w:r>
          </w:p>
        </w:tc>
      </w:tr>
      <w:tr>
        <w:trPr>
          <w:trHeight w:val="94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өкімі аппаратының жұмыс істеуі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16109,7</w:t>
            </w:r>
          </w:p>
        </w:tc>
      </w:tr>
      <w:tr>
        <w:trPr>
          <w:trHeight w:val="37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көшелерді жарықтандыру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5560</w:t>
            </w:r>
          </w:p>
        </w:tc>
      </w:tr>
      <w:tr>
        <w:trPr>
          <w:trHeight w:val="39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w:t>
            </w:r>
            <w:r>
              <w:br/>
            </w:r>
            <w:r>
              <w:rPr>
                <w:rFonts w:ascii="Times New Roman"/>
                <w:b w:val="false"/>
                <w:i w:val="false"/>
                <w:color w:val="000000"/>
                <w:sz w:val="20"/>
              </w:rPr>
              <w:t>
масыз ету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6527,7</w:t>
            </w:r>
          </w:p>
        </w:tc>
      </w:tr>
      <w:tr>
        <w:trPr>
          <w:trHeight w:val="6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534</w:t>
            </w:r>
          </w:p>
        </w:tc>
      </w:tr>
      <w:tr>
        <w:trPr>
          <w:trHeight w:val="42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3488</w:t>
            </w:r>
          </w:p>
        </w:tc>
      </w:tr>
      <w:tr>
        <w:trPr>
          <w:trHeight w:val="60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60350</w:t>
            </w:r>
          </w:p>
        </w:tc>
      </w:tr>
      <w:tr>
        <w:trPr>
          <w:trHeight w:val="34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23569</w:t>
            </w:r>
          </w:p>
        </w:tc>
      </w:tr>
      <w:tr>
        <w:trPr>
          <w:trHeight w:val="73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 облыстық маңызы бар қаланың) мәдениет және тілдерді дамыту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23569</w:t>
            </w:r>
          </w:p>
        </w:tc>
      </w:tr>
      <w:tr>
        <w:trPr>
          <w:trHeight w:val="34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23569</w:t>
            </w:r>
          </w:p>
        </w:tc>
      </w:tr>
      <w:tr>
        <w:trPr>
          <w:trHeight w:val="3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5313</w:t>
            </w:r>
          </w:p>
        </w:tc>
      </w:tr>
      <w:tr>
        <w:trPr>
          <w:trHeight w:val="55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5313</w:t>
            </w:r>
          </w:p>
        </w:tc>
      </w:tr>
      <w:tr>
        <w:trPr>
          <w:trHeight w:val="75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w:t>
            </w:r>
          </w:p>
        </w:tc>
      </w:tr>
      <w:tr>
        <w:trPr>
          <w:trHeight w:val="126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3813</w:t>
            </w:r>
          </w:p>
        </w:tc>
      </w:tr>
      <w:tr>
        <w:trPr>
          <w:trHeight w:val="43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кеңістік</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21467</w:t>
            </w:r>
          </w:p>
        </w:tc>
      </w:tr>
      <w:tr>
        <w:trPr>
          <w:trHeight w:val="66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спорт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19013</w:t>
            </w:r>
          </w:p>
        </w:tc>
      </w:tr>
      <w:tr>
        <w:trPr>
          <w:trHeight w:val="72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18523</w:t>
            </w:r>
          </w:p>
        </w:tc>
      </w:tr>
      <w:tr>
        <w:trPr>
          <w:trHeight w:val="6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w:t>
            </w:r>
            <w:r>
              <w:br/>
            </w:r>
            <w:r>
              <w:rPr>
                <w:rFonts w:ascii="Times New Roman"/>
                <w:b w:val="false"/>
                <w:i w:val="false"/>
                <w:color w:val="000000"/>
                <w:sz w:val="20"/>
              </w:rPr>
              <w:t>
тарының басқа да тілдерін дамыту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490</w:t>
            </w:r>
          </w:p>
        </w:tc>
      </w:tr>
      <w:tr>
        <w:trPr>
          <w:trHeight w:val="67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және тілдерді дамыту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2454</w:t>
            </w:r>
          </w:p>
        </w:tc>
      </w:tr>
      <w:tr>
        <w:trPr>
          <w:trHeight w:val="72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жергілікті деңгейде мемлекеттік ақпарат саясатын жүргізу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2454</w:t>
            </w:r>
          </w:p>
        </w:tc>
      </w:tr>
      <w:tr>
        <w:trPr>
          <w:trHeight w:val="9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10001</w:t>
            </w:r>
          </w:p>
        </w:tc>
      </w:tr>
      <w:tr>
        <w:trPr>
          <w:trHeight w:val="73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3692</w:t>
            </w:r>
          </w:p>
        </w:tc>
      </w:tr>
      <w:tr>
        <w:trPr>
          <w:trHeight w:val="72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3692</w:t>
            </w:r>
          </w:p>
        </w:tc>
      </w:tr>
      <w:tr>
        <w:trPr>
          <w:trHeight w:val="64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және тілдерді дамыту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2926</w:t>
            </w:r>
          </w:p>
        </w:tc>
      </w:tr>
      <w:tr>
        <w:trPr>
          <w:trHeight w:val="66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және тілдерді дамыту бөлімінің қызметін қамтамасыз ету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2695</w:t>
            </w:r>
          </w:p>
        </w:tc>
      </w:tr>
      <w:tr>
        <w:trPr>
          <w:trHeight w:val="67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231</w:t>
            </w:r>
          </w:p>
        </w:tc>
      </w:tr>
      <w:tr>
        <w:trPr>
          <w:trHeight w:val="58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3383</w:t>
            </w:r>
          </w:p>
        </w:tc>
      </w:tr>
      <w:tr>
        <w:trPr>
          <w:trHeight w:val="22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 бөлімінің қызметін қамтамасыз ету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3383</w:t>
            </w:r>
          </w:p>
        </w:tc>
      </w:tr>
      <w:tr>
        <w:trPr>
          <w:trHeight w:val="127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71940</w:t>
            </w:r>
          </w:p>
        </w:tc>
      </w:tr>
      <w:tr>
        <w:trPr>
          <w:trHeight w:val="37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16556</w:t>
            </w:r>
          </w:p>
        </w:tc>
      </w:tr>
      <w:tr>
        <w:trPr>
          <w:trHeight w:val="69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7842</w:t>
            </w:r>
          </w:p>
        </w:tc>
      </w:tr>
      <w:tr>
        <w:trPr>
          <w:trHeight w:val="105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7842</w:t>
            </w:r>
          </w:p>
        </w:tc>
      </w:tr>
      <w:tr>
        <w:trPr>
          <w:trHeight w:val="63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8714</w:t>
            </w:r>
          </w:p>
        </w:tc>
      </w:tr>
      <w:tr>
        <w:trPr>
          <w:trHeight w:val="67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8714</w:t>
            </w:r>
          </w:p>
        </w:tc>
      </w:tr>
      <w:tr>
        <w:trPr>
          <w:trHeight w:val="43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50147</w:t>
            </w:r>
          </w:p>
        </w:tc>
      </w:tr>
      <w:tr>
        <w:trPr>
          <w:trHeight w:val="72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50147</w:t>
            </w:r>
          </w:p>
        </w:tc>
      </w:tr>
      <w:tr>
        <w:trPr>
          <w:trHeight w:val="42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50147</w:t>
            </w:r>
          </w:p>
        </w:tc>
      </w:tr>
      <w:tr>
        <w:trPr>
          <w:trHeight w:val="43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5237</w:t>
            </w:r>
          </w:p>
        </w:tc>
      </w:tr>
      <w:tr>
        <w:trPr>
          <w:trHeight w:val="69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5237</w:t>
            </w:r>
          </w:p>
        </w:tc>
      </w:tr>
      <w:tr>
        <w:trPr>
          <w:trHeight w:val="67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1984</w:t>
            </w:r>
          </w:p>
        </w:tc>
      </w:tr>
      <w:tr>
        <w:trPr>
          <w:trHeight w:val="72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3253</w:t>
            </w:r>
          </w:p>
        </w:tc>
      </w:tr>
      <w:tr>
        <w:trPr>
          <w:trHeight w:val="69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7283</w:t>
            </w:r>
          </w:p>
        </w:tc>
      </w:tr>
      <w:tr>
        <w:trPr>
          <w:trHeight w:val="72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7283</w:t>
            </w:r>
          </w:p>
        </w:tc>
      </w:tr>
      <w:tr>
        <w:trPr>
          <w:trHeight w:val="6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3726</w:t>
            </w:r>
          </w:p>
        </w:tc>
      </w:tr>
      <w:tr>
        <w:trPr>
          <w:trHeight w:val="36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3726</w:t>
            </w:r>
          </w:p>
        </w:tc>
      </w:tr>
      <w:tr>
        <w:trPr>
          <w:trHeight w:val="69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3557</w:t>
            </w:r>
          </w:p>
        </w:tc>
      </w:tr>
      <w:tr>
        <w:trPr>
          <w:trHeight w:val="66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3557</w:t>
            </w:r>
          </w:p>
        </w:tc>
      </w:tr>
      <w:tr>
        <w:trPr>
          <w:trHeight w:val="33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409778,5</w:t>
            </w:r>
          </w:p>
        </w:tc>
      </w:tr>
      <w:tr>
        <w:trPr>
          <w:trHeight w:val="34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9134,2</w:t>
            </w:r>
          </w:p>
        </w:tc>
      </w:tr>
      <w:tr>
        <w:trPr>
          <w:trHeight w:val="99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9134,2</w:t>
            </w:r>
          </w:p>
        </w:tc>
      </w:tr>
      <w:tr>
        <w:trPr>
          <w:trHeight w:val="40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инфрақұрылымын дамыту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1188,4</w:t>
            </w:r>
          </w:p>
        </w:tc>
      </w:tr>
      <w:tr>
        <w:trPr>
          <w:trHeight w:val="45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7945,8</w:t>
            </w:r>
          </w:p>
        </w:tc>
      </w:tr>
      <w:tr>
        <w:trPr>
          <w:trHeight w:val="72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400644,3</w:t>
            </w:r>
          </w:p>
        </w:tc>
      </w:tr>
      <w:tr>
        <w:trPr>
          <w:trHeight w:val="12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400644,3</w:t>
            </w:r>
          </w:p>
        </w:tc>
      </w:tr>
      <w:tr>
        <w:trPr>
          <w:trHeight w:val="138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399644,3</w:t>
            </w:r>
          </w:p>
        </w:tc>
      </w:tr>
      <w:tr>
        <w:trPr>
          <w:trHeight w:val="93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024</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Кентiшiлiк (қалаiшiлiк) және аудан-</w:t>
            </w:r>
            <w:r>
              <w:br/>
            </w:r>
            <w:r>
              <w:rPr>
                <w:rFonts w:ascii="Times New Roman"/>
                <w:b w:val="false"/>
                <w:i w:val="false"/>
                <w:color w:val="000000"/>
                <w:sz w:val="20"/>
              </w:rPr>
              <w:t>
iшiлiк қоғамдық жолаушылар тасымалдарын ұйымдастыру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37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17760,5</w:t>
            </w:r>
          </w:p>
        </w:tc>
      </w:tr>
      <w:tr>
        <w:trPr>
          <w:trHeight w:val="66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2699</w:t>
            </w:r>
          </w:p>
        </w:tc>
      </w:tr>
      <w:tr>
        <w:trPr>
          <w:trHeight w:val="66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2699</w:t>
            </w:r>
          </w:p>
        </w:tc>
      </w:tr>
      <w:tr>
        <w:trPr>
          <w:trHeight w:val="64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2699</w:t>
            </w:r>
          </w:p>
        </w:tc>
      </w:tr>
      <w:tr>
        <w:trPr>
          <w:trHeight w:val="30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Өзге де</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15061,5</w:t>
            </w:r>
          </w:p>
        </w:tc>
      </w:tr>
      <w:tr>
        <w:trPr>
          <w:trHeight w:val="6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11497,5</w:t>
            </w:r>
          </w:p>
        </w:tc>
      </w:tr>
      <w:tr>
        <w:trPr>
          <w:trHeight w:val="6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11497,5</w:t>
            </w:r>
          </w:p>
        </w:tc>
      </w:tr>
      <w:tr>
        <w:trPr>
          <w:trHeight w:val="12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3564</w:t>
            </w:r>
          </w:p>
        </w:tc>
      </w:tr>
      <w:tr>
        <w:trPr>
          <w:trHeight w:val="103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кұрылыс, тұрғын үй-</w:t>
            </w:r>
            <w:r>
              <w:br/>
            </w:r>
            <w:r>
              <w:rPr>
                <w:rFonts w:ascii="Times New Roman"/>
                <w:b w:val="false"/>
                <w:i w:val="false"/>
                <w:color w:val="000000"/>
                <w:sz w:val="20"/>
              </w:rPr>
              <w:t>
коммуналдық шаруашылығы, жолаушылар көлігі және автомобиль жолдары бөлімі қызметін қамтамасыз ету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3564</w:t>
            </w:r>
          </w:p>
        </w:tc>
      </w:tr>
      <w:tr>
        <w:trPr>
          <w:trHeight w:val="39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5265,2</w:t>
            </w:r>
          </w:p>
        </w:tc>
      </w:tr>
      <w:tr>
        <w:trPr>
          <w:trHeight w:val="39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Ттрансферттер</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5265,2</w:t>
            </w:r>
          </w:p>
        </w:tc>
      </w:tr>
      <w:tr>
        <w:trPr>
          <w:trHeight w:val="39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5265,2</w:t>
            </w:r>
          </w:p>
        </w:tc>
      </w:tr>
      <w:tr>
        <w:trPr>
          <w:trHeight w:val="72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трансферттерді қайтару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5265,2</w:t>
            </w:r>
          </w:p>
        </w:tc>
      </w:tr>
      <w:tr>
        <w:trPr>
          <w:trHeight w:val="54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III. Таза бюджеттiк кредит беру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63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IV. Қаржылық активтерiмен болатын операциялар бойынша сальдо</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3100</w:t>
            </w:r>
          </w:p>
        </w:tc>
      </w:tr>
      <w:tr>
        <w:trPr>
          <w:trHeight w:val="37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активтерiн сатып алу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3100</w:t>
            </w:r>
          </w:p>
        </w:tc>
      </w:tr>
      <w:tr>
        <w:trPr>
          <w:trHeight w:val="37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3100</w:t>
            </w:r>
          </w:p>
        </w:tc>
      </w:tr>
      <w:tr>
        <w:trPr>
          <w:trHeight w:val="36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Өзге де</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3100</w:t>
            </w:r>
          </w:p>
        </w:tc>
      </w:tr>
      <w:tr>
        <w:trPr>
          <w:trHeight w:val="6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3100</w:t>
            </w:r>
          </w:p>
        </w:tc>
      </w:tr>
      <w:tr>
        <w:trPr>
          <w:trHeight w:val="64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3100</w:t>
            </w:r>
          </w:p>
        </w:tc>
      </w:tr>
      <w:tr>
        <w:trPr>
          <w:trHeight w:val="67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V. Бюджеттің тапшылығы (профициті)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-24224,8</w:t>
            </w:r>
          </w:p>
        </w:tc>
      </w:tr>
      <w:tr>
        <w:trPr>
          <w:trHeight w:val="67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VI. Бюджеттің тапшылығын қаржыландыру (профицитті пайдалану)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24224,8</w:t>
            </w:r>
          </w:p>
        </w:tc>
      </w:tr>
      <w:tr>
        <w:trPr>
          <w:trHeight w:val="51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 өтеу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r>
      <w:tr>
        <w:trPr>
          <w:trHeight w:val="49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 өтеу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r>
      <w:tr>
        <w:trPr>
          <w:trHeight w:val="61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r>
      <w:tr>
        <w:trPr>
          <w:trHeight w:val="48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Жергiлiктi атқарушы органдардың борышын өтеу</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r>
      <w:tr>
        <w:trPr>
          <w:trHeight w:val="570"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қалдықтарының қозғаласы</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38224,8</w:t>
            </w:r>
          </w:p>
        </w:tc>
      </w:tr>
      <w:tr>
        <w:trPr>
          <w:trHeight w:val="49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38224,8</w:t>
            </w:r>
          </w:p>
        </w:tc>
      </w:tr>
      <w:tr>
        <w:trPr>
          <w:trHeight w:val="46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38224,8</w:t>
            </w:r>
          </w:p>
        </w:tc>
      </w:tr>
      <w:tr>
        <w:trPr>
          <w:trHeight w:val="465" w:hRule="atLeast"/>
        </w:trPr>
        <w:tc>
          <w:tcPr>
            <w:tcW w:w="81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78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18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38224,8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Ақкөл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27 шілдедегі</w:t>
      </w:r>
      <w:r>
        <w:br/>
      </w:r>
      <w:r>
        <w:rPr>
          <w:rFonts w:ascii="Times New Roman"/>
          <w:b w:val="false"/>
          <w:i w:val="false"/>
          <w:color w:val="000000"/>
          <w:sz w:val="28"/>
        </w:rPr>
        <w:t>
</w:t>
      </w:r>
      <w:r>
        <w:rPr>
          <w:rFonts w:ascii="Times New Roman"/>
          <w:b w:val="false"/>
          <w:i w:val="false"/>
          <w:color w:val="000000"/>
          <w:sz w:val="28"/>
        </w:rPr>
        <w:t>№ С 21-2 шешіміне</w:t>
      </w:r>
      <w:r>
        <w:br/>
      </w:r>
      <w:r>
        <w:rPr>
          <w:rFonts w:ascii="Times New Roman"/>
          <w:b w:val="false"/>
          <w:i w:val="false"/>
          <w:color w:val="000000"/>
          <w:sz w:val="28"/>
        </w:rPr>
        <w:t>
</w:t>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Ақкөл аудандық мәслихатының</w:t>
      </w:r>
      <w:r>
        <w:br/>
      </w:r>
      <w:r>
        <w:rPr>
          <w:rFonts w:ascii="Times New Roman"/>
          <w:b w:val="false"/>
          <w:i w:val="false"/>
          <w:color w:val="000000"/>
          <w:sz w:val="28"/>
        </w:rPr>
        <w:t>
</w:t>
      </w:r>
      <w:r>
        <w:rPr>
          <w:rFonts w:ascii="Times New Roman"/>
          <w:b w:val="false"/>
          <w:i w:val="false"/>
          <w:color w:val="000000"/>
          <w:sz w:val="28"/>
        </w:rPr>
        <w:t>2008 жылғы 19 желтоқсандағы</w:t>
      </w:r>
      <w:r>
        <w:br/>
      </w:r>
      <w:r>
        <w:rPr>
          <w:rFonts w:ascii="Times New Roman"/>
          <w:b w:val="false"/>
          <w:i w:val="false"/>
          <w:color w:val="000000"/>
          <w:sz w:val="28"/>
        </w:rPr>
        <w:t>
</w:t>
      </w:r>
      <w:r>
        <w:rPr>
          <w:rFonts w:ascii="Times New Roman"/>
          <w:b w:val="false"/>
          <w:i w:val="false"/>
          <w:color w:val="000000"/>
          <w:sz w:val="28"/>
        </w:rPr>
        <w:t>№ С 14-1 шешіміне</w:t>
      </w:r>
      <w:r>
        <w:br/>
      </w:r>
      <w:r>
        <w:rPr>
          <w:rFonts w:ascii="Times New Roman"/>
          <w:b w:val="false"/>
          <w:i w:val="false"/>
          <w:color w:val="000000"/>
          <w:sz w:val="28"/>
        </w:rPr>
        <w:t>
</w:t>
      </w:r>
      <w:r>
        <w:rPr>
          <w:rFonts w:ascii="Times New Roman"/>
          <w:b w:val="false"/>
          <w:i w:val="false"/>
          <w:color w:val="000000"/>
          <w:sz w:val="28"/>
        </w:rPr>
        <w:t>№ 2-қосымша</w:t>
      </w:r>
    </w:p>
    <w:p>
      <w:pPr>
        <w:spacing w:after="0"/>
        <w:ind w:left="0"/>
        <w:jc w:val="both"/>
      </w:pPr>
      <w:r>
        <w:rPr>
          <w:rFonts w:ascii="Times New Roman"/>
          <w:b/>
          <w:i w:val="false"/>
          <w:color w:val="000080"/>
          <w:sz w:val="28"/>
        </w:rPr>
        <w:t>Заңды тұлғалардың жарғылық қорын ұлғайтуға немесе қалыптастыруға және бюджеттік ивестициялық жобаларды бағдарламаларды жүзеге асыруға бағытталған, бюджеттік бағдарламаларға бөлінген 2009 жылға арналған аудандық бюджеттің даму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938"/>
        <w:gridCol w:w="979"/>
        <w:gridCol w:w="958"/>
        <w:gridCol w:w="7278"/>
        <w:gridCol w:w="2308"/>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30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33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142731,8</w:t>
            </w:r>
          </w:p>
        </w:tc>
      </w:tr>
      <w:tr>
        <w:trPr>
          <w:trHeight w:val="45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Инвестициялық жобалар </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139631,8</w:t>
            </w:r>
          </w:p>
        </w:tc>
      </w:tr>
      <w:tr>
        <w:trPr>
          <w:trHeight w:val="48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88265,8</w:t>
            </w:r>
          </w:p>
        </w:tc>
      </w:tr>
      <w:tr>
        <w:trPr>
          <w:trHeight w:val="30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шаруашылық</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88265,8</w:t>
            </w:r>
          </w:p>
        </w:tc>
      </w:tr>
      <w:tr>
        <w:trPr>
          <w:trHeight w:val="30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88265,8</w:t>
            </w:r>
          </w:p>
        </w:tc>
      </w:tr>
      <w:tr>
        <w:trPr>
          <w:trHeight w:val="94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10273</w:t>
            </w:r>
          </w:p>
        </w:tc>
      </w:tr>
      <w:tr>
        <w:trPr>
          <w:trHeight w:val="126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47742</w:t>
            </w:r>
          </w:p>
        </w:tc>
      </w:tr>
      <w:tr>
        <w:trPr>
          <w:trHeight w:val="33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салу және сатып алу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30250,8</w:t>
            </w:r>
          </w:p>
        </w:tc>
      </w:tr>
      <w:tr>
        <w:trPr>
          <w:trHeight w:val="11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50147</w:t>
            </w:r>
          </w:p>
        </w:tc>
      </w:tr>
      <w:tr>
        <w:trPr>
          <w:trHeight w:val="36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50147</w:t>
            </w:r>
          </w:p>
        </w:tc>
      </w:tr>
      <w:tr>
        <w:trPr>
          <w:trHeight w:val="30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50147</w:t>
            </w:r>
          </w:p>
        </w:tc>
      </w:tr>
      <w:tr>
        <w:trPr>
          <w:trHeight w:val="30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50147</w:t>
            </w:r>
          </w:p>
        </w:tc>
      </w:tr>
      <w:tr>
        <w:trPr>
          <w:trHeight w:val="64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Ақкөл ауданы Ивановское ауылындағы су құбыры жүйелерін қайта құру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50147</w:t>
            </w:r>
          </w:p>
        </w:tc>
      </w:tr>
      <w:tr>
        <w:trPr>
          <w:trHeight w:val="33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1219</w:t>
            </w:r>
          </w:p>
        </w:tc>
      </w:tr>
      <w:tr>
        <w:trPr>
          <w:trHeight w:val="31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1219</w:t>
            </w:r>
          </w:p>
        </w:tc>
      </w:tr>
      <w:tr>
        <w:trPr>
          <w:trHeight w:val="126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1219</w:t>
            </w:r>
          </w:p>
        </w:tc>
      </w:tr>
      <w:tr>
        <w:trPr>
          <w:trHeight w:val="31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инфрақұрылымын дамыту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1219</w:t>
            </w:r>
          </w:p>
        </w:tc>
      </w:tr>
      <w:tr>
        <w:trPr>
          <w:trHeight w:val="126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Ақкөл қаласындағы жол құрылысы бойынша жобалық сметалық құжатты  әзірлеу және мемлекеттік сараптауды өткізу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1219</w:t>
            </w:r>
          </w:p>
        </w:tc>
      </w:tr>
      <w:tr>
        <w:trPr>
          <w:trHeight w:val="8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қорын қалыптастыруға және ұлғайтуға, арналған инвестициялар</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31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30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Өзге де</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30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30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қорын қалыптастыру және ұлғайту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