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9fee" w14:textId="b2e9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2008 жылғы 19 желтоқсандағы № С14-1 "2009 жылға арналған аудандық бюджет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2009 жылғы 26 қарашадағы № С24-1 шешімі. Ақмола облысы Ақкөл ауданының Әділет басқармасында 2009 жылғы 8 желтоқсанда № 1-3-126 тіркелді. Күші жойылды - Ақмола облысы Ақкөл аудандық мәслихатының 2010 жылғы 16 наурыздағы № С27-5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Ақкөл аудандық мәслихатының 2010.03.16 № С27-5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Бюджеттік кодексі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Ақкөл ауданы әкімдігінің 2009 жылғы 20 қарашадағы № 1/8-1629 хатына байланысты Ақкөл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Ақкөл аудандық мәслихаттың «2009 жылға арналған аудандық бюджет туралы» 2008 жылғы 19 желтоқсандағы </w:t>
      </w:r>
      <w:r>
        <w:rPr>
          <w:rFonts w:ascii="Times New Roman"/>
          <w:b w:val="false"/>
          <w:i w:val="false"/>
          <w:color w:val="000000"/>
          <w:sz w:val="28"/>
        </w:rPr>
        <w:t>№ С 14-1</w:t>
      </w:r>
      <w:r>
        <w:rPr>
          <w:rFonts w:ascii="Times New Roman"/>
          <w:b w:val="false"/>
          <w:i w:val="false"/>
          <w:color w:val="000000"/>
          <w:sz w:val="28"/>
        </w:rPr>
        <w:t xml:space="preserve"> (нормативтік құқықтық кесімдерді мемлекеттік тіркеудің тізілімінде № 1-3-100 тіркелген, 2009 жылғы 16 қаңтардағы аудандық «Ақкөл өмірі»№ 3, «Знамя Родины KZ» № 3 газеттерінде жарияланған), Ақкөл аудандық мәслихаттың 2009 жылғы 3 наурыздағы </w:t>
      </w:r>
      <w:r>
        <w:rPr>
          <w:rFonts w:ascii="Times New Roman"/>
          <w:b w:val="false"/>
          <w:i w:val="false"/>
          <w:color w:val="000000"/>
          <w:sz w:val="28"/>
        </w:rPr>
        <w:t>№ С 16–1</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 енгізу туралы” (нормативтік құқықтық кесімдерді мемлекеттік тіркеудің тізілімінде № 1-3-104 тіркелген, 2009 жылғы 3 сәуірдегі аудандық «Ақкөл өмірі» № 14, «Знамя Родины KZ» № 14 газеттерінде жарияланған), Ақкөл аудандық мәслихаттың 2009 жылғы 8 сәуірдегі </w:t>
      </w:r>
      <w:r>
        <w:rPr>
          <w:rFonts w:ascii="Times New Roman"/>
          <w:b w:val="false"/>
          <w:i w:val="false"/>
          <w:color w:val="000000"/>
          <w:sz w:val="28"/>
        </w:rPr>
        <w:t>№ С 17–1</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 енгізу туралы” (нормативтік құқықтық кесімдерді мемлекеттік тіркеудің тізілімінде № 1-3-106 тіркелген, 2009 жылғы 24 сәуірдегі аудандық «Ақкөл өмірі » № 17, «Знамя Родины KZ» № 17 – газеттерінде жарияланған), Ақкөл аудандық мәслихаттың 2009 жылғы 29 сәуірдегі </w:t>
      </w:r>
      <w:r>
        <w:rPr>
          <w:rFonts w:ascii="Times New Roman"/>
          <w:b w:val="false"/>
          <w:i w:val="false"/>
          <w:color w:val="000000"/>
          <w:sz w:val="28"/>
        </w:rPr>
        <w:t>№ С 18–1</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толықтырулар енгізу туралы” (нормативтік құқықтық кесімдерді мемлекеттік тіркеудің тізілімінде № 1-3-107 тіркелген, 2009 жылғы 15 мамырдағы аудандық «Ақкөл өмірі»№ 20, «Знамя Родины KZ» № 20 тазеттерінде жарияланған), Ақкөл аудандық мәслихаттың 2009 жылғы 1 шілдедегі </w:t>
      </w:r>
      <w:r>
        <w:rPr>
          <w:rFonts w:ascii="Times New Roman"/>
          <w:b w:val="false"/>
          <w:i w:val="false"/>
          <w:color w:val="000000"/>
          <w:sz w:val="28"/>
        </w:rPr>
        <w:t>№ С 20–1</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енгізу туралы” (нормативтік құқықтық кесімдерді мемлекеттік тіркеудің тізілімінде № 1-3-112 тіркелген, 2009 жылғы 17 шілдедегі аудандық «Ақкөл өмірі » № 29, «Знамя Родины KZ» № 29 газеттерінде жарияланған), Ақкөл аудандық мәслихаттың 2009 жылғы 27 шілдедегі </w:t>
      </w:r>
      <w:r>
        <w:rPr>
          <w:rFonts w:ascii="Times New Roman"/>
          <w:b w:val="false"/>
          <w:i w:val="false"/>
          <w:color w:val="000000"/>
          <w:sz w:val="28"/>
        </w:rPr>
        <w:t>№ С 21–2</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толықтырулар енгізу туралы” (нормативтік құқықтық кесімдерді мемлекеттік тіркеудің тізілімінде № 1-3-113 тіркелген, 2009 жылғы 7 тамыздағы аудандық «Ақкөл өмірі» № 32 Знамя Родины KZ» № 32 газеттерінде жарияланған), Ақкөл аудандық мәслихаттың 2009 жылғы 26 қазандағы </w:t>
      </w:r>
      <w:r>
        <w:rPr>
          <w:rFonts w:ascii="Times New Roman"/>
          <w:b w:val="false"/>
          <w:i w:val="false"/>
          <w:color w:val="000000"/>
          <w:sz w:val="28"/>
        </w:rPr>
        <w:t>№ С 23–2</w:t>
      </w:r>
      <w:r>
        <w:rPr>
          <w:rFonts w:ascii="Times New Roman"/>
          <w:b w:val="false"/>
          <w:i w:val="false"/>
          <w:color w:val="000000"/>
          <w:sz w:val="28"/>
        </w:rPr>
        <w:t xml:space="preserve"> “Ақкөл аудандық мәслихаттың 2008 жылғы 19 желтоқсандағы № С 14-1 «2009 жылға арналған аудандық бюджет туралы» шешіміне өзгертулер мен толықтырулар енгізу туралы” (нормативтік құқықтық кесімдерді мемлекеттік тіркеудің тізілімінде № 1-3-125 тіркелген, 2009 жылғы 20 қарашадағы аудандық «Ақкөл өмірі» № 47, Знамя Родины KZ» № 47 газеттерінде жарияланған) шешімдерімен өзгерістер мен толықтырулар енгізілген шешімдеріне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1-тармақта 1- тармақшада:</w:t>
      </w:r>
      <w:r>
        <w:br/>
      </w:r>
      <w:r>
        <w:rPr>
          <w:rFonts w:ascii="Times New Roman"/>
          <w:b w:val="false"/>
          <w:i w:val="false"/>
          <w:color w:val="000000"/>
          <w:sz w:val="28"/>
        </w:rPr>
        <w:t>
</w:t>
      </w:r>
      <w:r>
        <w:rPr>
          <w:rFonts w:ascii="Times New Roman"/>
          <w:b w:val="false"/>
          <w:i w:val="false"/>
          <w:color w:val="000000"/>
          <w:sz w:val="28"/>
        </w:rPr>
        <w:t>      «1878728,2» саны «1811338,4» санына ауыстырылсын;</w:t>
      </w:r>
      <w:r>
        <w:br/>
      </w:r>
      <w:r>
        <w:rPr>
          <w:rFonts w:ascii="Times New Roman"/>
          <w:b w:val="false"/>
          <w:i w:val="false"/>
          <w:color w:val="000000"/>
          <w:sz w:val="28"/>
        </w:rPr>
        <w:t>
</w:t>
      </w:r>
      <w:r>
        <w:rPr>
          <w:rFonts w:ascii="Times New Roman"/>
          <w:b w:val="false"/>
          <w:i w:val="false"/>
          <w:color w:val="000000"/>
          <w:sz w:val="28"/>
        </w:rPr>
        <w:t>      «1429348,2» саны «1414549,4» санына ауыстырылсын;</w:t>
      </w:r>
      <w:r>
        <w:br/>
      </w:r>
      <w:r>
        <w:rPr>
          <w:rFonts w:ascii="Times New Roman"/>
          <w:b w:val="false"/>
          <w:i w:val="false"/>
          <w:color w:val="000000"/>
          <w:sz w:val="28"/>
        </w:rPr>
        <w:t>
</w:t>
      </w:r>
      <w:r>
        <w:rPr>
          <w:rFonts w:ascii="Times New Roman"/>
          <w:b w:val="false"/>
          <w:i w:val="false"/>
          <w:color w:val="000000"/>
          <w:sz w:val="28"/>
        </w:rPr>
        <w:t>      2-тармақшада:</w:t>
      </w:r>
      <w:r>
        <w:br/>
      </w:r>
      <w:r>
        <w:rPr>
          <w:rFonts w:ascii="Times New Roman"/>
          <w:b w:val="false"/>
          <w:i w:val="false"/>
          <w:color w:val="000000"/>
          <w:sz w:val="28"/>
        </w:rPr>
        <w:t>
</w:t>
      </w:r>
      <w:r>
        <w:rPr>
          <w:rFonts w:ascii="Times New Roman"/>
          <w:b w:val="false"/>
          <w:i w:val="false"/>
          <w:color w:val="000000"/>
          <w:sz w:val="28"/>
        </w:rPr>
        <w:t>      «1899853» саны «1832463,2»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«678019,9» саны «663221,1» санына ауыстырылсын;</w:t>
      </w:r>
      <w:r>
        <w:br/>
      </w:r>
      <w:r>
        <w:rPr>
          <w:rFonts w:ascii="Times New Roman"/>
          <w:b w:val="false"/>
          <w:i w:val="false"/>
          <w:color w:val="000000"/>
          <w:sz w:val="28"/>
        </w:rPr>
        <w:t>
</w:t>
      </w:r>
      <w:r>
        <w:rPr>
          <w:rFonts w:ascii="Times New Roman"/>
          <w:b w:val="false"/>
          <w:i w:val="false"/>
          <w:color w:val="000000"/>
          <w:sz w:val="28"/>
        </w:rPr>
        <w:t>      1-тармақшада:</w:t>
      </w:r>
      <w:r>
        <w:br/>
      </w:r>
      <w:r>
        <w:rPr>
          <w:rFonts w:ascii="Times New Roman"/>
          <w:b w:val="false"/>
          <w:i w:val="false"/>
          <w:color w:val="000000"/>
          <w:sz w:val="28"/>
        </w:rPr>
        <w:t>
</w:t>
      </w:r>
      <w:r>
        <w:rPr>
          <w:rFonts w:ascii="Times New Roman"/>
          <w:b w:val="false"/>
          <w:i w:val="false"/>
          <w:color w:val="000000"/>
          <w:sz w:val="28"/>
        </w:rPr>
        <w:t>      «565008,9» саны «550210,1» санына ауыстырылсын;</w:t>
      </w:r>
      <w:r>
        <w:br/>
      </w:r>
      <w:r>
        <w:rPr>
          <w:rFonts w:ascii="Times New Roman"/>
          <w:b w:val="false"/>
          <w:i w:val="false"/>
          <w:color w:val="000000"/>
          <w:sz w:val="28"/>
        </w:rPr>
        <w:t>
</w:t>
      </w:r>
      <w:r>
        <w:rPr>
          <w:rFonts w:ascii="Times New Roman"/>
          <w:b w:val="false"/>
          <w:i w:val="false"/>
          <w:color w:val="000000"/>
          <w:sz w:val="28"/>
        </w:rPr>
        <w:t>      «7842» саны «2451,7» санына ауыстырылсын;</w:t>
      </w:r>
      <w:r>
        <w:br/>
      </w:r>
      <w:r>
        <w:rPr>
          <w:rFonts w:ascii="Times New Roman"/>
          <w:b w:val="false"/>
          <w:i w:val="false"/>
          <w:color w:val="000000"/>
          <w:sz w:val="28"/>
        </w:rPr>
        <w:t>
</w:t>
      </w:r>
      <w:r>
        <w:rPr>
          <w:rFonts w:ascii="Times New Roman"/>
          <w:b w:val="false"/>
          <w:i w:val="false"/>
          <w:color w:val="000000"/>
          <w:sz w:val="28"/>
        </w:rPr>
        <w:t>      «242561» саны «233152,5»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Ақкөл аудандық мәслихаттың 2008 жылғы 19 желтоқсандағы № С 14-1 «2009 жылға арналған аудандық бюджет туралы» шешімінің 1,4 - қосымшалары, осы шешімнің 1,2 -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Ақкөл ауданы әділет басқармасында мемлекеттік тіркеуден өткеннен кейін күшіне енеді және 2009 жылғы 1 қаңтардан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Қ.Рақышев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Ю.Ужакин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А.С. Үйсімбаев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Ақкөл аудандық мәслихатының</w:t>
      </w:r>
      <w:r>
        <w:br/>
      </w:r>
      <w:r>
        <w:rPr>
          <w:rFonts w:ascii="Times New Roman"/>
          <w:b w:val="false"/>
          <w:i w:val="false"/>
          <w:color w:val="000000"/>
          <w:sz w:val="28"/>
        </w:rPr>
        <w:t>
2009 жылғы 26 қарашадағы № С24-1</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2009 жылға арналған аудандык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64"/>
        <w:gridCol w:w="661"/>
        <w:gridCol w:w="723"/>
        <w:gridCol w:w="8380"/>
        <w:gridCol w:w="20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1811338,4</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345339</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25128</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25128</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20250</w:t>
            </w:r>
          </w:p>
        </w:tc>
      </w:tr>
      <w:tr>
        <w:trPr>
          <w:trHeight w:val="9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4878</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159692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159692</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159692</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142551</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97966</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97009</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16515</w:t>
            </w:r>
          </w:p>
        </w:tc>
      </w:tr>
      <w:tr>
        <w:trPr>
          <w:trHeight w:val="7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5314</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3556</w:t>
            </w:r>
          </w:p>
        </w:tc>
      </w:tr>
      <w:tr>
        <w:trPr>
          <w:trHeight w:val="13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w:t>
            </w:r>
          </w:p>
        </w:tc>
      </w:tr>
      <w:tr>
        <w:trPr>
          <w:trHeight w:val="12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7232</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26525</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5142</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21383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14882</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3148</w:t>
            </w:r>
          </w:p>
        </w:tc>
      </w:tr>
      <w:tr>
        <w:trPr>
          <w:trHeight w:val="12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2937</w:t>
            </w:r>
          </w:p>
        </w:tc>
      </w:tr>
      <w:tr>
        <w:trPr>
          <w:trHeight w:val="12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8185</w:t>
            </w:r>
          </w:p>
        </w:tc>
      </w:tr>
      <w:tr>
        <w:trPr>
          <w:trHeight w:val="7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3446</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835</w:t>
            </w:r>
          </w:p>
        </w:tc>
      </w:tr>
      <w:tr>
        <w:trPr>
          <w:trHeight w:val="13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w:t>
            </w:r>
          </w:p>
        </w:tc>
      </w:tr>
      <w:tr>
        <w:trPr>
          <w:trHeight w:val="12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w:t>
            </w:r>
          </w:p>
        </w:tc>
      </w:tr>
      <w:tr>
        <w:trPr>
          <w:trHeight w:val="9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w:t>
            </w:r>
          </w:p>
        </w:tc>
      </w:tr>
      <w:tr>
        <w:trPr>
          <w:trHeight w:val="7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1122</w:t>
            </w:r>
          </w:p>
        </w:tc>
      </w:tr>
      <w:tr>
        <w:trPr>
          <w:trHeight w:val="12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r>
      <w:tr>
        <w:trPr>
          <w:trHeight w:val="16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3086</w:t>
            </w:r>
          </w:p>
        </w:tc>
      </w:tr>
      <w:tr>
        <w:trPr>
          <w:trHeight w:val="44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1695</w:t>
            </w:r>
          </w:p>
        </w:tc>
      </w:tr>
      <w:tr>
        <w:trPr>
          <w:trHeight w:val="18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w:t>
            </w:r>
          </w:p>
        </w:tc>
      </w:tr>
      <w:tr>
        <w:trPr>
          <w:trHeight w:val="16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w:t>
            </w:r>
          </w:p>
        </w:tc>
      </w:tr>
      <w:tr>
        <w:trPr>
          <w:trHeight w:val="17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362</w:t>
            </w:r>
          </w:p>
        </w:tc>
      </w:tr>
      <w:tr>
        <w:trPr>
          <w:trHeight w:val="5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w:t>
            </w:r>
          </w:p>
        </w:tc>
      </w:tr>
      <w:tr>
        <w:trPr>
          <w:trHeight w:val="3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14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14620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1285</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1285</w:t>
            </w:r>
          </w:p>
        </w:tc>
      </w:tr>
      <w:tr>
        <w:trPr>
          <w:trHeight w:val="7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1050</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w:t>
            </w:r>
          </w:p>
        </w:tc>
      </w:tr>
      <w:tr>
        <w:trPr>
          <w:trHeight w:val="11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11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тауарларды (жұмыстарды, көрсетілетін қызметтерді)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8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17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12448</w:t>
            </w:r>
          </w:p>
        </w:tc>
      </w:tr>
      <w:tr>
        <w:trPr>
          <w:trHeight w:val="20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12448</w:t>
            </w:r>
          </w:p>
        </w:tc>
      </w:tr>
      <w:tr>
        <w:trPr>
          <w:trHeight w:val="10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w:t>
            </w:r>
          </w:p>
        </w:tc>
      </w:tr>
      <w:tr>
        <w:trPr>
          <w:trHeight w:val="4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w:t>
            </w:r>
          </w:p>
        </w:tc>
      </w:tr>
      <w:tr>
        <w:trPr>
          <w:trHeight w:val="5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36830</w:t>
            </w:r>
          </w:p>
        </w:tc>
      </w:tr>
      <w:tr>
        <w:trPr>
          <w:trHeight w:val="9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4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1414549,4</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1414549,4</w:t>
            </w: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1414549,4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618505,4</w:t>
            </w:r>
          </w:p>
        </w:tc>
      </w:tr>
      <w:tr>
        <w:trPr>
          <w:trHeight w:val="4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Дамуға арналған мақсатты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116111</w:t>
            </w: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96"/>
        <w:gridCol w:w="858"/>
        <w:gridCol w:w="777"/>
        <w:gridCol w:w="8506"/>
        <w:gridCol w:w="2087"/>
      </w:tblGrid>
      <w:tr>
        <w:trPr>
          <w:trHeight w:val="42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87"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сумма</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Шығындар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1832463,2</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102136,4</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89594</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11182</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11182</w:t>
            </w:r>
          </w:p>
        </w:tc>
      </w:tr>
      <w:tr>
        <w:trPr>
          <w:trHeight w:val="6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29324</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29324</w:t>
            </w:r>
          </w:p>
        </w:tc>
      </w:tr>
      <w:tr>
        <w:trPr>
          <w:trHeight w:val="111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өкімі аппаратының жұмыс істеуі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12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округмің өкімі аппаратының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7145</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7145</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10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-жеке тұлға төлейтін мүлік, көлік құралдары салығын, жер салығын жинауды ұйымдастыру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506</w:t>
            </w:r>
          </w:p>
        </w:tc>
      </w:tr>
      <w:tr>
        <w:trPr>
          <w:trHeight w:val="82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r>
      <w:tr>
        <w:trPr>
          <w:trHeight w:val="4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5397,4</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5397,4</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5397,4</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w:t>
            </w:r>
          </w:p>
        </w:tc>
      </w:tr>
      <w:tr>
        <w:trPr>
          <w:trHeight w:val="3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w:t>
            </w:r>
          </w:p>
        </w:tc>
      </w:tr>
      <w:tr>
        <w:trPr>
          <w:trHeight w:val="85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w:t>
            </w:r>
          </w:p>
        </w:tc>
      </w:tr>
      <w:tr>
        <w:trPr>
          <w:trHeight w:val="6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12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7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901964,6</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50588,5</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50588,5</w:t>
            </w:r>
          </w:p>
        </w:tc>
      </w:tr>
      <w:tr>
        <w:trPr>
          <w:trHeight w:val="7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50588,5</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747823,8</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747823,8</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718263,9</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16845</w:t>
            </w:r>
          </w:p>
        </w:tc>
      </w:tr>
      <w:tr>
        <w:trPr>
          <w:trHeight w:val="10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12714,9</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11152</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11152</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11152</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92400,3</w:t>
            </w:r>
          </w:p>
        </w:tc>
      </w:tr>
      <w:tr>
        <w:trPr>
          <w:trHeight w:val="5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92400,3</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4338</w:t>
            </w:r>
          </w:p>
        </w:tc>
      </w:tr>
      <w:tr>
        <w:trPr>
          <w:trHeight w:val="10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w:t>
            </w:r>
          </w:p>
        </w:tc>
      </w:tr>
      <w:tr>
        <w:trPr>
          <w:trHeight w:val="13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10934</w:t>
            </w:r>
          </w:p>
        </w:tc>
      </w:tr>
      <w:tr>
        <w:trPr>
          <w:trHeight w:val="10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72725,3</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81841,4</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69478</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69478</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30602</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қөмек</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4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3550</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5516</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403</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12660</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13251</w:t>
            </w:r>
          </w:p>
        </w:tc>
      </w:tr>
      <w:tr>
        <w:trPr>
          <w:trHeight w:val="13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w:t>
            </w:r>
          </w:p>
        </w:tc>
      </w:tr>
      <w:tr>
        <w:trPr>
          <w:trHeight w:val="7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12363,4</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12363,4</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12212,4</w:t>
            </w:r>
          </w:p>
        </w:tc>
      </w:tr>
      <w:tr>
        <w:trPr>
          <w:trHeight w:val="9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жөніндугі қызмет көрсетулерге төлем жүргізу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w:t>
            </w:r>
          </w:p>
        </w:tc>
      </w:tr>
      <w:tr>
        <w:trPr>
          <w:trHeight w:val="4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193884,1</w:t>
            </w:r>
          </w:p>
        </w:tc>
      </w:tr>
      <w:tr>
        <w:trPr>
          <w:trHeight w:val="3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71440,8</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71440,8</w:t>
            </w:r>
          </w:p>
        </w:tc>
      </w:tr>
      <w:tr>
        <w:trPr>
          <w:trHeight w:val="7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18039</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47742</w:t>
            </w:r>
          </w:p>
        </w:tc>
      </w:tr>
      <w:tr>
        <w:trPr>
          <w:trHeight w:val="3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5659,8</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111954,6</w:t>
            </w:r>
          </w:p>
        </w:tc>
      </w:tr>
      <w:tr>
        <w:trPr>
          <w:trHeight w:val="12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109245,8</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59447,3</w:t>
            </w:r>
          </w:p>
        </w:tc>
      </w:tr>
      <w:tr>
        <w:trPr>
          <w:trHeight w:val="15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49798,5</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2708,8</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2708,8</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10488,7</w:t>
            </w:r>
          </w:p>
        </w:tc>
      </w:tr>
      <w:tr>
        <w:trPr>
          <w:trHeight w:val="9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өкімі аппаратының жұмыс істеуі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10488,7</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көшелерді жарықтандыру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5560</w:t>
            </w:r>
          </w:p>
        </w:tc>
      </w:tr>
      <w:tr>
        <w:trPr>
          <w:trHeight w:val="4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4268,7</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61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58405,9</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7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23569</w:t>
            </w:r>
          </w:p>
        </w:tc>
      </w:tr>
      <w:tr>
        <w:trPr>
          <w:trHeight w:val="3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5313</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5313</w:t>
            </w:r>
          </w:p>
        </w:tc>
      </w:tr>
      <w:tr>
        <w:trPr>
          <w:trHeight w:val="7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3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3813</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19585,1</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спорт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17131,1</w:t>
            </w:r>
          </w:p>
        </w:tc>
      </w:tr>
      <w:tr>
        <w:trPr>
          <w:trHeight w:val="7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16641,1</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w:t>
            </w:r>
          </w:p>
        </w:tc>
      </w:tr>
      <w:tr>
        <w:trPr>
          <w:trHeight w:val="9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9938,8</w:t>
            </w:r>
          </w:p>
        </w:tc>
      </w:tr>
      <w:tr>
        <w:trPr>
          <w:trHeight w:val="7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3692</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3692</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2863,8</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және тіл дмау бөлімінің қызметін қамтамасыз ету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2632,8</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4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3383</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3383</w:t>
            </w:r>
          </w:p>
        </w:tc>
      </w:tr>
      <w:tr>
        <w:trPr>
          <w:trHeight w:val="13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63097,9</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10981,3</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2451,7</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2451,7</w:t>
            </w:r>
          </w:p>
        </w:tc>
      </w:tr>
      <w:tr>
        <w:trPr>
          <w:trHeight w:val="6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8529,6</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8529,6</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50147</w:t>
            </w:r>
          </w:p>
        </w:tc>
      </w:tr>
      <w:tr>
        <w:trPr>
          <w:trHeight w:val="4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1969,6</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1969,6</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1969,6</w:t>
            </w:r>
          </w:p>
        </w:tc>
      </w:tr>
      <w:tr>
        <w:trPr>
          <w:trHeight w:val="75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7078</w:t>
            </w:r>
          </w:p>
        </w:tc>
      </w:tr>
      <w:tr>
        <w:trPr>
          <w:trHeight w:val="7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7078</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3726</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3726</w:t>
            </w:r>
          </w:p>
        </w:tc>
      </w:tr>
      <w:tr>
        <w:trPr>
          <w:trHeight w:val="7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3352</w:t>
            </w:r>
          </w:p>
        </w:tc>
      </w:tr>
      <w:tr>
        <w:trPr>
          <w:trHeight w:val="4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3352</w:t>
            </w:r>
          </w:p>
        </w:tc>
      </w:tr>
      <w:tr>
        <w:trPr>
          <w:trHeight w:val="34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400370</w:t>
            </w:r>
          </w:p>
        </w:tc>
      </w:tr>
      <w:tr>
        <w:trPr>
          <w:trHeight w:val="3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9134,2</w:t>
            </w:r>
          </w:p>
        </w:tc>
      </w:tr>
      <w:tr>
        <w:trPr>
          <w:trHeight w:val="10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9134,2</w:t>
            </w:r>
          </w:p>
        </w:tc>
      </w:tr>
      <w:tr>
        <w:trPr>
          <w:trHeight w:val="42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1188,4</w:t>
            </w:r>
          </w:p>
        </w:tc>
      </w:tr>
      <w:tr>
        <w:trPr>
          <w:trHeight w:val="1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7945,8</w:t>
            </w:r>
          </w:p>
        </w:tc>
      </w:tr>
      <w:tr>
        <w:trPr>
          <w:trHeight w:val="7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391235,8</w:t>
            </w:r>
          </w:p>
        </w:tc>
      </w:tr>
      <w:tr>
        <w:trPr>
          <w:trHeight w:val="2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391235,8</w:t>
            </w:r>
          </w:p>
        </w:tc>
      </w:tr>
      <w:tr>
        <w:trPr>
          <w:trHeight w:val="15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390235,8</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16304,7</w:t>
            </w:r>
          </w:p>
        </w:tc>
      </w:tr>
      <w:tr>
        <w:trPr>
          <w:trHeight w:val="6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2554,6</w:t>
            </w:r>
          </w:p>
        </w:tc>
      </w:tr>
      <w:tr>
        <w:trPr>
          <w:trHeight w:val="6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2554,6</w:t>
            </w:r>
          </w:p>
        </w:tc>
      </w:tr>
      <w:tr>
        <w:trPr>
          <w:trHeight w:val="43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2554,6</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13750,1</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10497,5</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10497,5</w:t>
            </w:r>
          </w:p>
        </w:tc>
      </w:tr>
      <w:tr>
        <w:trPr>
          <w:trHeight w:val="12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3252,6</w:t>
            </w:r>
          </w:p>
        </w:tc>
      </w:tr>
      <w:tr>
        <w:trPr>
          <w:trHeight w:val="106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кұрылыс, тұрңын үй-коммуналдық шаруашылығы, жолаушылар көлігі және автомобиль жолдары бөлімі қызметін қамтамасыз ету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3252,6</w:t>
            </w:r>
          </w:p>
        </w:tc>
      </w:tr>
      <w:tr>
        <w:trPr>
          <w:trHeight w:val="4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4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Ттрансферттер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4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30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5265,2</w:t>
            </w:r>
          </w:p>
        </w:tc>
      </w:tr>
      <w:tr>
        <w:trPr>
          <w:trHeight w:val="2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IV. Қаржылық активтерiмен болатын операциялар бойынша сальдо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Қаржы активтерiн сатып алу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9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66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52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-24224,8</w:t>
            </w:r>
          </w:p>
        </w:tc>
      </w:tr>
      <w:tr>
        <w:trPr>
          <w:trHeight w:val="70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24224,8</w:t>
            </w:r>
          </w:p>
        </w:tc>
      </w:tr>
      <w:tr>
        <w:trPr>
          <w:trHeight w:val="52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51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63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49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58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 қалдықтарының қозғаласы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r>
        <w:trPr>
          <w:trHeight w:val="51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 қаражаты қалдықтары </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r>
        <w:trPr>
          <w:trHeight w:val="48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38224,8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Ақкөл аудандық мәслихатының</w:t>
      </w:r>
      <w:r>
        <w:br/>
      </w:r>
      <w:r>
        <w:rPr>
          <w:rFonts w:ascii="Times New Roman"/>
          <w:b w:val="false"/>
          <w:i w:val="false"/>
          <w:color w:val="000000"/>
          <w:sz w:val="28"/>
        </w:rPr>
        <w:t>
2009 жылғы 26 қарашадағы № С24-1</w:t>
      </w:r>
      <w:r>
        <w:br/>
      </w:r>
      <w:r>
        <w:rPr>
          <w:rFonts w:ascii="Times New Roman"/>
          <w:b w:val="false"/>
          <w:i w:val="false"/>
          <w:color w:val="000000"/>
          <w:sz w:val="28"/>
        </w:rPr>
        <w:t>
шешіміне 2 қосымша</w:t>
      </w:r>
    </w:p>
    <w:p>
      <w:pPr>
        <w:spacing w:after="0"/>
        <w:ind w:left="0"/>
        <w:jc w:val="both"/>
      </w:pPr>
      <w:r>
        <w:rPr>
          <w:rFonts w:ascii="Times New Roman"/>
          <w:b/>
          <w:i w:val="false"/>
          <w:color w:val="000080"/>
          <w:sz w:val="28"/>
        </w:rPr>
        <w:t>2009 жылға арналған аудандық маңыздағы қала мен селолық</w:t>
      </w:r>
      <w:r>
        <w:br/>
      </w:r>
      <w:r>
        <w:rPr>
          <w:rFonts w:ascii="Times New Roman"/>
          <w:b w:val="false"/>
          <w:i w:val="false"/>
          <w:color w:val="000000"/>
          <w:sz w:val="28"/>
        </w:rPr>
        <w:t>
</w:t>
      </w:r>
      <w:r>
        <w:rPr>
          <w:rFonts w:ascii="Times New Roman"/>
          <w:b/>
          <w:i w:val="false"/>
          <w:color w:val="000080"/>
          <w:sz w:val="28"/>
        </w:rPr>
        <w:t>округтердің бюджеттік бағдарламаларының тізбелері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677"/>
        <w:gridCol w:w="878"/>
        <w:gridCol w:w="838"/>
        <w:gridCol w:w="8606"/>
        <w:gridCol w:w="1664"/>
      </w:tblGrid>
      <w:tr>
        <w:trPr>
          <w:trHeight w:val="42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64"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w:t>
            </w: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59576,7</w:t>
            </w:r>
          </w:p>
        </w:tc>
      </w:tr>
      <w:tr>
        <w:trPr>
          <w:trHeight w:val="40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8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8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өкімі аппаратының жұмыс істеуі</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8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округмің өкімі аппаратының қызметін қамтамасыз ету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49088</w:t>
            </w: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8988</w:t>
            </w:r>
          </w:p>
        </w:tc>
      </w:tr>
      <w:tr>
        <w:trPr>
          <w:trHeight w:val="37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Бөгенбай село округінің әкім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3356,5</w:t>
            </w:r>
          </w:p>
        </w:tc>
      </w:tr>
      <w:tr>
        <w:trPr>
          <w:trHeight w:val="37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Азат ауылы округінің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3718,8</w:t>
            </w:r>
          </w:p>
        </w:tc>
      </w:tr>
      <w:tr>
        <w:trPr>
          <w:trHeight w:val="60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Искра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3897</w:t>
            </w:r>
          </w:p>
        </w:tc>
      </w:tr>
      <w:tr>
        <w:trPr>
          <w:trHeight w:val="18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Кеңес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3585,7</w:t>
            </w:r>
          </w:p>
        </w:tc>
      </w:tr>
      <w:tr>
        <w:trPr>
          <w:trHeight w:val="19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Минск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3672,6</w:t>
            </w:r>
          </w:p>
        </w:tc>
      </w:tr>
      <w:tr>
        <w:trPr>
          <w:trHeight w:val="22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Наумовка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4055</w:t>
            </w: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Новорыбинка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4034</w:t>
            </w:r>
          </w:p>
        </w:tc>
      </w:tr>
      <w:tr>
        <w:trPr>
          <w:trHeight w:val="22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Енбек ауылдық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3936,6</w:t>
            </w:r>
          </w:p>
        </w:tc>
      </w:tr>
      <w:tr>
        <w:trPr>
          <w:trHeight w:val="33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Урюпин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3973,5</w:t>
            </w: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Жалғызқарағай ауылдық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3226,8</w:t>
            </w:r>
          </w:p>
        </w:tc>
      </w:tr>
      <w:tr>
        <w:trPr>
          <w:trHeight w:val="4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Қырыққұдық селолық округі әкімінің аппараты</w:t>
            </w:r>
          </w:p>
        </w:tc>
        <w:tc>
          <w:tcPr>
            <w:tcW w:w="1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2643,5</w:t>
            </w:r>
          </w:p>
        </w:tc>
      </w:tr>
      <w:tr>
        <w:trPr>
          <w:trHeight w:val="63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10488,7</w:t>
            </w:r>
          </w:p>
        </w:tc>
      </w:tr>
      <w:tr>
        <w:trPr>
          <w:trHeight w:val="1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10488,7</w:t>
            </w:r>
          </w:p>
        </w:tc>
      </w:tr>
      <w:tr>
        <w:trPr>
          <w:trHeight w:val="73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өкімі аппаратының жұмыс істеуі</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10488,7</w:t>
            </w:r>
          </w:p>
        </w:tc>
      </w:tr>
      <w:tr>
        <w:trPr>
          <w:trHeight w:val="1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 әкімінің аппараты</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5560</w:t>
            </w:r>
          </w:p>
        </w:tc>
      </w:tr>
      <w:tr>
        <w:trPr>
          <w:trHeight w:val="19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көшелерді жарықтандыру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5560</w:t>
            </w:r>
          </w:p>
        </w:tc>
      </w:tr>
      <w:tr>
        <w:trPr>
          <w:trHeight w:val="1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 әкімінің аппараты</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4268,7</w:t>
            </w:r>
          </w:p>
        </w:tc>
      </w:tr>
      <w:tr>
        <w:trPr>
          <w:trHeight w:val="2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4268,7</w:t>
            </w:r>
          </w:p>
        </w:tc>
      </w:tr>
      <w:tr>
        <w:trPr>
          <w:trHeight w:val="12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Ақкөл қаласы әкімінің аппараты</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75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