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b5e6" w14:textId="43ab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санаттағы мұқтаждық көруші азаматтарға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2009 жылғы 21 желтоқсандағы № С25-2 шешімі. Ақмола облысы Ақкөл ауданының Әділет басқармасында 2010 жылғы 29 қаңтарда № 1-3-130 тіркелді. Күші жойылды - Ақмола облысы Ақкөл аудандық мәслихатының 2010 жылғы 16 наурыздағы № С27-3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Ақкөл аудандық мәслихатының 2010.03.16 </w:t>
      </w:r>
      <w:r>
        <w:rPr>
          <w:rFonts w:ascii="Times New Roman"/>
          <w:b w:val="false"/>
          <w:i w:val="false"/>
          <w:color w:val="000000"/>
          <w:sz w:val="28"/>
        </w:rPr>
        <w:t>№ С27-3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Жеке санаттағы мұқтаждық көруші азаматтарға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Ұлы Отан соғысының қатысушылары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жеңілдіктер мен кепілдіктер бойынша Ұлы Отан соғысының мүгедектеріне теңестірілген адамдарға;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жеңілдіктер мен кепілдіктер бойынша Ұлы Отан соғысының қатысушыларына теңестірілген адамдарға;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жеңілдіктер мен кепілдіктер бойынша соғысқа қатысушыларға теңестірілген адамдарға;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ақталған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қарттар Күніне арнап зейнеткерлерге;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күнкөріс деңгейінен төмен кірістері бар немесе анықталған жағдайларға қарай жедел әлеуметтік көмекке мұқтаж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емделмейтін аурулармен ауыратындарға;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туберкулезбен ауыратындарға;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аз қамтамасыз етілген және көп балалы отбасылардың төлеу негізіндегі колледждердің күндізгі бөлімінде оқитын студентеріне.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Ақкөл аудандық мәслихаттың «Жергілікті органдардың шешімі бойынша жеке санаттағы мұқтаждық көруші азаматтарға әлеуметтік көмек тағайындау және төлеу Ережелерін бекіту туралы» 2009 жылғы 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С19-4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1-3-109 тіркелген, 2009 жылғы 3 шілдедегі аудандық «Ақкөл өмірі» және «Знамя Родины KZ» газеттерінде жарияланған) шешімі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Ақкөл ауданы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Қ.Рақышев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