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ad1a" w14:textId="fb8a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Минск, Степногорск селоларының және Сілеті станциясының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Минск селолық округі әкімінің 2009 жылғы 14 қазандағы № 9 шешімі. Ақмола облысы Ақкөл ауданының Әділет басқармасында 2009 жылғы 28 қазанда № 1-3-124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жылдың 8 желтоқсандағы «Қазақстан Республикасының әкімшілік–аумақтық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Қазакстан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Минск, Степногорск селоларының Сілеті станциясының халық пікірін ескере отырып Минск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1.Минск, Степногорск селоларының және Сілеті Станциясының көшелері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Минск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«С.Сейфуллина» көшесін – «Жасыл»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«Школьная» көшесін – «Ыбрай Алтынсарин»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«Кирова» көшесін – «Әліби Жангельдин»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«Гагарина» көшесін – «Токтар Әубәкіров»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«Новая» көшесін – «Бәйтерек»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«Пятилетка» көшесін – «Тәуелсіздік»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«Лесная» көшесін – «Сағадат Нұрмағамбетов»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«Абая» көшесін – «Жеңіс»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«Октябрьская» көшесін – «Достық»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«Метереологическая» көшесін – «Бейбітшілік»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«Почтовая» көшесін – «Тың игерушілер»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Степногорск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«Новая» көшесін – «Жаңа өмір»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«Школьная» көшесін – «Ыбрай Алтынсарин»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«Валиханова» көшесін – «Жеңіс»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«Степная» көшесін – «Атамекен»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«Интернациональная» көшесін – «Достық»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«Абая» көшесін – «Бейбітшілік»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«Октябръская» көшесін – «Желтоқсан»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«Лесная» көшесін – «Сары-Арқа» көшесіне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Сілеті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«Станционная» көшесін – «Жолаушылар»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Минск селолық округі әкімінің 2009 жылғы 22 маусымдағы № 6 «Ақкөл ауданының Минск, Степногорск селолары, Сілеті станциясы көшелеріне атау беру туралы», нормативтік құқықтық актілерді мемлекеттік тіркеуден өткізу жөніндегі </w:t>
      </w:r>
      <w:r>
        <w:rPr>
          <w:rFonts w:ascii="Times New Roman"/>
          <w:b w:val="false"/>
          <w:i w:val="false"/>
          <w:color w:val="000000"/>
          <w:sz w:val="28"/>
        </w:rPr>
        <w:t>№ 1-3-115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Тізілімдемесінде тіркелген және 2009 жылғы 28 тамызда Аудандық «Ақкөл өмірі» № 35/174 және «Знамя Родины KZ» № 35/133 газеттерінде жарияланған,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Ақкөл ауданының әділет баскармасында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Минск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Т.Жүнісов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мемлекеттікк мекемесінің бастығы           Б.Әкімова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