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c216c" w14:textId="88c21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Наумов, Филипов, Виноградов, және Өрнек селоларының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Наумов селолық округі әкімінің 2009 жылғы 15 қазандағы № 5 шешімі. Ақмола облысы Ақкөл ауданының Әділет басқармасында 2009 жылғы 26 қазанда № 1-3-123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1993 жылдың 8 желтоқсандағы «Қазақстан Республикасының әкімшілік-аумақтық құрылысы туралы»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«Қазақстан Республикасындағы жергілікті мемлекеттік басқару және өзін-өзі басқару туралы»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Наумов, Филипов, Виноградов және Өрнек селоларының халық пікірін ескере отырып, Наумов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Наумов, Филипов, Виноградов және Өрнек селоларының көшелері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Наумов селосы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«Лесная» көшесін – «Қарағайлы»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«Мира» көшесін – «Ақ бидай»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«Приозерная» көшесін – «Тәуелсіздік»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«Зеленая» көшесін – «Жасыл»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«Школьная» көшесін – «Ыбырай Алтынсарин»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«Парковая» көшесін – «Мәдениет»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«Почтовая» көшесін – «Мәкіш Данияров»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«Гаражная» көшесін – «Бейбітшілік»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«Складская» көшесін – «Достық»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«Песчаная» көшесін – «Тастақ»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«Карьерная» көшесін – «Жастар»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Филипов селосы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«Мира» көшесін – «Бейбітшілік»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Виноградов селосы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«Приозерная» көшесін – «Кеміркөл»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«Степная» көшесін – «Тәуелсіздік»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«Центральная» көшесін – «Мектеп»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«Школьная» көшесін – «Еңбекші»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«Мира» көшесін – «Бейбітшілік»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Өрнек селосы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«Железнодорожная» көшесін – «Сары төбе»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«Центральная» көшесін – «Мектеп»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«Приречная» көшесін – «Күндіз апай»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«Мектеп» көшесін – «Дәулетбай Ахметжанов»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«Ардагер» көшесін – «Көшкін Құсайынов» атындағы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Наумов селолық округі әкімінің 2009 жылғы 25 маусымдағы № 4 «Наумов, Филипов, Виноградов және Өрнек селоларының көше атауларын өзгерту туралы», нормативтік құқықтық актілерді мемлекеттік тіркеуден өткізу жөніндегі </w:t>
      </w:r>
      <w:r>
        <w:rPr>
          <w:rFonts w:ascii="Times New Roman"/>
          <w:b w:val="false"/>
          <w:i w:val="false"/>
          <w:color w:val="000000"/>
          <w:sz w:val="28"/>
        </w:rPr>
        <w:t>№ 1-3-114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Тізілімдемесінде тіркелген және 2009 жылғы 4 қыркүйекте аудандық «Ақкөл өмірі» № 36/175 және «Знамя Родины KZ» № 36/134 газеттерінде жарияланған,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шешім Ақкөл ауданының Әділет басқармасында мемлекеттік тіркеуден өткен күнінен бастап күшіне енеді және ресми жарияланған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Наумов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М.Құлмағамбетов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«Ақкөл аудандық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Б.Әкімова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