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e759" w14:textId="03fe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"Аршалы ауданы бойынша бюджетпен есептесу үшін бір реттік талон бағасының мөлшерін бекіту туралы" аудандық мәслихаттың 2006 жылғы 27 мамырда № 32/13 шешіміне өзгеріс енгізу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2009 жылғы 16 ақпандағы № 13/7 шешімі. Ақмола облысы Аршалы ауданының Әділет басқармасында 2009 жылғы 19 наурызда 1-4-132 тіркелді. Күші жойылды - Ақмола облысы Аршалы аудандық мәслихатының 2010 жылғы 10 ақпандағы № 25/2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Аршалы аудандық мәслихатының 2010.02.10 № 25/2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«Қазақстан Республикасындағы жергілікті мемлекеттік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1 тармағына 14 тармақшасына, Қазақстан Республикасы «Қазақстан Республикасындағы Кодексінің іске қосу туралы» «Бюджетке салық және міндетті төлемдердің түсірілуі»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36 бабының 1 тармағы 2008 жылдағы 10 желтоқсанда № 100-IV, және Аршалы ауданы бойынша салық басқармасының  2009 жылғы 11 ақпандағы № 234 ұсынысына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 « Аршалы ауданы бойынша бюджетпен есептесу үшін бір реттік талон бағасының мөлшерін бекіту туралы» 2006 жылғы 27 мамырдағы № 32/13 шешімінің косымшасындағы 4 тармағы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аудандық әділет басқармасында тіркелгеннен кейін өз күшіне енеді, және аудандық баспасөз «Аршалы айнасы», «Вперед» газеттерде жариялансын.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 Ғ. 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Ю. 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бөлімінің бастығы                Б. Махметов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