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3b90" w14:textId="e003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ауданында 2010 жылға төлемді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әкімдігінің 2009 жылғы 20 желтоқсандағы № А-789 қаулысы. Ақмола облысы Аршалы ауданының Әділет басқармасында 2009 жылғы 25 желтоқсанда № 1-4-159 тіркелді. Күші жойылды - Ақмола облысы Аршалы ауданы әкімдігінің 2011 жылғы 10 қаңтардағы  № А-02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Аршалы ауданы әкімдігінің 2011.01.10  № А-02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жылдың 23 қантардағы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жылдың 23 қантардағы 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2001 жылдың 19 маусымдағы № 836 қаулысымен бекітілген қоғамдық жұмыстарды ұйымдастыру және қаржыландыру Ережелеріне сәйкес халықты жұмыспен қамтамасыз ету мақсатында, Аршалы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жылы төлемді қоғамдық жұмыстар өткізетін кәсіпорындар мен ұйымдардың ұсынылған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2010 жылы «Аршалы ауданының жұмыспен қамту және әлеуметтік бағдарламалар бөлімі» мемлекеттік мекемесі Аршалы кентінде және ауылдық, селолық округтердің кәсіпорындарында және мекемелерінде жұмыссыздар үшін төлемді қоғамдық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Төлемді қоғамдық жұмыстармен айналысатын жұмыссыздардың еңбекақыларын төлеу нақты орындалған жұмыстары үшін 2010 жылда белгіленген, айлық ең төменгі еңбекақы мөлшерінен кем болмауы және жергілікті бюджет есебінен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«Аршалы ауданының қаржы бөлімі» мемлекеттік мекемесі қоғамдық жұмыстарды 2010 жылға аудан бюджетінде осы мақсатта қарастырылған қаржы көлемінде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қаулының орындалуын бақылау Аршалы ауданының әкімі орынбасарының міндетін атқарушы Бекет Тұрсынханұлы Ақшинеевқа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 Аршалы ауданының Әділет басқармасында мемлекеттік тіркеуден өткен күннен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Е.Маржықпаев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Б.Сыздықова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мұрағаты» </w:t>
      </w:r>
      <w:r>
        <w:rPr>
          <w:rFonts w:ascii="Times New Roman"/>
          <w:b w:val="false"/>
          <w:i/>
          <w:color w:val="000000"/>
          <w:sz w:val="28"/>
        </w:rPr>
        <w:t>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бөлімі» </w:t>
      </w:r>
      <w:r>
        <w:rPr>
          <w:rFonts w:ascii="Times New Roman"/>
          <w:b w:val="false"/>
          <w:i/>
          <w:color w:val="000000"/>
          <w:sz w:val="28"/>
        </w:rPr>
        <w:t>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Е.Андрух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Аршалы </w:t>
      </w:r>
      <w:r>
        <w:rPr>
          <w:rFonts w:ascii="Times New Roman"/>
          <w:b w:val="false"/>
          <w:i/>
          <w:color w:val="000000"/>
          <w:sz w:val="28"/>
        </w:rPr>
        <w:t>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сотының төрағасы                           М.Әміров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К.Оспанова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 бастығы                        Е.Татымтаев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полиция майоры                     Б.Ж.Саханов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О.Кәкімбеков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майор                              Р.Нүркеев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Аршалы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жылдың 20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А-789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Аршалы ауданы бойынша 2010 жылда ұйымдардың тізбесі, қоғамдық жұмыстардың көлемі мен нақты жағдайлары, қатысушылардың еңбегіне төленетін ақының мөлшері және оларды қаржыландыру көздері.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3624"/>
        <w:gridCol w:w="2650"/>
        <w:gridCol w:w="1636"/>
        <w:gridCol w:w="1392"/>
        <w:gridCol w:w="1555"/>
        <w:gridCol w:w="1759"/>
      </w:tblGrid>
      <w:tr>
        <w:trPr>
          <w:trHeight w:val="12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дайлар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дыру көзі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«Жібек жолы ауылдық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«Бірсуат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кенті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«Арнасай ауылдық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«Волгодонов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«Ижевск 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«Константинов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«Турген ауылдық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«Михайлов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«Бұлақсай ауылдық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«Сараба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«Анар селолық округ әкімінің аппараты»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ауданының қорғаныс істері жөнінде бөлімі»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Әділет Басқармасы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ауданының тұрғын-үй 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Аршалы орта мектебі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Аршалы орта мектебі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мұрағаты»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Балалар шығармашылық орталығы» мемлекеттік коммуналдық қазыналық кәсіпорын.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жас техниктер станциясы» мемлекеттік коммуналдық қазыналық кәсіпорын.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Ішкі Істер Бөлімі»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Ішкі істер бөлімінің Жол полициясы бөлімі»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аудандық Ішкі істер бөлімінің көші-қон полициясы бөлімі»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«Аршалы ауданының сәулет және қала құрылыс бөлімі»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музыкалық мектебі» мемлекеттік коммуналдық қазыналық кәсіпорын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Вячеслав орта мектебі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Комитет Департаменті Аршалы ауданы бойынша мемлекеттік санитарлық эпидемиологиялық қадағалау Басқармасы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бойынша бақылау және әлеуметтік қорғау жөніндегі Департаменті» Аршалы ауданы бойынша мемлекеттік инспекциясы мемлекеттік мекемесі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әкім аппаратының мемлекеттік-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Әкімшілік сотының сот орындаушысы Аршалы аумақтық бөлімі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Аршалы аудандық соты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өңдеуде көмектесу, тазалау және жөндеу жұмыстарына қатысу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ақыдан төмен емес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бюджет</w:t>
            </w:r>
          </w:p>
        </w:tc>
      </w:tr>
      <w:tr>
        <w:trPr>
          <w:trHeight w:val="1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