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c13b6" w14:textId="25c13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2009 жылғы 15 желтоқсандағы № 24/1 шешімі. Ақмола облысы Аршалы ауданының Әділет басқармасында 2010 жылғы 11 қаңтарда № 1-4-164 тіркелді. Күші жойылды - Ақмола облысы Аршалы аудандық мәслихатының 2011 жылғы 9 ақпандағы № 35/8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Ақмола облысы Аршалы аудандық мәслихатының 2011.02.09 № 35/8 шешімімен</w:t>
      </w:r>
    </w:p>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Бюджеттік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бюджетті, 1,2 және 3 қосымшаларға сәйкес, оның ішінде 2010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2 543 500,6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бойынша – 384 934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12 844 мың теңге;</w:t>
      </w:r>
      <w:r>
        <w:br/>
      </w:r>
      <w:r>
        <w:rPr>
          <w:rFonts w:ascii="Times New Roman"/>
          <w:b w:val="false"/>
          <w:i w:val="false"/>
          <w:color w:val="000000"/>
          <w:sz w:val="28"/>
        </w:rPr>
        <w:t>
</w:t>
      </w:r>
      <w:r>
        <w:rPr>
          <w:rFonts w:ascii="Times New Roman"/>
          <w:b w:val="false"/>
          <w:i w:val="false"/>
          <w:color w:val="000000"/>
          <w:sz w:val="28"/>
        </w:rPr>
        <w:t>      негізгі қорды сатудан түскен түсім – 37 415 мың теңге;</w:t>
      </w:r>
      <w:r>
        <w:br/>
      </w:r>
      <w:r>
        <w:rPr>
          <w:rFonts w:ascii="Times New Roman"/>
          <w:b w:val="false"/>
          <w:i w:val="false"/>
          <w:color w:val="000000"/>
          <w:sz w:val="28"/>
        </w:rPr>
        <w:t>
</w:t>
      </w:r>
      <w:r>
        <w:rPr>
          <w:rFonts w:ascii="Times New Roman"/>
          <w:b w:val="false"/>
          <w:i w:val="false"/>
          <w:color w:val="000000"/>
          <w:sz w:val="28"/>
        </w:rPr>
        <w:t>      трансферттерден түсім – 2 108 307,6 мың теңге;</w:t>
      </w:r>
      <w:r>
        <w:br/>
      </w:r>
      <w:r>
        <w:rPr>
          <w:rFonts w:ascii="Times New Roman"/>
          <w:b w:val="false"/>
          <w:i w:val="false"/>
          <w:color w:val="000000"/>
          <w:sz w:val="28"/>
        </w:rPr>
        <w:t>
</w:t>
      </w:r>
      <w:r>
        <w:rPr>
          <w:rFonts w:ascii="Times New Roman"/>
          <w:b w:val="false"/>
          <w:i w:val="false"/>
          <w:color w:val="000000"/>
          <w:sz w:val="28"/>
        </w:rPr>
        <w:t>      2) шығындар – 2 597 715,3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несиелеу – 23 635,4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несиелер – 24 036 мың теңге,</w:t>
      </w:r>
      <w:r>
        <w:br/>
      </w:r>
      <w:r>
        <w:rPr>
          <w:rFonts w:ascii="Times New Roman"/>
          <w:b w:val="false"/>
          <w:i w:val="false"/>
          <w:color w:val="000000"/>
          <w:sz w:val="28"/>
        </w:rPr>
        <w:t>
</w:t>
      </w:r>
      <w:r>
        <w:rPr>
          <w:rFonts w:ascii="Times New Roman"/>
          <w:b w:val="false"/>
          <w:i w:val="false"/>
          <w:color w:val="000000"/>
          <w:sz w:val="28"/>
        </w:rPr>
        <w:t>      бюджеттік несиелерді өтеу – 400,6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мың теңге, оның ішінде:</w:t>
      </w:r>
      <w:r>
        <w:br/>
      </w:r>
      <w:r>
        <w:rPr>
          <w:rFonts w:ascii="Times New Roman"/>
          <w:b w:val="false"/>
          <w:i w:val="false"/>
          <w:color w:val="000000"/>
          <w:sz w:val="28"/>
        </w:rPr>
        <w:t>
</w:t>
      </w:r>
      <w:r>
        <w:rPr>
          <w:rFonts w:ascii="Times New Roman"/>
          <w:b w:val="false"/>
          <w:i w:val="false"/>
          <w:color w:val="000000"/>
          <w:sz w:val="28"/>
        </w:rPr>
        <w:t>      қаржылық активтерді сатып алу – 0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 -77 850,1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- 77 850,1 мың теңге;</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Ақмола облысы Аршалы аудандық мәслихатының 2010.03.15 </w:t>
      </w:r>
      <w:r>
        <w:rPr>
          <w:rFonts w:ascii="Times New Roman"/>
          <w:b w:val="false"/>
          <w:i w:val="false"/>
          <w:color w:val="000000"/>
          <w:sz w:val="28"/>
        </w:rPr>
        <w:t>№ 26/2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2010.07.28 </w:t>
      </w:r>
      <w:r>
        <w:rPr>
          <w:rFonts w:ascii="Times New Roman"/>
          <w:b w:val="false"/>
          <w:i w:val="false"/>
          <w:color w:val="000000"/>
          <w:sz w:val="28"/>
        </w:rPr>
        <w:t>№ 29/2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2010.11.04 </w:t>
      </w:r>
      <w:r>
        <w:rPr>
          <w:rFonts w:ascii="Times New Roman"/>
          <w:b w:val="false"/>
          <w:i w:val="false"/>
          <w:color w:val="000000"/>
          <w:sz w:val="28"/>
        </w:rPr>
        <w:t>№ 31/2</w:t>
      </w:r>
      <w:r>
        <w:rPr>
          <w:rFonts w:ascii="Times New Roman"/>
          <w:b w:val="false"/>
          <w:i/>
          <w:color w:val="800000"/>
          <w:sz w:val="28"/>
        </w:rPr>
        <w:t xml:space="preserve"> (2010 жылдың 1 қаңтарынан бастап қолданысқа енгізіледі); 2010.12.21 </w:t>
      </w:r>
      <w:r>
        <w:rPr>
          <w:rFonts w:ascii="Times New Roman"/>
          <w:b w:val="false"/>
          <w:i w:val="false"/>
          <w:color w:val="000000"/>
          <w:sz w:val="28"/>
        </w:rPr>
        <w:t>№ 34/1</w:t>
      </w:r>
      <w:r>
        <w:rPr>
          <w:rFonts w:ascii="Times New Roman"/>
          <w:b w:val="false"/>
          <w:i/>
          <w:color w:val="80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Келесі көздер есебінен аудандық бюджет кірістері бекітілсін:</w:t>
      </w:r>
      <w:r>
        <w:br/>
      </w:r>
      <w:r>
        <w:rPr>
          <w:rFonts w:ascii="Times New Roman"/>
          <w:b w:val="false"/>
          <w:i w:val="false"/>
          <w:color w:val="000000"/>
          <w:sz w:val="28"/>
        </w:rPr>
        <w:t>
</w:t>
      </w:r>
      <w:r>
        <w:rPr>
          <w:rFonts w:ascii="Times New Roman"/>
          <w:b w:val="false"/>
          <w:i w:val="false"/>
          <w:color w:val="000000"/>
          <w:sz w:val="28"/>
        </w:rPr>
        <w:t>      1) салықтық түсімдер, оның ішінде:</w:t>
      </w:r>
      <w:r>
        <w:br/>
      </w:r>
      <w:r>
        <w:rPr>
          <w:rFonts w:ascii="Times New Roman"/>
          <w:b w:val="false"/>
          <w:i w:val="false"/>
          <w:color w:val="000000"/>
          <w:sz w:val="28"/>
        </w:rPr>
        <w:t>
</w:t>
      </w:r>
      <w:r>
        <w:rPr>
          <w:rFonts w:ascii="Times New Roman"/>
          <w:b w:val="false"/>
          <w:i w:val="false"/>
          <w:color w:val="000000"/>
          <w:sz w:val="28"/>
        </w:rPr>
        <w:t>      төлем көзіне жатпайтын, кірістен жеке әлеуметтік салық;</w:t>
      </w:r>
      <w:r>
        <w:br/>
      </w:r>
      <w:r>
        <w:rPr>
          <w:rFonts w:ascii="Times New Roman"/>
          <w:b w:val="false"/>
          <w:i w:val="false"/>
          <w:color w:val="000000"/>
          <w:sz w:val="28"/>
        </w:rPr>
        <w:t>
</w:t>
      </w:r>
      <w:r>
        <w:rPr>
          <w:rFonts w:ascii="Times New Roman"/>
          <w:b w:val="false"/>
          <w:i w:val="false"/>
          <w:color w:val="000000"/>
          <w:sz w:val="28"/>
        </w:rPr>
        <w:t>      бір реттік талон бойынша қызмет жасайтын заңды тұлғалардан жеке әлеуметтік салық;</w:t>
      </w:r>
      <w:r>
        <w:br/>
      </w:r>
      <w:r>
        <w:rPr>
          <w:rFonts w:ascii="Times New Roman"/>
          <w:b w:val="false"/>
          <w:i w:val="false"/>
          <w:color w:val="000000"/>
          <w:sz w:val="28"/>
        </w:rPr>
        <w:t>
</w:t>
      </w:r>
      <w:r>
        <w:rPr>
          <w:rFonts w:ascii="Times New Roman"/>
          <w:b w:val="false"/>
          <w:i w:val="false"/>
          <w:color w:val="000000"/>
          <w:sz w:val="28"/>
        </w:rPr>
        <w:t>      әлеуметтік салық,</w:t>
      </w:r>
      <w:r>
        <w:br/>
      </w:r>
      <w:r>
        <w:rPr>
          <w:rFonts w:ascii="Times New Roman"/>
          <w:b w:val="false"/>
          <w:i w:val="false"/>
          <w:color w:val="000000"/>
          <w:sz w:val="28"/>
        </w:rPr>
        <w:t>
</w:t>
      </w:r>
      <w:r>
        <w:rPr>
          <w:rFonts w:ascii="Times New Roman"/>
          <w:b w:val="false"/>
          <w:i w:val="false"/>
          <w:color w:val="000000"/>
          <w:sz w:val="28"/>
        </w:rPr>
        <w:t>      мүлікке салық;</w:t>
      </w:r>
      <w:r>
        <w:br/>
      </w:r>
      <w:r>
        <w:rPr>
          <w:rFonts w:ascii="Times New Roman"/>
          <w:b w:val="false"/>
          <w:i w:val="false"/>
          <w:color w:val="000000"/>
          <w:sz w:val="28"/>
        </w:rPr>
        <w:t>
</w:t>
      </w:r>
      <w:r>
        <w:rPr>
          <w:rFonts w:ascii="Times New Roman"/>
          <w:b w:val="false"/>
          <w:i w:val="false"/>
          <w:color w:val="000000"/>
          <w:sz w:val="28"/>
        </w:rPr>
        <w:t>      жер салығы;</w:t>
      </w:r>
      <w:r>
        <w:br/>
      </w:r>
      <w:r>
        <w:rPr>
          <w:rFonts w:ascii="Times New Roman"/>
          <w:b w:val="false"/>
          <w:i w:val="false"/>
          <w:color w:val="000000"/>
          <w:sz w:val="28"/>
        </w:rPr>
        <w:t>
</w:t>
      </w:r>
      <w:r>
        <w:rPr>
          <w:rFonts w:ascii="Times New Roman"/>
          <w:b w:val="false"/>
          <w:i w:val="false"/>
          <w:color w:val="000000"/>
          <w:sz w:val="28"/>
        </w:rPr>
        <w:t>      транспорттық құралдарға салық;</w:t>
      </w:r>
      <w:r>
        <w:br/>
      </w:r>
      <w:r>
        <w:rPr>
          <w:rFonts w:ascii="Times New Roman"/>
          <w:b w:val="false"/>
          <w:i w:val="false"/>
          <w:color w:val="000000"/>
          <w:sz w:val="28"/>
        </w:rPr>
        <w:t>
</w:t>
      </w:r>
      <w:r>
        <w:rPr>
          <w:rFonts w:ascii="Times New Roman"/>
          <w:b w:val="false"/>
          <w:i w:val="false"/>
          <w:color w:val="000000"/>
          <w:sz w:val="28"/>
        </w:rPr>
        <w:t>      бір реттік жер салығы;</w:t>
      </w:r>
      <w:r>
        <w:br/>
      </w:r>
      <w:r>
        <w:rPr>
          <w:rFonts w:ascii="Times New Roman"/>
          <w:b w:val="false"/>
          <w:i w:val="false"/>
          <w:color w:val="000000"/>
          <w:sz w:val="28"/>
        </w:rPr>
        <w:t>
</w:t>
      </w:r>
      <w:r>
        <w:rPr>
          <w:rFonts w:ascii="Times New Roman"/>
          <w:b w:val="false"/>
          <w:i w:val="false"/>
          <w:color w:val="000000"/>
          <w:sz w:val="28"/>
        </w:rPr>
        <w:t>      акциздер;</w:t>
      </w:r>
      <w:r>
        <w:br/>
      </w:r>
      <w:r>
        <w:rPr>
          <w:rFonts w:ascii="Times New Roman"/>
          <w:b w:val="false"/>
          <w:i w:val="false"/>
          <w:color w:val="000000"/>
          <w:sz w:val="28"/>
        </w:rPr>
        <w:t>
</w:t>
      </w:r>
      <w:r>
        <w:rPr>
          <w:rFonts w:ascii="Times New Roman"/>
          <w:b w:val="false"/>
          <w:i w:val="false"/>
          <w:color w:val="000000"/>
          <w:sz w:val="28"/>
        </w:rPr>
        <w:t>      табиғи және басқа ресурстарды пайдаланудан түсетін түсім;</w:t>
      </w:r>
      <w:r>
        <w:br/>
      </w:r>
      <w:r>
        <w:rPr>
          <w:rFonts w:ascii="Times New Roman"/>
          <w:b w:val="false"/>
          <w:i w:val="false"/>
          <w:color w:val="000000"/>
          <w:sz w:val="28"/>
        </w:rPr>
        <w:t>
</w:t>
      </w:r>
      <w:r>
        <w:rPr>
          <w:rFonts w:ascii="Times New Roman"/>
          <w:b w:val="false"/>
          <w:i w:val="false"/>
          <w:color w:val="000000"/>
          <w:sz w:val="28"/>
        </w:rPr>
        <w:t>      кәсіпкерлік және кәсіби қызметті енгізу жиынтығы;</w:t>
      </w:r>
      <w:r>
        <w:br/>
      </w:r>
      <w:r>
        <w:rPr>
          <w:rFonts w:ascii="Times New Roman"/>
          <w:b w:val="false"/>
          <w:i w:val="false"/>
          <w:color w:val="000000"/>
          <w:sz w:val="28"/>
        </w:rPr>
        <w:t>
</w:t>
      </w:r>
      <w:r>
        <w:rPr>
          <w:rFonts w:ascii="Times New Roman"/>
          <w:b w:val="false"/>
          <w:i w:val="false"/>
          <w:color w:val="000000"/>
          <w:sz w:val="28"/>
        </w:rPr>
        <w:t>      мемлекеттік баж салығы;</w:t>
      </w:r>
      <w:r>
        <w:br/>
      </w:r>
      <w:r>
        <w:rPr>
          <w:rFonts w:ascii="Times New Roman"/>
          <w:b w:val="false"/>
          <w:i w:val="false"/>
          <w:color w:val="000000"/>
          <w:sz w:val="28"/>
        </w:rPr>
        <w:t>
</w:t>
      </w:r>
      <w:r>
        <w:rPr>
          <w:rFonts w:ascii="Times New Roman"/>
          <w:b w:val="false"/>
          <w:i w:val="false"/>
          <w:color w:val="000000"/>
          <w:sz w:val="28"/>
        </w:rPr>
        <w:t>      2) салықтық емес түсімдер, оның ішінде:</w:t>
      </w:r>
      <w:r>
        <w:br/>
      </w:r>
      <w:r>
        <w:rPr>
          <w:rFonts w:ascii="Times New Roman"/>
          <w:b w:val="false"/>
          <w:i w:val="false"/>
          <w:color w:val="000000"/>
          <w:sz w:val="28"/>
        </w:rPr>
        <w:t>
</w:t>
      </w:r>
      <w:r>
        <w:rPr>
          <w:rFonts w:ascii="Times New Roman"/>
          <w:b w:val="false"/>
          <w:i w:val="false"/>
          <w:color w:val="000000"/>
          <w:sz w:val="28"/>
        </w:rPr>
        <w:t>      мемлекеттік меншікте тұрған мүлікті жалға алудан түсетін түсім;</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банкі бюджетінен (шығын сметасы) қаржыландырылатын және ұсталатын, мемлекеттік бюджеттен қаржыландырылатын, мемлекеттік мекемелермен салынған айыппұлдар, өсімпұлдар, санкциялар, өндіріп алулар.</w:t>
      </w:r>
      <w:r>
        <w:br/>
      </w:r>
      <w:r>
        <w:rPr>
          <w:rFonts w:ascii="Times New Roman"/>
          <w:b w:val="false"/>
          <w:i w:val="false"/>
          <w:color w:val="000000"/>
          <w:sz w:val="28"/>
        </w:rPr>
        <w:t>
</w:t>
      </w:r>
      <w:r>
        <w:rPr>
          <w:rFonts w:ascii="Times New Roman"/>
          <w:b w:val="false"/>
          <w:i w:val="false"/>
          <w:color w:val="000000"/>
          <w:sz w:val="28"/>
        </w:rPr>
        <w:t>      3) негізгі капиталдың сатылуынан түскен түсім, оның ішінде:</w:t>
      </w:r>
      <w:r>
        <w:br/>
      </w:r>
      <w:r>
        <w:rPr>
          <w:rFonts w:ascii="Times New Roman"/>
          <w:b w:val="false"/>
          <w:i w:val="false"/>
          <w:color w:val="000000"/>
          <w:sz w:val="28"/>
        </w:rPr>
        <w:t>
</w:t>
      </w:r>
      <w:r>
        <w:rPr>
          <w:rFonts w:ascii="Times New Roman"/>
          <w:b w:val="false"/>
          <w:i w:val="false"/>
          <w:color w:val="000000"/>
          <w:sz w:val="28"/>
        </w:rPr>
        <w:t>      жер телімдерін сатудан түскен түсім;</w:t>
      </w:r>
      <w:r>
        <w:br/>
      </w:r>
      <w:r>
        <w:rPr>
          <w:rFonts w:ascii="Times New Roman"/>
          <w:b w:val="false"/>
          <w:i w:val="false"/>
          <w:color w:val="000000"/>
          <w:sz w:val="28"/>
        </w:rPr>
        <w:t>
</w:t>
      </w:r>
      <w:r>
        <w:rPr>
          <w:rFonts w:ascii="Times New Roman"/>
          <w:b w:val="false"/>
          <w:i w:val="false"/>
          <w:color w:val="000000"/>
          <w:sz w:val="28"/>
        </w:rPr>
        <w:t>      4) трансферттер түсімі, оның ішінде:</w:t>
      </w:r>
      <w:r>
        <w:br/>
      </w:r>
      <w:r>
        <w:rPr>
          <w:rFonts w:ascii="Times New Roman"/>
          <w:b w:val="false"/>
          <w:i w:val="false"/>
          <w:color w:val="000000"/>
          <w:sz w:val="28"/>
        </w:rPr>
        <w:t>
</w:t>
      </w:r>
      <w:r>
        <w:rPr>
          <w:rFonts w:ascii="Times New Roman"/>
          <w:b w:val="false"/>
          <w:i w:val="false"/>
          <w:color w:val="000000"/>
          <w:sz w:val="28"/>
        </w:rPr>
        <w:t>      облыстық бюджеттен трансферт;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Бюджеттік саладағы еңбек ақы төлемінің өзгеруіне байланысты аудандық бюджетте 2010 жылға бюджеттің көлемінен 43 335 мың теңгені алу қарастыру.</w:t>
      </w:r>
      <w:r>
        <w:br/>
      </w:r>
      <w:r>
        <w:rPr>
          <w:rFonts w:ascii="Times New Roman"/>
          <w:b w:val="false"/>
          <w:i w:val="false"/>
          <w:color w:val="000000"/>
          <w:sz w:val="28"/>
        </w:rPr>
        <w:t>
</w:t>
      </w:r>
      <w:r>
        <w:rPr>
          <w:rFonts w:ascii="Times New Roman"/>
          <w:b w:val="false"/>
          <w:i/>
          <w:color w:val="800000"/>
          <w:sz w:val="28"/>
        </w:rPr>
        <w:t xml:space="preserve">      Ескерту. 3-тармаққа өзгерту енгізілді - Ақмола облысы Аршалы аудандық мәслихатының 2010.03.15 </w:t>
      </w:r>
      <w:r>
        <w:rPr>
          <w:rFonts w:ascii="Times New Roman"/>
          <w:b w:val="false"/>
          <w:i w:val="false"/>
          <w:color w:val="000000"/>
          <w:sz w:val="28"/>
        </w:rPr>
        <w:t>№ 26/2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2010 жылдың аудандық бюджетінде қарастырылған субвенция көлемі облыстық бюджеттен жалпы сомасы 758 688 мың теңге берілетін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2010 жылдың аудандық бюджетінде республикалық бюджеттен мақсатты трансферттер 897 417,6 мың теңге сомасында қарастырылғаны ескерілсін.</w:t>
      </w:r>
      <w:r>
        <w:br/>
      </w:r>
      <w:r>
        <w:rPr>
          <w:rFonts w:ascii="Times New Roman"/>
          <w:b w:val="false"/>
          <w:i w:val="false"/>
          <w:color w:val="000000"/>
          <w:sz w:val="28"/>
        </w:rPr>
        <w:t>
</w:t>
      </w:r>
      <w:r>
        <w:rPr>
          <w:rFonts w:ascii="Times New Roman"/>
          <w:b w:val="false"/>
          <w:i/>
          <w:color w:val="800000"/>
          <w:sz w:val="28"/>
        </w:rPr>
        <w:t xml:space="preserve">      Ескерту. 5-тармаққа өзгерту енгізілді - Ақмола облысы Аршалы аудандық мәслихатының 2010.03.15 </w:t>
      </w:r>
      <w:r>
        <w:rPr>
          <w:rFonts w:ascii="Times New Roman"/>
          <w:b w:val="false"/>
          <w:i w:val="false"/>
          <w:color w:val="000000"/>
          <w:sz w:val="28"/>
        </w:rPr>
        <w:t>№ 26/2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2010.11.04 </w:t>
      </w:r>
      <w:r>
        <w:rPr>
          <w:rFonts w:ascii="Times New Roman"/>
          <w:b w:val="false"/>
          <w:i w:val="false"/>
          <w:color w:val="000000"/>
          <w:sz w:val="28"/>
        </w:rPr>
        <w:t>№ 31/2</w:t>
      </w:r>
      <w:r>
        <w:rPr>
          <w:rFonts w:ascii="Times New Roman"/>
          <w:b w:val="false"/>
          <w:i/>
          <w:color w:val="80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2010 жылдың аудандық бюджетінде республикалық бюджеттен мақсатты трансферттер білімге 641 257 мың теңге сомасында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1) Республикалық бюджеттен білімге ағымдағы мақсатты трансферттер 28 425 мың. теңге сомасында, оның ішінде:</w:t>
      </w:r>
      <w:r>
        <w:br/>
      </w:r>
      <w:r>
        <w:rPr>
          <w:rFonts w:ascii="Times New Roman"/>
          <w:b w:val="false"/>
          <w:i w:val="false"/>
          <w:color w:val="000000"/>
          <w:sz w:val="28"/>
        </w:rPr>
        <w:t>
</w:t>
      </w:r>
      <w:r>
        <w:rPr>
          <w:rFonts w:ascii="Times New Roman"/>
          <w:b w:val="false"/>
          <w:i w:val="false"/>
          <w:color w:val="000000"/>
          <w:sz w:val="28"/>
        </w:rPr>
        <w:t>      4 095 мың теңге – негізгі орта және жалпы орта білім мемлекеттік мекемелерде биология, химия, физика кабинеттерін оқу жабдықтарымен жабдықтау;</w:t>
      </w:r>
      <w:r>
        <w:br/>
      </w:r>
      <w:r>
        <w:rPr>
          <w:rFonts w:ascii="Times New Roman"/>
          <w:b w:val="false"/>
          <w:i w:val="false"/>
          <w:color w:val="000000"/>
          <w:sz w:val="28"/>
        </w:rPr>
        <w:t>
</w:t>
      </w:r>
      <w:r>
        <w:rPr>
          <w:rFonts w:ascii="Times New Roman"/>
          <w:b w:val="false"/>
          <w:i w:val="false"/>
          <w:color w:val="000000"/>
          <w:sz w:val="28"/>
        </w:rPr>
        <w:t>      5 537 мың теңге – бастауыш, негізгі орта және жалпы орта білім мемлекеттік мекемелерде лингафондық және мультимедиалық кабинеттерді құру;</w:t>
      </w:r>
      <w:r>
        <w:br/>
      </w:r>
      <w:r>
        <w:rPr>
          <w:rFonts w:ascii="Times New Roman"/>
          <w:b w:val="false"/>
          <w:i w:val="false"/>
          <w:color w:val="000000"/>
          <w:sz w:val="28"/>
        </w:rPr>
        <w:t>
</w:t>
      </w:r>
      <w:r>
        <w:rPr>
          <w:rFonts w:ascii="Times New Roman"/>
          <w:b w:val="false"/>
          <w:i w:val="false"/>
          <w:color w:val="000000"/>
          <w:sz w:val="28"/>
        </w:rPr>
        <w:t>      2 708 мың теңге – «Өзін - өзі тану» пәнін енгізу үшін;</w:t>
      </w:r>
      <w:r>
        <w:br/>
      </w:r>
      <w:r>
        <w:rPr>
          <w:rFonts w:ascii="Times New Roman"/>
          <w:b w:val="false"/>
          <w:i w:val="false"/>
          <w:color w:val="000000"/>
          <w:sz w:val="28"/>
        </w:rPr>
        <w:t>
</w:t>
      </w:r>
      <w:r>
        <w:rPr>
          <w:rFonts w:ascii="Times New Roman"/>
          <w:b w:val="false"/>
          <w:i w:val="false"/>
          <w:color w:val="000000"/>
          <w:sz w:val="28"/>
        </w:rPr>
        <w:t>      16 085 мың теңге – мектепке дейінгі білім беру ұйымдарында мемлекеттік білім беру тапсырысын жүзеге асыруға;</w:t>
      </w:r>
      <w:r>
        <w:br/>
      </w:r>
      <w:r>
        <w:rPr>
          <w:rFonts w:ascii="Times New Roman"/>
          <w:b w:val="false"/>
          <w:i w:val="false"/>
          <w:color w:val="000000"/>
          <w:sz w:val="28"/>
        </w:rPr>
        <w:t>
</w:t>
      </w:r>
      <w:r>
        <w:rPr>
          <w:rFonts w:ascii="Times New Roman"/>
          <w:b w:val="false"/>
          <w:i w:val="false"/>
          <w:color w:val="000000"/>
          <w:sz w:val="28"/>
        </w:rPr>
        <w:t>      2) білім нысандарын жаңарту және құрылысын дамыту мақсатты трансфертке 612 832 мың теңге, оның ішінде:</w:t>
      </w:r>
      <w:r>
        <w:br/>
      </w:r>
      <w:r>
        <w:rPr>
          <w:rFonts w:ascii="Times New Roman"/>
          <w:b w:val="false"/>
          <w:i w:val="false"/>
          <w:color w:val="000000"/>
          <w:sz w:val="28"/>
        </w:rPr>
        <w:t>
</w:t>
      </w:r>
      <w:r>
        <w:rPr>
          <w:rFonts w:ascii="Times New Roman"/>
          <w:b w:val="false"/>
          <w:i w:val="false"/>
          <w:color w:val="000000"/>
          <w:sz w:val="28"/>
        </w:rPr>
        <w:t>      612 832 мың теңге – Ақмола облысы Аршалы ауданы Жібек жолы ауылдық округі Жібек жолы ауылында Степной көшесінде мемлекеттік тілде дәріс берілетін 600 орындық мектеп құрылысына;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6-тармаққа өзгерту енгізілді - Ақмола облысы Аршалы аудандық мәслихатының 2010.03.15 </w:t>
      </w:r>
      <w:r>
        <w:rPr>
          <w:rFonts w:ascii="Times New Roman"/>
          <w:b w:val="false"/>
          <w:i w:val="false"/>
          <w:color w:val="000000"/>
          <w:sz w:val="28"/>
        </w:rPr>
        <w:t>№ 26/2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2010.11.04 </w:t>
      </w:r>
      <w:r>
        <w:rPr>
          <w:rFonts w:ascii="Times New Roman"/>
          <w:b w:val="false"/>
          <w:i w:val="false"/>
          <w:color w:val="000000"/>
          <w:sz w:val="28"/>
        </w:rPr>
        <w:t>№ 31/2</w:t>
      </w:r>
      <w:r>
        <w:rPr>
          <w:rFonts w:ascii="Times New Roman"/>
          <w:b w:val="false"/>
          <w:i/>
          <w:color w:val="800000"/>
          <w:sz w:val="28"/>
        </w:rPr>
        <w:t xml:space="preserve"> (2010 жылдың 1 қаңтарынан бастап қолданысқа енгізіледі); 2010.12.21 </w:t>
      </w:r>
      <w:r>
        <w:rPr>
          <w:rFonts w:ascii="Times New Roman"/>
          <w:b w:val="false"/>
          <w:i w:val="false"/>
          <w:color w:val="000000"/>
          <w:sz w:val="28"/>
        </w:rPr>
        <w:t>№ 34/1</w:t>
      </w:r>
      <w:r>
        <w:rPr>
          <w:rFonts w:ascii="Times New Roman"/>
          <w:b w:val="false"/>
          <w:i/>
          <w:color w:val="80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2010 жылдың аудандық бюджетінде республикалық бюджеттен мақсатты трансферттер әлеуметтік қамтамасыз етуге 9 958,3 мың теңге сомасында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6 208,3 мың теңге –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 оқу орындарында әскери қызмет өткерген, «1941-1945 жж.Ұлы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 және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 – шараларға қатысуы үшін тамақтануына, тұруына, жол жүруіне арналған шығыстарын төлеуді қамтамасыз етуге.</w:t>
      </w:r>
      <w:r>
        <w:br/>
      </w:r>
      <w:r>
        <w:rPr>
          <w:rFonts w:ascii="Times New Roman"/>
          <w:b w:val="false"/>
          <w:i w:val="false"/>
          <w:color w:val="000000"/>
          <w:sz w:val="28"/>
        </w:rPr>
        <w:t>
</w:t>
      </w:r>
      <w:r>
        <w:rPr>
          <w:rFonts w:ascii="Times New Roman"/>
          <w:b w:val="false"/>
          <w:i w:val="false"/>
          <w:color w:val="000000"/>
          <w:sz w:val="28"/>
        </w:rPr>
        <w:t>      3 750 мың теңге – мемлекеттік атаулы әлеуметтік көмекпен 18 жасқа дейінгі балаларға мемлекеттік жәрдемақы төлеуге;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7-тармаққа өзгерту енгізілді - Ақмола облысы Аршалы аудандық мәслихатының 2010.03.15 </w:t>
      </w:r>
      <w:r>
        <w:rPr>
          <w:rFonts w:ascii="Times New Roman"/>
          <w:b w:val="false"/>
          <w:i w:val="false"/>
          <w:color w:val="000000"/>
          <w:sz w:val="28"/>
        </w:rPr>
        <w:t>№ 26/2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2010.11.04 </w:t>
      </w:r>
      <w:r>
        <w:rPr>
          <w:rFonts w:ascii="Times New Roman"/>
          <w:b w:val="false"/>
          <w:i w:val="false"/>
          <w:color w:val="000000"/>
          <w:sz w:val="28"/>
        </w:rPr>
        <w:t>№ 31/2</w:t>
      </w:r>
      <w:r>
        <w:rPr>
          <w:rFonts w:ascii="Times New Roman"/>
          <w:b w:val="false"/>
          <w:i/>
          <w:color w:val="80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2010 жылдың аудандық бюджетінде республикалық бюджеттен мақсатты трансферттер сумен жабдықтау жүйелерін дамытуға 73 907 мың теңге сомасында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25 302 мың теңге – Ақмола облысы Аршалы ауданы Раздольное және Байдалы селоларының су құбыры жүйесін қайта қалпына келтіруге;</w:t>
      </w:r>
      <w:r>
        <w:br/>
      </w:r>
      <w:r>
        <w:rPr>
          <w:rFonts w:ascii="Times New Roman"/>
          <w:b w:val="false"/>
          <w:i w:val="false"/>
          <w:color w:val="000000"/>
          <w:sz w:val="28"/>
        </w:rPr>
        <w:t>
</w:t>
      </w:r>
      <w:r>
        <w:rPr>
          <w:rFonts w:ascii="Times New Roman"/>
          <w:b w:val="false"/>
          <w:i w:val="false"/>
          <w:color w:val="000000"/>
          <w:sz w:val="28"/>
        </w:rPr>
        <w:t>      44 000 мың теңге - Ақмола облысы Аршалы ауданы Аршалы кентінің су құбыры жүйесін қайта қалпына келтіруге;</w:t>
      </w:r>
      <w:r>
        <w:br/>
      </w:r>
      <w:r>
        <w:rPr>
          <w:rFonts w:ascii="Times New Roman"/>
          <w:b w:val="false"/>
          <w:i w:val="false"/>
          <w:color w:val="000000"/>
          <w:sz w:val="28"/>
        </w:rPr>
        <w:t>
</w:t>
      </w:r>
      <w:r>
        <w:rPr>
          <w:rFonts w:ascii="Times New Roman"/>
          <w:b w:val="false"/>
          <w:i w:val="false"/>
          <w:color w:val="000000"/>
          <w:sz w:val="28"/>
        </w:rPr>
        <w:t>      4 605 мың теңге - «Ақмола облысы Аршалы ауданы Аршалы кентінің су құбыры жүйесін қайта қалпына келтіру» нысандары бойынша жобалы сметалық құжаттаманы істеп шығуға;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8-тармаққа өзгерту және толықтыру енгізілді - Ақмола облысы Аршалы аудандық мәслихатының 2010.11.04 </w:t>
      </w:r>
      <w:r>
        <w:rPr>
          <w:rFonts w:ascii="Times New Roman"/>
          <w:b w:val="false"/>
          <w:i w:val="false"/>
          <w:color w:val="000000"/>
          <w:sz w:val="28"/>
        </w:rPr>
        <w:t>№ 31/2</w:t>
      </w:r>
      <w:r>
        <w:rPr>
          <w:rFonts w:ascii="Times New Roman"/>
          <w:b w:val="false"/>
          <w:i/>
          <w:color w:val="80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2010 жылдың аудандық бюджетінде республикалық бюджеттен мақсатты трансферттер 25 711 мың теңге сомасында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3 392 мың теңге – селолық тұрғындық пункттердегі әлеуметтік сала мамандарына әлеуметтік қолдау шараларын жүзеге асыру үшін;</w:t>
      </w:r>
      <w:r>
        <w:br/>
      </w:r>
      <w:r>
        <w:rPr>
          <w:rFonts w:ascii="Times New Roman"/>
          <w:b w:val="false"/>
          <w:i w:val="false"/>
          <w:color w:val="000000"/>
          <w:sz w:val="28"/>
        </w:rPr>
        <w:t>
</w:t>
      </w:r>
      <w:r>
        <w:rPr>
          <w:rFonts w:ascii="Times New Roman"/>
          <w:b w:val="false"/>
          <w:i w:val="false"/>
          <w:color w:val="000000"/>
          <w:sz w:val="28"/>
        </w:rPr>
        <w:t>      14 425 мың теңге – ветеринария саласындағы жергілікті атқарушы органдарының бөлімшелерін ұстауға;</w:t>
      </w:r>
      <w:r>
        <w:br/>
      </w:r>
      <w:r>
        <w:rPr>
          <w:rFonts w:ascii="Times New Roman"/>
          <w:b w:val="false"/>
          <w:i w:val="false"/>
          <w:color w:val="000000"/>
          <w:sz w:val="28"/>
        </w:rPr>
        <w:t>
</w:t>
      </w:r>
      <w:r>
        <w:rPr>
          <w:rFonts w:ascii="Times New Roman"/>
          <w:b w:val="false"/>
          <w:i w:val="false"/>
          <w:color w:val="000000"/>
          <w:sz w:val="28"/>
        </w:rPr>
        <w:t>      7 894 мың теңге – эпизоотияға қарсы іс шараларды жүргізуге.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9-тармаққа өзгерту енгізілді - Ақмола облысы Аршалы аудандық мәслихатының 2010.03.15 </w:t>
      </w:r>
      <w:r>
        <w:rPr>
          <w:rFonts w:ascii="Times New Roman"/>
          <w:b w:val="false"/>
          <w:i w:val="false"/>
          <w:color w:val="000000"/>
          <w:sz w:val="28"/>
        </w:rPr>
        <w:t>№ 26/2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2010 жылдың аудандық бюджетінде жергілікті атқарушы органдардың селолық тұрғындық пунктердегі әлеуметтік сала мамандарына әлеуметтік қолдау шараларын жүзеге асыру үшін бюджеттік несие 24 036 мың теңге қарастырылғаны ескерілсін.</w:t>
      </w:r>
      <w:r>
        <w:br/>
      </w:r>
      <w:r>
        <w:rPr>
          <w:rFonts w:ascii="Times New Roman"/>
          <w:b w:val="false"/>
          <w:i w:val="false"/>
          <w:color w:val="000000"/>
          <w:sz w:val="28"/>
        </w:rPr>
        <w:t>
</w:t>
      </w:r>
      <w:r>
        <w:rPr>
          <w:rFonts w:ascii="Times New Roman"/>
          <w:b w:val="false"/>
          <w:i w:val="false"/>
          <w:color w:val="000000"/>
          <w:sz w:val="28"/>
        </w:rPr>
        <w:t>      2010 жылдың аудандық бюджетінде 400,6 мың теңге ауылды елді мекендердің әлеуметтік саладағы мамандарды әлеуметтік қолдау шараларын жүзеге асыруға 2010 жылы республикалық бюджеттен бөліеген несиенің қайтару қаралған ескеруге;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10-тармаққа толықтыру енгізілді - Ақмола облысы Аршалы аудандық мәслихатының 2010.11.04 </w:t>
      </w:r>
      <w:r>
        <w:rPr>
          <w:rFonts w:ascii="Times New Roman"/>
          <w:b w:val="false"/>
          <w:i w:val="false"/>
          <w:color w:val="000000"/>
          <w:sz w:val="28"/>
        </w:rPr>
        <w:t>№ 31/2</w:t>
      </w:r>
      <w:r>
        <w:rPr>
          <w:rFonts w:ascii="Times New Roman"/>
          <w:b w:val="false"/>
          <w:i/>
          <w:color w:val="80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2010 жылға мақсатты трансферт облыстық бюджеттен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1) мақсатты ағымдағы трансферт облыстық бюджеттен 11 389 мың теңге, оның ішінде:</w:t>
      </w:r>
      <w:r>
        <w:br/>
      </w:r>
      <w:r>
        <w:rPr>
          <w:rFonts w:ascii="Times New Roman"/>
          <w:b w:val="false"/>
          <w:i w:val="false"/>
          <w:color w:val="000000"/>
          <w:sz w:val="28"/>
        </w:rPr>
        <w:t>
</w:t>
      </w:r>
      <w:r>
        <w:rPr>
          <w:rFonts w:ascii="Times New Roman"/>
          <w:b w:val="false"/>
          <w:i w:val="false"/>
          <w:color w:val="000000"/>
          <w:sz w:val="28"/>
        </w:rPr>
        <w:t>      3 899 мың теңге – облыстық бюджет қаржысы есебінен салынған мектеп және балабақша қызметіне;</w:t>
      </w:r>
      <w:r>
        <w:br/>
      </w:r>
      <w:r>
        <w:rPr>
          <w:rFonts w:ascii="Times New Roman"/>
          <w:b w:val="false"/>
          <w:i w:val="false"/>
          <w:color w:val="000000"/>
          <w:sz w:val="28"/>
        </w:rPr>
        <w:t>
</w:t>
      </w:r>
      <w:r>
        <w:rPr>
          <w:rFonts w:ascii="Times New Roman"/>
          <w:b w:val="false"/>
          <w:i w:val="false"/>
          <w:color w:val="000000"/>
          <w:sz w:val="28"/>
        </w:rPr>
        <w:t>      579,4 мың теңге - Ұлы Отан соғысы ардагерлеріне және мүгедектеріне коммуналдық қызметінің шығынына әлеуметтік көмек көрсету;</w:t>
      </w:r>
      <w:r>
        <w:br/>
      </w:r>
      <w:r>
        <w:rPr>
          <w:rFonts w:ascii="Times New Roman"/>
          <w:b w:val="false"/>
          <w:i w:val="false"/>
          <w:color w:val="000000"/>
          <w:sz w:val="28"/>
        </w:rPr>
        <w:t>
</w:t>
      </w:r>
      <w:r>
        <w:rPr>
          <w:rFonts w:ascii="Times New Roman"/>
          <w:b w:val="false"/>
          <w:i w:val="false"/>
          <w:color w:val="000000"/>
          <w:sz w:val="28"/>
        </w:rPr>
        <w:t>      5 299 мың теңге -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 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w:t>
      </w:r>
      <w:r>
        <w:br/>
      </w:r>
      <w:r>
        <w:rPr>
          <w:rFonts w:ascii="Times New Roman"/>
          <w:b w:val="false"/>
          <w:i w:val="false"/>
          <w:color w:val="000000"/>
          <w:sz w:val="28"/>
        </w:rPr>
        <w:t>
</w:t>
      </w:r>
      <w:r>
        <w:rPr>
          <w:rFonts w:ascii="Times New Roman"/>
          <w:b w:val="false"/>
          <w:i w:val="false"/>
          <w:color w:val="000000"/>
          <w:sz w:val="28"/>
        </w:rPr>
        <w:t>      861,6 мың теңге – Аршалы ауданының аз қамтылған отбасыларының және Аршалы ауданы селолық жерлердегі, көп балалы отбасыларының колледждерде оқитын студенттерінің оқу ақысын төлеуге;</w:t>
      </w:r>
      <w:r>
        <w:br/>
      </w:r>
      <w:r>
        <w:rPr>
          <w:rFonts w:ascii="Times New Roman"/>
          <w:b w:val="false"/>
          <w:i w:val="false"/>
          <w:color w:val="000000"/>
          <w:sz w:val="28"/>
        </w:rPr>
        <w:t>
</w:t>
      </w:r>
      <w:r>
        <w:rPr>
          <w:rFonts w:ascii="Times New Roman"/>
          <w:b w:val="false"/>
          <w:i w:val="false"/>
          <w:color w:val="000000"/>
          <w:sz w:val="28"/>
        </w:rPr>
        <w:t>      Әкімшілік бюджеттік бағдарламаларға көрсетілген трансфертті бөлу аудан әкімінің қаулысымен анықталады;</w:t>
      </w:r>
      <w:r>
        <w:br/>
      </w:r>
      <w:r>
        <w:rPr>
          <w:rFonts w:ascii="Times New Roman"/>
          <w:b w:val="false"/>
          <w:i w:val="false"/>
          <w:color w:val="000000"/>
          <w:sz w:val="28"/>
        </w:rPr>
        <w:t>
</w:t>
      </w:r>
      <w:r>
        <w:rPr>
          <w:rFonts w:ascii="Times New Roman"/>
          <w:b w:val="false"/>
          <w:i w:val="false"/>
          <w:color w:val="000000"/>
          <w:sz w:val="28"/>
        </w:rPr>
        <w:t>      750 мың теңге - науқас Дарья Пивеньге инсулин помпасын сатып алуға әлеуметтік көмек көрсетуге;</w:t>
      </w:r>
      <w:r>
        <w:br/>
      </w:r>
      <w:r>
        <w:rPr>
          <w:rFonts w:ascii="Times New Roman"/>
          <w:b w:val="false"/>
          <w:i w:val="false"/>
          <w:color w:val="000000"/>
          <w:sz w:val="28"/>
        </w:rPr>
        <w:t>
</w:t>
      </w:r>
      <w:r>
        <w:rPr>
          <w:rFonts w:ascii="Times New Roman"/>
          <w:b w:val="false"/>
          <w:i w:val="false"/>
          <w:color w:val="000000"/>
          <w:sz w:val="28"/>
        </w:rPr>
        <w:t>      2) облыстық бюджеттен мақсатты трансферт дамытуға 428 581 мың теңге, оның ішінде:</w:t>
      </w:r>
      <w:r>
        <w:br/>
      </w:r>
      <w:r>
        <w:rPr>
          <w:rFonts w:ascii="Times New Roman"/>
          <w:b w:val="false"/>
          <w:i w:val="false"/>
          <w:color w:val="000000"/>
          <w:sz w:val="28"/>
        </w:rPr>
        <w:t>
</w:t>
      </w:r>
      <w:r>
        <w:rPr>
          <w:rFonts w:ascii="Times New Roman"/>
          <w:b w:val="false"/>
          <w:i w:val="false"/>
          <w:color w:val="000000"/>
          <w:sz w:val="28"/>
        </w:rPr>
        <w:t>      428 581 мың теңге – Ақмола облысы Аршалы ауданы Аршалы поселкесінде 320 орындық № 3 орта мектеп құрылысына;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11-тармаққа өзгерту енгізілді - Ақмола облысы Аршалы аудандық мәслихатының 2010.03.15 </w:t>
      </w:r>
      <w:r>
        <w:rPr>
          <w:rFonts w:ascii="Times New Roman"/>
          <w:b w:val="false"/>
          <w:i w:val="false"/>
          <w:color w:val="000000"/>
          <w:sz w:val="28"/>
        </w:rPr>
        <w:t>№ 26/2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2010.07.28 </w:t>
      </w:r>
      <w:r>
        <w:rPr>
          <w:rFonts w:ascii="Times New Roman"/>
          <w:b w:val="false"/>
          <w:i w:val="false"/>
          <w:color w:val="000000"/>
          <w:sz w:val="28"/>
        </w:rPr>
        <w:t>№ 29/2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2010.11.04 </w:t>
      </w:r>
      <w:r>
        <w:rPr>
          <w:rFonts w:ascii="Times New Roman"/>
          <w:b w:val="false"/>
          <w:i w:val="false"/>
          <w:color w:val="000000"/>
          <w:sz w:val="28"/>
        </w:rPr>
        <w:t>№ 31/2</w:t>
      </w:r>
      <w:r>
        <w:rPr>
          <w:rFonts w:ascii="Times New Roman"/>
          <w:b w:val="false"/>
          <w:i/>
          <w:color w:val="80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2010 жылғы аудандық бюджетте аумақтық жұмыспен қамту және кадрларды қайта даярлау стратегиясын жүзеге асыруға 158 816,3 мың теңге қаражаты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Республикалық бюджеттен – 73 086,3 мың теңге, оның ішінде:</w:t>
      </w:r>
      <w:r>
        <w:br/>
      </w:r>
      <w:r>
        <w:rPr>
          <w:rFonts w:ascii="Times New Roman"/>
          <w:b w:val="false"/>
          <w:i w:val="false"/>
          <w:color w:val="000000"/>
          <w:sz w:val="28"/>
        </w:rPr>
        <w:t>
</w:t>
      </w:r>
      <w:r>
        <w:rPr>
          <w:rFonts w:ascii="Times New Roman"/>
          <w:b w:val="false"/>
          <w:i w:val="false"/>
          <w:color w:val="000000"/>
          <w:sz w:val="28"/>
        </w:rPr>
        <w:t>      74 675 мың теңге – Қостомар селосының негізгі мектебіне күрделі жөндеуге;</w:t>
      </w:r>
      <w:r>
        <w:br/>
      </w:r>
      <w:r>
        <w:rPr>
          <w:rFonts w:ascii="Times New Roman"/>
          <w:b w:val="false"/>
          <w:i w:val="false"/>
          <w:color w:val="000000"/>
          <w:sz w:val="28"/>
        </w:rPr>
        <w:t>
</w:t>
      </w:r>
      <w:r>
        <w:rPr>
          <w:rFonts w:ascii="Times New Roman"/>
          <w:b w:val="false"/>
          <w:i w:val="false"/>
          <w:color w:val="000000"/>
          <w:sz w:val="28"/>
        </w:rPr>
        <w:t>      2 280 мың теңге - әлеуметтік жұмыс орындарына;</w:t>
      </w:r>
      <w:r>
        <w:br/>
      </w:r>
      <w:r>
        <w:rPr>
          <w:rFonts w:ascii="Times New Roman"/>
          <w:b w:val="false"/>
          <w:i w:val="false"/>
          <w:color w:val="000000"/>
          <w:sz w:val="28"/>
        </w:rPr>
        <w:t>
</w:t>
      </w:r>
      <w:r>
        <w:rPr>
          <w:rFonts w:ascii="Times New Roman"/>
          <w:b w:val="false"/>
          <w:i w:val="false"/>
          <w:color w:val="000000"/>
          <w:sz w:val="28"/>
        </w:rPr>
        <w:t>      1 560 мың теңге – жастар тәжірибесіне;</w:t>
      </w:r>
      <w:r>
        <w:br/>
      </w:r>
      <w:r>
        <w:rPr>
          <w:rFonts w:ascii="Times New Roman"/>
          <w:b w:val="false"/>
          <w:i w:val="false"/>
          <w:color w:val="000000"/>
          <w:sz w:val="28"/>
        </w:rPr>
        <w:t>
</w:t>
      </w:r>
      <w:r>
        <w:rPr>
          <w:rFonts w:ascii="Times New Roman"/>
          <w:b w:val="false"/>
          <w:i w:val="false"/>
          <w:color w:val="000000"/>
          <w:sz w:val="28"/>
        </w:rPr>
        <w:t>      Облыстық бюджеттен – 85 730 мың теңге, оның ішінде:</w:t>
      </w:r>
      <w:r>
        <w:br/>
      </w:r>
      <w:r>
        <w:rPr>
          <w:rFonts w:ascii="Times New Roman"/>
          <w:b w:val="false"/>
          <w:i w:val="false"/>
          <w:color w:val="000000"/>
          <w:sz w:val="28"/>
        </w:rPr>
        <w:t>
</w:t>
      </w:r>
      <w:r>
        <w:rPr>
          <w:rFonts w:ascii="Times New Roman"/>
          <w:b w:val="false"/>
          <w:i w:val="false"/>
          <w:color w:val="000000"/>
          <w:sz w:val="28"/>
        </w:rPr>
        <w:t>      10 000 мың теңге – Аршалы ауданының аудандық маңыздағы жолдарының ағымдағы жөндеуі;</w:t>
      </w:r>
      <w:r>
        <w:br/>
      </w:r>
      <w:r>
        <w:rPr>
          <w:rFonts w:ascii="Times New Roman"/>
          <w:b w:val="false"/>
          <w:i w:val="false"/>
          <w:color w:val="000000"/>
          <w:sz w:val="28"/>
        </w:rPr>
        <w:t>
</w:t>
      </w:r>
      <w:r>
        <w:rPr>
          <w:rFonts w:ascii="Times New Roman"/>
          <w:b w:val="false"/>
          <w:i w:val="false"/>
          <w:color w:val="000000"/>
          <w:sz w:val="28"/>
        </w:rPr>
        <w:t>      10 000 мың теңге – Аршалы ауданы Аршалы кентінің кентаралық жолдарына ағымдағы жөндеу;</w:t>
      </w:r>
      <w:r>
        <w:br/>
      </w:r>
      <w:r>
        <w:rPr>
          <w:rFonts w:ascii="Times New Roman"/>
          <w:b w:val="false"/>
          <w:i w:val="false"/>
          <w:color w:val="000000"/>
          <w:sz w:val="28"/>
        </w:rPr>
        <w:t>
</w:t>
      </w:r>
      <w:r>
        <w:rPr>
          <w:rFonts w:ascii="Times New Roman"/>
          <w:b w:val="false"/>
          <w:i w:val="false"/>
          <w:color w:val="000000"/>
          <w:sz w:val="28"/>
        </w:rPr>
        <w:t>      20 000 мың теңге – Анар станциясындағы су құбырлары жүйесін күрделі жөндеуге;</w:t>
      </w:r>
      <w:r>
        <w:br/>
      </w:r>
      <w:r>
        <w:rPr>
          <w:rFonts w:ascii="Times New Roman"/>
          <w:b w:val="false"/>
          <w:i w:val="false"/>
          <w:color w:val="000000"/>
          <w:sz w:val="28"/>
        </w:rPr>
        <w:t>
</w:t>
      </w:r>
      <w:r>
        <w:rPr>
          <w:rFonts w:ascii="Times New Roman"/>
          <w:b w:val="false"/>
          <w:i w:val="false"/>
          <w:color w:val="000000"/>
          <w:sz w:val="28"/>
        </w:rPr>
        <w:t>      45 730 мың теңге – Раздольное мен Байдалы селоларында су құбырлары жүйесін қайта құруға;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12-тармаққа өзгерту енгізілді - Ақмола облысы Аршалы аудандық мәслихатының 2010.07.28 </w:t>
      </w:r>
      <w:r>
        <w:rPr>
          <w:rFonts w:ascii="Times New Roman"/>
          <w:b w:val="false"/>
          <w:i w:val="false"/>
          <w:color w:val="000000"/>
          <w:sz w:val="28"/>
        </w:rPr>
        <w:t>№ 29/2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Жергілікті атқарушы органның 2010 жылға резервін бекітуге   0 мың теңге сомасында;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13-тармаққа өзгерту енгізілді - Ақмола облысы Аршалы аудандық мәслихатының 2010.03.15 </w:t>
      </w:r>
      <w:r>
        <w:rPr>
          <w:rFonts w:ascii="Times New Roman"/>
          <w:b w:val="false"/>
          <w:i w:val="false"/>
          <w:color w:val="000000"/>
          <w:sz w:val="28"/>
        </w:rPr>
        <w:t>№ 26/2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2010.07.28 </w:t>
      </w:r>
      <w:r>
        <w:rPr>
          <w:rFonts w:ascii="Times New Roman"/>
          <w:b w:val="false"/>
          <w:i w:val="false"/>
          <w:color w:val="000000"/>
          <w:sz w:val="28"/>
        </w:rPr>
        <w:t>№ 29/2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2010.11.04 </w:t>
      </w:r>
      <w:r>
        <w:rPr>
          <w:rFonts w:ascii="Times New Roman"/>
          <w:b w:val="false"/>
          <w:i w:val="false"/>
          <w:color w:val="000000"/>
          <w:sz w:val="28"/>
        </w:rPr>
        <w:t>№ 31/2</w:t>
      </w:r>
      <w:r>
        <w:rPr>
          <w:rFonts w:ascii="Times New Roman"/>
          <w:b w:val="false"/>
          <w:i/>
          <w:color w:val="80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Ұлы Отан соғысы ардагерлеріне және мүгедектеріне Ұлы Отан соғысының 65 жылдығына орай біржолғы төлемді 20 мың теңге мөлшерінде, Ұлы Отан соғысы ардагерлеріне және мүгедектеріне теңестірілген тұлғаларға 15 мың теңге сомасында, Ұлы Отан соғысы қатынасушыларына жеңілдік пен кепілдік бойынша теңестірілгендер, басқа санаттағы тұлғаларға 10 мың теңге сомасында және Ұлы Отан соғысы жылдары тылда еңбек еткендерге (осының ішінде тылда еңбек еткеніне марапатталғандар) 7 мың теңге сомасында төлем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 Аудандық мәслихатпен келісілген, тізімдемеге сәйкес, ауылдық, (селолық) жерлерде қызмет істейтін әлеуметтік қамтамасыз ету, білім беру, мәдениет және спорт саласы мамандарының қызметтік жалақыларына осы қызмет түрімен қалалық жерлерде жұмыс жасайтын мамандардың қызметтік жалақыларымен, тарифтік ставкаларымен салыстырғанда жиырма бес пайызға жоғарылату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15-1. 2010 жылға арналған аудандық бюджет шығынында ағымдағы қаржы жылы республикалық бюджеттен бөлінген, пайдаланылмаған (пайдаға асырылмаған) мақсатты трансферттер сомасын қаржы жылының басына бюджет қалдығы есебінен олардың мақсатты тағайындалуын сақтай отырып 39 384,6 мың теңге сомасында тіркелген міндеттемелердің төленбеген сомасына Аршалы ауданы Жібек жолы ауылындағы 600 орындық орта мектеп құрылысын дамытуға рұқсат берілгендігі есепке алынсын;</w:t>
      </w:r>
      <w:r>
        <w:br/>
      </w:r>
      <w:r>
        <w:rPr>
          <w:rFonts w:ascii="Times New Roman"/>
          <w:b w:val="false"/>
          <w:i w:val="false"/>
          <w:color w:val="000000"/>
          <w:sz w:val="28"/>
        </w:rPr>
        <w:t>
</w:t>
      </w:r>
      <w:r>
        <w:rPr>
          <w:rFonts w:ascii="Times New Roman"/>
          <w:b w:val="false"/>
          <w:i/>
          <w:color w:val="800000"/>
          <w:sz w:val="28"/>
        </w:rPr>
        <w:t xml:space="preserve">      Ескерту. 15-1-тармағымен толықтырылды - Ақмола облысы Аршалы аудандық мәслихатының 2010.03.15 </w:t>
      </w:r>
      <w:r>
        <w:rPr>
          <w:rFonts w:ascii="Times New Roman"/>
          <w:b w:val="false"/>
          <w:i w:val="false"/>
          <w:color w:val="000000"/>
          <w:sz w:val="28"/>
        </w:rPr>
        <w:t>№ 26/2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15-2. 2010 жылға арналған аудандық бюджет шығынында ағымдағы қаржы жылы республикалық бюджеттен бөлінген, пайдаланылмаған (пайдаға асырылмаған) мақсатты трансферттер сомасын қаржы жылының басына бюджет қалдығы есебінен олардың мақсатты тағайындалуын сақтай отырып, 587,7 мың теңге сомасына Қойгельды селосындағы су құбырлары желісін күрделі жөндеуге рұқсат берілгендігі есепке алынсын;</w:t>
      </w:r>
      <w:r>
        <w:br/>
      </w:r>
      <w:r>
        <w:rPr>
          <w:rFonts w:ascii="Times New Roman"/>
          <w:b w:val="false"/>
          <w:i w:val="false"/>
          <w:color w:val="000000"/>
          <w:sz w:val="28"/>
        </w:rPr>
        <w:t>
</w:t>
      </w:r>
      <w:r>
        <w:rPr>
          <w:rFonts w:ascii="Times New Roman"/>
          <w:b w:val="false"/>
          <w:i/>
          <w:color w:val="800000"/>
          <w:sz w:val="28"/>
        </w:rPr>
        <w:t xml:space="preserve">      Ескерту. 15-2-тармағымен толықтырылды - Ақмола облысы Аршалы аудандық мәслихатының 2010.03.15 </w:t>
      </w:r>
      <w:r>
        <w:rPr>
          <w:rFonts w:ascii="Times New Roman"/>
          <w:b w:val="false"/>
          <w:i w:val="false"/>
          <w:color w:val="000000"/>
          <w:sz w:val="28"/>
        </w:rPr>
        <w:t>№ 26/2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15-3. Аудандық бюджеттің 2010 жылға шығынында облыстық бюджетке пайдаланылмаған мақсатты трансферттің 510,5 мың сомада қайтару қарастырылған;</w:t>
      </w:r>
      <w:r>
        <w:br/>
      </w:r>
      <w:r>
        <w:rPr>
          <w:rFonts w:ascii="Times New Roman"/>
          <w:b w:val="false"/>
          <w:i w:val="false"/>
          <w:color w:val="000000"/>
          <w:sz w:val="28"/>
        </w:rPr>
        <w:t>
</w:t>
      </w:r>
      <w:r>
        <w:rPr>
          <w:rFonts w:ascii="Times New Roman"/>
          <w:b w:val="false"/>
          <w:i/>
          <w:color w:val="800000"/>
          <w:sz w:val="28"/>
        </w:rPr>
        <w:t xml:space="preserve">      Ескерту. 15-3-тармағымен толықтырылды - Ақмола облысы Аршалы аудандық мәслихатының 2010.03.15 </w:t>
      </w:r>
      <w:r>
        <w:rPr>
          <w:rFonts w:ascii="Times New Roman"/>
          <w:b w:val="false"/>
          <w:i w:val="false"/>
          <w:color w:val="000000"/>
          <w:sz w:val="28"/>
        </w:rPr>
        <w:t>№ 26/2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15-4. Аудандық бюджетте 2010 жылға белгіленген заңнамалық тәртіпте бюджеттік қаржының еркін қалдығы пайдаланылды, яғни 2010 жылдың 1 қаңтарына жиналған 13 731,9 мың теңге сомасы.</w:t>
      </w:r>
      <w:r>
        <w:br/>
      </w:r>
      <w:r>
        <w:rPr>
          <w:rFonts w:ascii="Times New Roman"/>
          <w:b w:val="false"/>
          <w:i w:val="false"/>
          <w:color w:val="000000"/>
          <w:sz w:val="28"/>
        </w:rPr>
        <w:t>
</w:t>
      </w:r>
      <w:r>
        <w:rPr>
          <w:rFonts w:ascii="Times New Roman"/>
          <w:b w:val="false"/>
          <w:i/>
          <w:color w:val="800000"/>
          <w:sz w:val="28"/>
        </w:rPr>
        <w:t xml:space="preserve">      Ескерту. 15-4-тармағымен толықтырылды - Ақмола облысы Аршалы аудандық мәслихатының 2010.03.15 </w:t>
      </w:r>
      <w:r>
        <w:rPr>
          <w:rFonts w:ascii="Times New Roman"/>
          <w:b w:val="false"/>
          <w:i w:val="false"/>
          <w:color w:val="000000"/>
          <w:sz w:val="28"/>
        </w:rPr>
        <w:t>№ 26/2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16. 2010 жылға аудандық бюджеттің орындалу процессінде секвестрге жатпайтын аудандық бюджеттік бағдарлама тізімдемесі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17. 2010 жылға аудандық бюджетті ауылдық, селолық округ бөлігінде және Аршалы кентінде 5 қосымшаға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18. Осы шешім Аршалы ауданының Әділет басқармасында мемлекеттік тіркелген күннен бастап күшіне енеді және 2010 жылдың 1 қаңтарынан бастап қолданысқа енгізіледі.</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 төрайымы                            Р. Федорова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Ю. Сериков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Аршалы ауданының әкімі                     Е. Маржықпаев</w:t>
      </w:r>
    </w:p>
    <w:p>
      <w:pPr>
        <w:spacing w:after="0"/>
        <w:ind w:left="0"/>
        <w:jc w:val="both"/>
      </w:pPr>
      <w:r>
        <w:rPr>
          <w:rFonts w:ascii="Times New Roman"/>
          <w:b w:val="false"/>
          <w:i/>
          <w:color w:val="000000"/>
          <w:sz w:val="28"/>
        </w:rPr>
        <w:t>      «Аршалы ауданы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ММ бастығы                         Т.Чернова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Аршалы ауданы мәслихатының</w:t>
      </w:r>
      <w:r>
        <w:br/>
      </w:r>
      <w:r>
        <w:rPr>
          <w:rFonts w:ascii="Times New Roman"/>
          <w:b w:val="false"/>
          <w:i w:val="false"/>
          <w:color w:val="000000"/>
          <w:sz w:val="28"/>
        </w:rPr>
        <w:t>
</w:t>
      </w:r>
      <w:r>
        <w:rPr>
          <w:rFonts w:ascii="Times New Roman"/>
          <w:b w:val="false"/>
          <w:i w:val="false"/>
          <w:color w:val="000000"/>
          <w:sz w:val="28"/>
        </w:rPr>
        <w:t>2009 жылғы 15 желтоқсандағы № 24/1</w:t>
      </w:r>
      <w:r>
        <w:br/>
      </w:r>
      <w:r>
        <w:rPr>
          <w:rFonts w:ascii="Times New Roman"/>
          <w:b w:val="false"/>
          <w:i w:val="false"/>
          <w:color w:val="000000"/>
          <w:sz w:val="28"/>
        </w:rPr>
        <w:t>
</w:t>
      </w:r>
      <w:r>
        <w:rPr>
          <w:rFonts w:ascii="Times New Roman"/>
          <w:b w:val="false"/>
          <w:i w:val="false"/>
          <w:color w:val="000000"/>
          <w:sz w:val="28"/>
        </w:rPr>
        <w:t>"2010-2012 жылдарға аудандық бюджет туралы"</w:t>
      </w:r>
      <w:r>
        <w:br/>
      </w:r>
      <w:r>
        <w:rPr>
          <w:rFonts w:ascii="Times New Roman"/>
          <w:b w:val="false"/>
          <w:i w:val="false"/>
          <w:color w:val="000000"/>
          <w:sz w:val="28"/>
        </w:rPr>
        <w:t>
</w:t>
      </w:r>
      <w:r>
        <w:rPr>
          <w:rFonts w:ascii="Times New Roman"/>
          <w:b w:val="false"/>
          <w:i w:val="false"/>
          <w:color w:val="000000"/>
          <w:sz w:val="28"/>
        </w:rPr>
        <w:t>шешіміне 1 қосымша</w:t>
      </w:r>
    </w:p>
    <w:p>
      <w:pPr>
        <w:spacing w:after="0"/>
        <w:ind w:left="0"/>
        <w:jc w:val="both"/>
      </w:pPr>
      <w:r>
        <w:rPr>
          <w:rFonts w:ascii="Times New Roman"/>
          <w:b/>
          <w:i w:val="false"/>
          <w:color w:val="000080"/>
          <w:sz w:val="28"/>
        </w:rPr>
        <w:t>2010 жылға аудандық бюджет</w:t>
      </w:r>
    </w:p>
    <w:p>
      <w:pPr>
        <w:spacing w:after="0"/>
        <w:ind w:left="0"/>
        <w:jc w:val="both"/>
      </w:pPr>
      <w:r>
        <w:rPr>
          <w:rFonts w:ascii="Times New Roman"/>
          <w:b w:val="false"/>
          <w:i/>
          <w:color w:val="800000"/>
          <w:sz w:val="28"/>
        </w:rPr>
        <w:t xml:space="preserve">      Ескерту. 1 қосымша жаңа редакцияда - Ақмола облысы Аршалы аудандық мәслихатының 2010.11.04 </w:t>
      </w:r>
      <w:r>
        <w:rPr>
          <w:rFonts w:ascii="Times New Roman"/>
          <w:b w:val="false"/>
          <w:i w:val="false"/>
          <w:color w:val="000000"/>
          <w:sz w:val="28"/>
        </w:rPr>
        <w:t>№ 31/2</w:t>
      </w:r>
      <w:r>
        <w:rPr>
          <w:rFonts w:ascii="Times New Roman"/>
          <w:b w:val="false"/>
          <w:i/>
          <w:color w:val="800000"/>
          <w:sz w:val="28"/>
        </w:rPr>
        <w:t xml:space="preserve"> (2010 жылдың 1 қаңтарынан бастап қолданысқа енгізіледі); 2010.12.21 </w:t>
      </w:r>
      <w:r>
        <w:rPr>
          <w:rFonts w:ascii="Times New Roman"/>
          <w:b w:val="false"/>
          <w:i w:val="false"/>
          <w:color w:val="000000"/>
          <w:sz w:val="28"/>
        </w:rPr>
        <w:t>№ 34/1</w:t>
      </w:r>
      <w:r>
        <w:rPr>
          <w:rFonts w:ascii="Times New Roman"/>
          <w:b w:val="false"/>
          <w:i/>
          <w:color w:val="800000"/>
          <w:sz w:val="28"/>
        </w:rPr>
        <w:t xml:space="preserve"> (2010 жылдың 1 қаңтарынан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53"/>
        <w:gridCol w:w="673"/>
        <w:gridCol w:w="5253"/>
        <w:gridCol w:w="2273"/>
      </w:tblGrid>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Санаттар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Класс</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Сыныпша</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1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Кiрiстер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2543500,6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түсiмдері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384934</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Кірістер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10541</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10541</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120723</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120723</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меншік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236313</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195600</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11800</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25913</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Біртұтас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 жұмыстар, қызмет көрсетулерге ішкі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15968</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3724</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Табиғат қорын және басқа қорларды пайдаланудан түскен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 жүргізуден түскен жиын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3544</w:t>
            </w:r>
          </w:p>
        </w:tc>
      </w:tr>
      <w:tr>
        <w:trPr>
          <w:trHeight w:val="6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Лауазымды тұлғалармен немесе мемлекеттік серіктестік қоғамына органдарына құжаттар беру өкілеттігімен, заңдылық мағыналы жұмыстардан өндіріп алудың міндетті төлемдері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1389</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1389</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12844</w:t>
            </w: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w:t>
            </w:r>
          </w:p>
        </w:tc>
      </w:tr>
      <w:tr>
        <w:trPr>
          <w:trHeight w:val="6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r>
      <w:tr>
        <w:trPr>
          <w:trHeight w:val="6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r>
      <w:tr>
        <w:trPr>
          <w:trHeight w:val="12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10500</w:t>
            </w:r>
          </w:p>
        </w:tc>
      </w:tr>
      <w:tr>
        <w:trPr>
          <w:trHeight w:val="14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10500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494</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494</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37415</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1305</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1305</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36110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36000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Трансферттерден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2108307,6</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2108307,6</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2108307,6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959"/>
        <w:gridCol w:w="1183"/>
        <w:gridCol w:w="786"/>
        <w:gridCol w:w="6518"/>
        <w:gridCol w:w="2774"/>
      </w:tblGrid>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шағын топ</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54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2597715,3</w:t>
            </w:r>
          </w:p>
        </w:tc>
      </w:tr>
      <w:tr>
        <w:trPr>
          <w:trHeight w:val="3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154907,4</w:t>
            </w:r>
          </w:p>
        </w:tc>
      </w:tr>
      <w:tr>
        <w:trPr>
          <w:trHeight w:val="49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139446,4</w:t>
            </w:r>
          </w:p>
        </w:tc>
      </w:tr>
      <w:tr>
        <w:trPr>
          <w:trHeight w:val="28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11469</w:t>
            </w:r>
          </w:p>
        </w:tc>
      </w:tr>
      <w:tr>
        <w:trPr>
          <w:trHeight w:val="4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11329</w:t>
            </w:r>
          </w:p>
        </w:tc>
      </w:tr>
      <w:tr>
        <w:trPr>
          <w:trHeight w:val="3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38421,1</w:t>
            </w:r>
          </w:p>
        </w:tc>
      </w:tr>
      <w:tr>
        <w:trPr>
          <w:trHeight w:val="48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38121,1</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5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аудандық әкім аппараты, аудандық маңызы бар қалада, кентте,ауылда, ауылдық (селолық) округте</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89556,3</w:t>
            </w:r>
          </w:p>
        </w:tc>
      </w:tr>
      <w:tr>
        <w:trPr>
          <w:trHeight w:val="6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87906,3</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1650</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7750</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7750</w:t>
            </w:r>
          </w:p>
        </w:tc>
      </w:tr>
      <w:tr>
        <w:trPr>
          <w:trHeight w:val="67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7296</w:t>
            </w:r>
          </w:p>
        </w:tc>
      </w:tr>
      <w:tr>
        <w:trPr>
          <w:trHeight w:val="3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287</w:t>
            </w:r>
          </w:p>
        </w:tc>
      </w:tr>
      <w:tr>
        <w:trPr>
          <w:trHeight w:val="66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167</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Статистикалық қызмет және жоспарлау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7711</w:t>
            </w:r>
          </w:p>
        </w:tc>
      </w:tr>
      <w:tr>
        <w:trPr>
          <w:trHeight w:val="4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 экономика және бюджеттік жобаландыру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7711</w:t>
            </w:r>
          </w:p>
        </w:tc>
      </w:tr>
      <w:tr>
        <w:trPr>
          <w:trHeight w:val="9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7661</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1881</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1881</w:t>
            </w:r>
          </w:p>
        </w:tc>
      </w:tr>
      <w:tr>
        <w:trPr>
          <w:trHeight w:val="3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1881</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1881</w:t>
            </w:r>
          </w:p>
        </w:tc>
      </w:tr>
      <w:tr>
        <w:trPr>
          <w:trHeight w:val="52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құқықтық ,соттық, қылмыс- атқарушылық қызмет</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645</w:t>
            </w:r>
          </w:p>
        </w:tc>
      </w:tr>
      <w:tr>
        <w:trPr>
          <w:trHeight w:val="3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645</w:t>
            </w:r>
          </w:p>
        </w:tc>
      </w:tr>
      <w:tr>
        <w:trPr>
          <w:trHeight w:val="6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645</w:t>
            </w:r>
          </w:p>
        </w:tc>
      </w:tr>
      <w:tr>
        <w:trPr>
          <w:trHeight w:val="3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645</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1997876,9</w:t>
            </w:r>
          </w:p>
        </w:tc>
      </w:tr>
      <w:tr>
        <w:trPr>
          <w:trHeight w:val="3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80105</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80105</w:t>
            </w:r>
          </w:p>
        </w:tc>
      </w:tr>
      <w:tr>
        <w:trPr>
          <w:trHeight w:val="4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мен білім ұйымдарының қызметін жүзеге асыру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80105</w:t>
            </w:r>
          </w:p>
        </w:tc>
      </w:tr>
      <w:tr>
        <w:trPr>
          <w:trHeight w:val="3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747685</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747685</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722586</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25099</w:t>
            </w:r>
          </w:p>
        </w:tc>
      </w:tr>
      <w:tr>
        <w:trPr>
          <w:trHeight w:val="28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1170086,9</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89289,3</w:t>
            </w:r>
          </w:p>
        </w:tc>
      </w:tr>
      <w:tr>
        <w:trPr>
          <w:trHeight w:val="54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4932</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51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4581</w:t>
            </w:r>
          </w:p>
        </w:tc>
      </w:tr>
      <w:tr>
        <w:trPr>
          <w:trHeight w:val="7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10370</w:t>
            </w:r>
          </w:p>
        </w:tc>
      </w:tr>
      <w:tr>
        <w:trPr>
          <w:trHeight w:val="48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w:t>
            </w:r>
          </w:p>
        </w:tc>
      </w:tr>
      <w:tr>
        <w:trPr>
          <w:trHeight w:val="49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69246,3</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1080797,6</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қайта құру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1080797,6</w:t>
            </w:r>
          </w:p>
        </w:tc>
      </w:tr>
      <w:tr>
        <w:trPr>
          <w:trHeight w:val="3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67610,3</w:t>
            </w:r>
          </w:p>
        </w:tc>
      </w:tr>
      <w:tr>
        <w:trPr>
          <w:trHeight w:val="3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56731,3</w:t>
            </w:r>
          </w:p>
        </w:tc>
      </w:tr>
      <w:tr>
        <w:trPr>
          <w:trHeight w:val="49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аудандық әкім аппараты, аудандық мағынадағы қалада, кентте,ауылда, ауылдық (селолық) округте</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8216</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8216</w:t>
            </w:r>
          </w:p>
        </w:tc>
      </w:tr>
      <w:tr>
        <w:trPr>
          <w:trHeight w:val="48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48515,3</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19559</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1360</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859</w:t>
            </w:r>
          </w:p>
        </w:tc>
      </w:tr>
      <w:tr>
        <w:trPr>
          <w:trHeight w:val="43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6802</w:t>
            </w:r>
          </w:p>
        </w:tc>
      </w:tr>
      <w:tr>
        <w:trPr>
          <w:trHeight w:val="7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оқытылып және тәрбиеленетін мүгедек балаларды материалды қамсыздандыру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w:t>
            </w:r>
          </w:p>
        </w:tc>
      </w:tr>
      <w:tr>
        <w:trPr>
          <w:trHeight w:val="3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345</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4721</w:t>
            </w:r>
          </w:p>
        </w:tc>
      </w:tr>
      <w:tr>
        <w:trPr>
          <w:trHeight w:val="8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қызметін көрсету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3023</w:t>
            </w:r>
          </w:p>
        </w:tc>
      </w:tr>
      <w:tr>
        <w:trPr>
          <w:trHeight w:val="142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313,3</w:t>
            </w:r>
          </w:p>
        </w:tc>
      </w:tr>
      <w:tr>
        <w:trPr>
          <w:trHeight w:val="253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11194</w:t>
            </w:r>
          </w:p>
        </w:tc>
      </w:tr>
      <w:tr>
        <w:trPr>
          <w:trHeight w:val="46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10879</w:t>
            </w:r>
          </w:p>
        </w:tc>
      </w:tr>
      <w:tr>
        <w:trPr>
          <w:trHeight w:val="4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10879</w:t>
            </w:r>
          </w:p>
        </w:tc>
      </w:tr>
      <w:tr>
        <w:trPr>
          <w:trHeight w:val="6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10663</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4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3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89614,2</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шаруашылық</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4404,5</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құрылыс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4404,5</w:t>
            </w:r>
          </w:p>
        </w:tc>
      </w:tr>
      <w:tr>
        <w:trPr>
          <w:trHeight w:val="49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4404,5</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70552,7</w:t>
            </w:r>
          </w:p>
        </w:tc>
      </w:tr>
      <w:tr>
        <w:trPr>
          <w:trHeight w:val="43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аудандық әкім аппараты, аудандық маңызы бар қалада, кентте,ауылда, ауылдық (селолық) округте</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4822,7</w:t>
            </w:r>
          </w:p>
        </w:tc>
      </w:tr>
      <w:tr>
        <w:trPr>
          <w:trHeight w:val="22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4822,7</w:t>
            </w:r>
          </w:p>
        </w:tc>
      </w:tr>
      <w:tr>
        <w:trPr>
          <w:trHeight w:val="48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67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45730</w:t>
            </w:r>
          </w:p>
        </w:tc>
      </w:tr>
      <w:tr>
        <w:trPr>
          <w:trHeight w:val="8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45730</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көркейту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14657</w:t>
            </w:r>
          </w:p>
        </w:tc>
      </w:tr>
      <w:tr>
        <w:trPr>
          <w:trHeight w:val="49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аудандық әкім аппараты, аудандық маңызы бар қалалар, кентте,ауылда, ауылдық (селолық) округте</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10428,6</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2832</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2582</w:t>
            </w:r>
          </w:p>
        </w:tc>
      </w:tr>
      <w:tr>
        <w:trPr>
          <w:trHeight w:val="28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2242,6</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2772</w:t>
            </w:r>
          </w:p>
        </w:tc>
      </w:tr>
      <w:tr>
        <w:trPr>
          <w:trHeight w:val="5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тұрғын үй-коммуналдық шаруашылығы, жолаушылар көлігі және автомобиль жолдары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816</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816</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3412,4</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3412,4</w:t>
            </w:r>
          </w:p>
        </w:tc>
      </w:tr>
      <w:tr>
        <w:trPr>
          <w:trHeight w:val="54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92905</w:t>
            </w:r>
          </w:p>
        </w:tc>
      </w:tr>
      <w:tr>
        <w:trPr>
          <w:trHeight w:val="37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46126</w:t>
            </w:r>
          </w:p>
        </w:tc>
      </w:tr>
      <w:tr>
        <w:trPr>
          <w:trHeight w:val="4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46126</w:t>
            </w:r>
          </w:p>
        </w:tc>
      </w:tr>
      <w:tr>
        <w:trPr>
          <w:trHeight w:val="22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46126</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3366</w:t>
            </w:r>
          </w:p>
        </w:tc>
      </w:tr>
      <w:tr>
        <w:trPr>
          <w:trHeight w:val="46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3366</w:t>
            </w:r>
          </w:p>
        </w:tc>
      </w:tr>
      <w:tr>
        <w:trPr>
          <w:trHeight w:val="46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w:t>
            </w:r>
          </w:p>
        </w:tc>
      </w:tr>
      <w:tr>
        <w:trPr>
          <w:trHeight w:val="6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3206</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27839</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19539</w:t>
            </w:r>
          </w:p>
        </w:tc>
      </w:tr>
      <w:tr>
        <w:trPr>
          <w:trHeight w:val="3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18725</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814</w:t>
            </w:r>
          </w:p>
        </w:tc>
      </w:tr>
      <w:tr>
        <w:trPr>
          <w:trHeight w:val="22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8300</w:t>
            </w:r>
          </w:p>
        </w:tc>
      </w:tr>
      <w:tr>
        <w:trPr>
          <w:trHeight w:val="43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8300</w:t>
            </w:r>
          </w:p>
        </w:tc>
      </w:tr>
      <w:tr>
        <w:trPr>
          <w:trHeight w:val="4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15574</w:t>
            </w:r>
          </w:p>
        </w:tc>
      </w:tr>
      <w:tr>
        <w:trPr>
          <w:trHeight w:val="40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4936</w:t>
            </w:r>
          </w:p>
        </w:tc>
      </w:tr>
      <w:tr>
        <w:trPr>
          <w:trHeight w:val="52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4936</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6656</w:t>
            </w:r>
          </w:p>
        </w:tc>
      </w:tr>
      <w:tr>
        <w:trPr>
          <w:trHeight w:val="69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4704</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сферасындағы аймақтық бағдарламаны жүзеге асыру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1902</w:t>
            </w:r>
          </w:p>
        </w:tc>
      </w:tr>
      <w:tr>
        <w:trPr>
          <w:trHeight w:val="4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3982</w:t>
            </w:r>
          </w:p>
        </w:tc>
      </w:tr>
      <w:tr>
        <w:trPr>
          <w:trHeight w:val="48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3982</w:t>
            </w:r>
          </w:p>
        </w:tc>
      </w:tr>
      <w:tr>
        <w:trPr>
          <w:trHeight w:val="9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101460</w:t>
            </w:r>
          </w:p>
        </w:tc>
      </w:tr>
      <w:tr>
        <w:trPr>
          <w:trHeight w:val="3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13293</w:t>
            </w:r>
          </w:p>
        </w:tc>
      </w:tr>
      <w:tr>
        <w:trPr>
          <w:trHeight w:val="48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 экономика және бюджеттік жобаландыру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3392</w:t>
            </w:r>
          </w:p>
        </w:tc>
      </w:tr>
      <w:tr>
        <w:trPr>
          <w:trHeight w:val="7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3392</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6572</w:t>
            </w:r>
          </w:p>
        </w:tc>
      </w:tr>
      <w:tr>
        <w:trPr>
          <w:trHeight w:val="48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6572</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3329</w:t>
            </w:r>
          </w:p>
        </w:tc>
      </w:tr>
      <w:tr>
        <w:trPr>
          <w:trHeight w:val="51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3010</w:t>
            </w:r>
          </w:p>
        </w:tc>
      </w:tr>
      <w:tr>
        <w:trPr>
          <w:trHeight w:val="3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319</w:t>
            </w:r>
          </w:p>
        </w:tc>
      </w:tr>
      <w:tr>
        <w:trPr>
          <w:trHeight w:val="28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73907</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73907</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шаруашылығының объектілерін дамыту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73907</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6366</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6366</w:t>
            </w:r>
          </w:p>
        </w:tc>
      </w:tr>
      <w:tr>
        <w:trPr>
          <w:trHeight w:val="6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5866</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тұрғындардың жер- шаруашылығын құрастыру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54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7894</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7894</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7894</w:t>
            </w:r>
          </w:p>
        </w:tc>
      </w:tr>
      <w:tr>
        <w:trPr>
          <w:trHeight w:val="48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Өндіріс, сәулет, кала құрылысы және құрылыс қызметі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9026</w:t>
            </w:r>
          </w:p>
        </w:tc>
      </w:tr>
      <w:tr>
        <w:trPr>
          <w:trHeight w:val="3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кала құрылысы және құрылыс қызметі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9026</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4480</w:t>
            </w:r>
          </w:p>
        </w:tc>
      </w:tr>
      <w:tr>
        <w:trPr>
          <w:trHeight w:val="54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4480</w:t>
            </w:r>
          </w:p>
        </w:tc>
      </w:tr>
      <w:tr>
        <w:trPr>
          <w:trHeight w:val="51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4546</w:t>
            </w:r>
          </w:p>
        </w:tc>
      </w:tr>
      <w:tr>
        <w:trPr>
          <w:trHeight w:val="49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4546</w:t>
            </w:r>
          </w:p>
        </w:tc>
      </w:tr>
      <w:tr>
        <w:trPr>
          <w:trHeight w:val="39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28042</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8042</w:t>
            </w:r>
          </w:p>
        </w:tc>
      </w:tr>
      <w:tr>
        <w:trPr>
          <w:trHeight w:val="48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8042</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8042</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46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20000</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20000</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9902</w:t>
            </w:r>
          </w:p>
        </w:tc>
      </w:tr>
      <w:tr>
        <w:trPr>
          <w:trHeight w:val="4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 және бәсекелікті қорғау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4671</w:t>
            </w:r>
          </w:p>
        </w:tc>
      </w:tr>
      <w:tr>
        <w:trPr>
          <w:trHeight w:val="3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4671</w:t>
            </w:r>
          </w:p>
        </w:tc>
      </w:tr>
      <w:tr>
        <w:trPr>
          <w:trHeight w:val="46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4671</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5231</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8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5231</w:t>
            </w:r>
          </w:p>
        </w:tc>
      </w:tr>
      <w:tr>
        <w:trPr>
          <w:trHeight w:val="70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5231</w:t>
            </w:r>
          </w:p>
        </w:tc>
      </w:tr>
      <w:tr>
        <w:trPr>
          <w:trHeight w:val="3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43845,5</w:t>
            </w:r>
          </w:p>
        </w:tc>
      </w:tr>
      <w:tr>
        <w:trPr>
          <w:trHeight w:val="39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43845,5</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43845,5</w:t>
            </w:r>
          </w:p>
        </w:tc>
      </w:tr>
      <w:tr>
        <w:trPr>
          <w:trHeight w:val="46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510,5</w:t>
            </w:r>
          </w:p>
        </w:tc>
      </w:tr>
      <w:tr>
        <w:trPr>
          <w:trHeight w:val="4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43335</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IV. Таза бюджеттiк кредит беру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23635,4</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Бюджеттiк несиелер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9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3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48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 экономика және бюджеттік жобаландыру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6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24036</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400,6</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400,6</w:t>
            </w:r>
          </w:p>
        </w:tc>
      </w:tr>
      <w:tr>
        <w:trPr>
          <w:trHeight w:val="52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400,6</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 Қаржы активтерiмен жасалатын операциялар бойынша сальдо</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активтерді сатып алу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тапшылығы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-77 850,1</w:t>
            </w:r>
          </w:p>
        </w:tc>
      </w:tr>
      <w:tr>
        <w:trPr>
          <w:trHeight w:val="4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VII. Бюджет тапшылығын қаржыландыру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77 850,1</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Қарыздардың түсiмi</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ішкі қарыздар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25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 алу келiсiм шарттары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24036</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400,6</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400,6</w:t>
            </w:r>
          </w:p>
        </w:tc>
      </w:tr>
      <w:tr>
        <w:trPr>
          <w:trHeight w:val="2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400,6</w:t>
            </w:r>
          </w:p>
        </w:tc>
      </w:tr>
      <w:tr>
        <w:trPr>
          <w:trHeight w:val="46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400,6</w:t>
            </w:r>
          </w:p>
        </w:tc>
      </w:tr>
      <w:tr>
        <w:trPr>
          <w:trHeight w:val="28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қолданылған бюджет қаржысының қалдығы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54214,7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Аршалы ауданы мәслихатының</w:t>
      </w:r>
      <w:r>
        <w:br/>
      </w:r>
      <w:r>
        <w:rPr>
          <w:rFonts w:ascii="Times New Roman"/>
          <w:b w:val="false"/>
          <w:i w:val="false"/>
          <w:color w:val="000000"/>
          <w:sz w:val="28"/>
        </w:rPr>
        <w:t>
</w:t>
      </w:r>
      <w:r>
        <w:rPr>
          <w:rFonts w:ascii="Times New Roman"/>
          <w:b w:val="false"/>
          <w:i w:val="false"/>
          <w:color w:val="000000"/>
          <w:sz w:val="28"/>
        </w:rPr>
        <w:t>2009 жылғы 15 желтоқсандағы № 24/1</w:t>
      </w:r>
      <w:r>
        <w:br/>
      </w:r>
      <w:r>
        <w:rPr>
          <w:rFonts w:ascii="Times New Roman"/>
          <w:b w:val="false"/>
          <w:i w:val="false"/>
          <w:color w:val="000000"/>
          <w:sz w:val="28"/>
        </w:rPr>
        <w:t>
</w:t>
      </w:r>
      <w:r>
        <w:rPr>
          <w:rFonts w:ascii="Times New Roman"/>
          <w:b w:val="false"/>
          <w:i w:val="false"/>
          <w:color w:val="000000"/>
          <w:sz w:val="28"/>
        </w:rPr>
        <w:t>"2010-2012 жылдарға аудандық бюджет туралы"</w:t>
      </w:r>
      <w:r>
        <w:br/>
      </w:r>
      <w:r>
        <w:rPr>
          <w:rFonts w:ascii="Times New Roman"/>
          <w:b w:val="false"/>
          <w:i w:val="false"/>
          <w:color w:val="000000"/>
          <w:sz w:val="28"/>
        </w:rPr>
        <w:t>
</w:t>
      </w:r>
      <w:r>
        <w:rPr>
          <w:rFonts w:ascii="Times New Roman"/>
          <w:b w:val="false"/>
          <w:i w:val="false"/>
          <w:color w:val="000000"/>
          <w:sz w:val="28"/>
        </w:rPr>
        <w:t>шешіміне 2 қосымша</w:t>
      </w:r>
    </w:p>
    <w:p>
      <w:pPr>
        <w:spacing w:after="0"/>
        <w:ind w:left="0"/>
        <w:jc w:val="both"/>
      </w:pPr>
      <w:r>
        <w:rPr>
          <w:rFonts w:ascii="Times New Roman"/>
          <w:b/>
          <w:i w:val="false"/>
          <w:color w:val="000080"/>
          <w:sz w:val="28"/>
        </w:rPr>
        <w:t>2011 жылға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898"/>
        <w:gridCol w:w="1018"/>
        <w:gridCol w:w="8300"/>
        <w:gridCol w:w="2045"/>
      </w:tblGrid>
      <w:tr>
        <w:trPr>
          <w:trHeight w:val="810"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нат-</w:t>
            </w:r>
            <w:r>
              <w:br/>
            </w:r>
            <w:r>
              <w:rPr>
                <w:rFonts w:ascii="Times New Roman"/>
                <w:b w:val="false"/>
                <w:i w:val="false"/>
                <w:color w:val="000000"/>
                <w:sz w:val="20"/>
              </w:rPr>
              <w:t>
</w:t>
            </w:r>
            <w:r>
              <w:rPr>
                <w:rFonts w:ascii="Times New Roman"/>
                <w:b w:val="false"/>
                <w:i w:val="false"/>
                <w:color w:val="000000"/>
                <w:sz w:val="20"/>
              </w:rPr>
              <w:t>тар</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нып</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нып-</w:t>
            </w:r>
            <w:r>
              <w:br/>
            </w:r>
            <w:r>
              <w:rPr>
                <w:rFonts w:ascii="Times New Roman"/>
                <w:b w:val="false"/>
                <w:i w:val="false"/>
                <w:color w:val="000000"/>
                <w:sz w:val="20"/>
              </w:rPr>
              <w:t>
</w:t>
            </w:r>
            <w:r>
              <w:rPr>
                <w:rFonts w:ascii="Times New Roman"/>
                <w:b w:val="false"/>
                <w:i w:val="false"/>
                <w:color w:val="000000"/>
                <w:sz w:val="20"/>
              </w:rPr>
              <w:t>ша</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180"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00"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Кiрiстер</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1320046</w:t>
            </w:r>
          </w:p>
        </w:tc>
      </w:tr>
      <w:tr>
        <w:trPr>
          <w:trHeight w:val="240"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түсiмдері</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430653</w:t>
            </w:r>
          </w:p>
        </w:tc>
      </w:tr>
      <w:tr>
        <w:trPr>
          <w:trHeight w:val="225"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бойынша салық</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15692</w:t>
            </w:r>
          </w:p>
        </w:tc>
      </w:tr>
      <w:tr>
        <w:trPr>
          <w:trHeight w:val="225"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бойынша салық</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15692</w:t>
            </w:r>
          </w:p>
        </w:tc>
      </w:tr>
      <w:tr>
        <w:trPr>
          <w:trHeight w:val="225"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171528</w:t>
            </w:r>
          </w:p>
        </w:tc>
      </w:tr>
      <w:tr>
        <w:trPr>
          <w:trHeight w:val="225"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салық/құрамы/</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171528</w:t>
            </w:r>
          </w:p>
        </w:tc>
      </w:tr>
      <w:tr>
        <w:trPr>
          <w:trHeight w:val="225"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меншік салығы</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228061</w:t>
            </w:r>
          </w:p>
        </w:tc>
      </w:tr>
      <w:tr>
        <w:trPr>
          <w:trHeight w:val="225"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 салығы</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193700</w:t>
            </w:r>
          </w:p>
        </w:tc>
      </w:tr>
      <w:tr>
        <w:trPr>
          <w:trHeight w:val="225"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14464</w:t>
            </w:r>
          </w:p>
        </w:tc>
      </w:tr>
      <w:tr>
        <w:trPr>
          <w:trHeight w:val="225"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салық</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17803</w:t>
            </w:r>
          </w:p>
        </w:tc>
      </w:tr>
      <w:tr>
        <w:trPr>
          <w:trHeight w:val="225"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Біртұтас жер салығы</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2094</w:t>
            </w:r>
          </w:p>
        </w:tc>
      </w:tr>
      <w:tr>
        <w:trPr>
          <w:trHeight w:val="240"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 жұмыстар, қызмет көрсетулерге ішкі салық ішкі салық</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12932</w:t>
            </w:r>
          </w:p>
        </w:tc>
      </w:tr>
      <w:tr>
        <w:trPr>
          <w:trHeight w:val="225"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2512</w:t>
            </w:r>
          </w:p>
        </w:tc>
      </w:tr>
      <w:tr>
        <w:trPr>
          <w:trHeight w:val="450"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Табиғат қорын және басқа қорларды пайдаланудан  түскен түсімдер</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6629</w:t>
            </w:r>
          </w:p>
        </w:tc>
      </w:tr>
      <w:tr>
        <w:trPr>
          <w:trHeight w:val="315"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 жүргізуден түскен жиын</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3791</w:t>
            </w:r>
          </w:p>
        </w:tc>
      </w:tr>
      <w:tr>
        <w:trPr>
          <w:trHeight w:val="660"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Лауазымды тұлғалармен немесе мемлекеттік серіктестік қоғамына органдарына құжаттар беру өкілеттігімен, заңдылық мағыналы жұмыстардан өндіріп алудың міндетті төлемдері</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2440</w:t>
            </w:r>
          </w:p>
        </w:tc>
      </w:tr>
      <w:tr>
        <w:trPr>
          <w:trHeight w:val="315"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2440</w:t>
            </w:r>
          </w:p>
        </w:tc>
      </w:tr>
      <w:tr>
        <w:trPr>
          <w:trHeight w:val="345"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14485</w:t>
            </w:r>
          </w:p>
        </w:tc>
      </w:tr>
      <w:tr>
        <w:trPr>
          <w:trHeight w:val="360"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кірістер</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663</w:t>
            </w:r>
          </w:p>
        </w:tc>
      </w:tr>
      <w:tr>
        <w:trPr>
          <w:trHeight w:val="300"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663</w:t>
            </w:r>
          </w:p>
        </w:tc>
      </w:tr>
      <w:tr>
        <w:trPr>
          <w:trHeight w:val="1125"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13822</w:t>
            </w:r>
          </w:p>
        </w:tc>
      </w:tr>
      <w:tr>
        <w:trPr>
          <w:trHeight w:val="1380"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13822</w:t>
            </w:r>
          </w:p>
        </w:tc>
      </w:tr>
      <w:tr>
        <w:trPr>
          <w:trHeight w:val="480"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330"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315"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330"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Трансферттерден түсетін түсімдер</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864908</w:t>
            </w:r>
          </w:p>
        </w:tc>
      </w:tr>
      <w:tr>
        <w:trPr>
          <w:trHeight w:val="450"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864908</w:t>
            </w:r>
          </w:p>
        </w:tc>
      </w:tr>
      <w:tr>
        <w:trPr>
          <w:trHeight w:val="420" w:hRule="atLeast"/>
        </w:trPr>
        <w:tc>
          <w:tcPr>
            <w:tcW w:w="1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864908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1220"/>
        <w:gridCol w:w="1280"/>
        <w:gridCol w:w="1079"/>
        <w:gridCol w:w="6514"/>
        <w:gridCol w:w="2047"/>
      </w:tblGrid>
      <w:tr>
        <w:trPr>
          <w:trHeight w:val="25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w:t>
            </w:r>
            <w:r>
              <w:rPr>
                <w:rFonts w:ascii="Times New Roman"/>
                <w:b w:val="false"/>
                <w:i w:val="false"/>
                <w:color w:val="000000"/>
                <w:sz w:val="20"/>
              </w:rPr>
              <w:t>цио-</w:t>
            </w:r>
            <w:r>
              <w:br/>
            </w:r>
            <w:r>
              <w:rPr>
                <w:rFonts w:ascii="Times New Roman"/>
                <w:b w:val="false"/>
                <w:i w:val="false"/>
                <w:color w:val="000000"/>
                <w:sz w:val="20"/>
              </w:rPr>
              <w:t>
</w:t>
            </w:r>
            <w:r>
              <w:rPr>
                <w:rFonts w:ascii="Times New Roman"/>
                <w:b w:val="false"/>
                <w:i w:val="false"/>
                <w:color w:val="000000"/>
                <w:sz w:val="20"/>
              </w:rPr>
              <w:t>нал-</w:t>
            </w:r>
            <w:r>
              <w:br/>
            </w:r>
            <w:r>
              <w:rPr>
                <w:rFonts w:ascii="Times New Roman"/>
                <w:b w:val="false"/>
                <w:i w:val="false"/>
                <w:color w:val="000000"/>
                <w:sz w:val="20"/>
              </w:rPr>
              <w:t>
</w:t>
            </w:r>
            <w:r>
              <w:rPr>
                <w:rFonts w:ascii="Times New Roman"/>
                <w:b w:val="false"/>
                <w:i w:val="false"/>
                <w:color w:val="000000"/>
                <w:sz w:val="20"/>
              </w:rPr>
              <w:t>дық</w:t>
            </w:r>
            <w:r>
              <w:br/>
            </w:r>
            <w:r>
              <w:rPr>
                <w:rFonts w:ascii="Times New Roman"/>
                <w:b w:val="false"/>
                <w:i w:val="false"/>
                <w:color w:val="000000"/>
                <w:sz w:val="20"/>
              </w:rPr>
              <w:t>
</w:t>
            </w:r>
            <w:r>
              <w:rPr>
                <w:rFonts w:ascii="Times New Roman"/>
                <w:b w:val="false"/>
                <w:i w:val="false"/>
                <w:color w:val="000000"/>
                <w:sz w:val="20"/>
              </w:rPr>
              <w:t>топ</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w:t>
            </w:r>
            <w:r>
              <w:rPr>
                <w:rFonts w:ascii="Times New Roman"/>
                <w:b w:val="false"/>
                <w:i w:val="false"/>
                <w:color w:val="000000"/>
                <w:sz w:val="20"/>
              </w:rPr>
              <w:t>ші</w:t>
            </w:r>
            <w:r>
              <w:br/>
            </w:r>
            <w:r>
              <w:rPr>
                <w:rFonts w:ascii="Times New Roman"/>
                <w:b w:val="false"/>
                <w:i w:val="false"/>
                <w:color w:val="000000"/>
                <w:sz w:val="20"/>
              </w:rPr>
              <w:t>
</w:t>
            </w:r>
            <w:r>
              <w:rPr>
                <w:rFonts w:ascii="Times New Roman"/>
                <w:b w:val="false"/>
                <w:i w:val="false"/>
                <w:color w:val="000000"/>
                <w:sz w:val="20"/>
              </w:rPr>
              <w:t>функ-</w:t>
            </w:r>
            <w:r>
              <w:br/>
            </w:r>
            <w:r>
              <w:rPr>
                <w:rFonts w:ascii="Times New Roman"/>
                <w:b w:val="false"/>
                <w:i w:val="false"/>
                <w:color w:val="000000"/>
                <w:sz w:val="20"/>
              </w:rPr>
              <w:t>
</w:t>
            </w:r>
            <w:r>
              <w:rPr>
                <w:rFonts w:ascii="Times New Roman"/>
                <w:b w:val="false"/>
                <w:i w:val="false"/>
                <w:color w:val="000000"/>
                <w:sz w:val="20"/>
              </w:rPr>
              <w:t>ция</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бағ-</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лама-</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әкім-</w:t>
            </w:r>
            <w:r>
              <w:br/>
            </w:r>
            <w:r>
              <w:rPr>
                <w:rFonts w:ascii="Times New Roman"/>
                <w:b w:val="false"/>
                <w:i w:val="false"/>
                <w:color w:val="000000"/>
                <w:sz w:val="20"/>
              </w:rPr>
              <w:t>
</w:t>
            </w:r>
            <w:r>
              <w:rPr>
                <w:rFonts w:ascii="Times New Roman"/>
                <w:b w:val="false"/>
                <w:i w:val="false"/>
                <w:color w:val="000000"/>
                <w:sz w:val="20"/>
              </w:rPr>
              <w:t>шісі</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лама</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55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1320046,0</w:t>
            </w:r>
          </w:p>
        </w:tc>
      </w:tr>
      <w:tr>
        <w:trPr>
          <w:trHeight w:val="28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143588</w:t>
            </w:r>
          </w:p>
        </w:tc>
      </w:tr>
      <w:tr>
        <w:trPr>
          <w:trHeight w:val="51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126661</w:t>
            </w:r>
          </w:p>
        </w:tc>
      </w:tr>
      <w:tr>
        <w:trPr>
          <w:trHeight w:val="30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112</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12445</w:t>
            </w:r>
          </w:p>
        </w:tc>
      </w:tr>
      <w:tr>
        <w:trPr>
          <w:trHeight w:val="43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12445</w:t>
            </w:r>
          </w:p>
        </w:tc>
      </w:tr>
      <w:tr>
        <w:trPr>
          <w:trHeight w:val="22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122</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31333</w:t>
            </w:r>
          </w:p>
        </w:tc>
      </w:tr>
      <w:tr>
        <w:trPr>
          <w:trHeight w:val="49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31333</w:t>
            </w:r>
          </w:p>
        </w:tc>
      </w:tr>
      <w:tr>
        <w:trPr>
          <w:trHeight w:val="57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аудандық әкім аппараты, аудандық мағынадағы қалада, кентте, ауылда, ауылдық (селолық) округте</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82883</w:t>
            </w:r>
          </w:p>
        </w:tc>
      </w:tr>
      <w:tr>
        <w:trPr>
          <w:trHeight w:val="67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82883</w:t>
            </w:r>
          </w:p>
        </w:tc>
      </w:tr>
      <w:tr>
        <w:trPr>
          <w:trHeight w:val="27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8947</w:t>
            </w:r>
          </w:p>
        </w:tc>
      </w:tr>
      <w:tr>
        <w:trPr>
          <w:trHeight w:val="25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452</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8947</w:t>
            </w:r>
          </w:p>
        </w:tc>
      </w:tr>
      <w:tr>
        <w:trPr>
          <w:trHeight w:val="70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8469</w:t>
            </w:r>
          </w:p>
        </w:tc>
      </w:tr>
      <w:tr>
        <w:trPr>
          <w:trHeight w:val="34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w:t>
            </w:r>
          </w:p>
        </w:tc>
      </w:tr>
      <w:tr>
        <w:trPr>
          <w:trHeight w:val="69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004</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w:t>
            </w:r>
          </w:p>
        </w:tc>
      </w:tr>
      <w:tr>
        <w:trPr>
          <w:trHeight w:val="27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Статистикалық қызмет және жоспарлау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7980</w:t>
            </w:r>
          </w:p>
        </w:tc>
      </w:tr>
      <w:tr>
        <w:trPr>
          <w:trHeight w:val="43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453</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 экономика және бюджеттік жобаландыру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7980</w:t>
            </w:r>
          </w:p>
        </w:tc>
      </w:tr>
      <w:tr>
        <w:trPr>
          <w:trHeight w:val="90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7980</w:t>
            </w:r>
          </w:p>
        </w:tc>
      </w:tr>
      <w:tr>
        <w:trPr>
          <w:trHeight w:val="33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1671</w:t>
            </w:r>
          </w:p>
        </w:tc>
      </w:tr>
      <w:tr>
        <w:trPr>
          <w:trHeight w:val="28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1671</w:t>
            </w:r>
          </w:p>
        </w:tc>
      </w:tr>
      <w:tr>
        <w:trPr>
          <w:trHeight w:val="31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122</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1671</w:t>
            </w:r>
          </w:p>
        </w:tc>
      </w:tr>
      <w:tr>
        <w:trPr>
          <w:trHeight w:val="33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005</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1671</w:t>
            </w:r>
          </w:p>
        </w:tc>
      </w:tr>
      <w:tr>
        <w:trPr>
          <w:trHeight w:val="54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03</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соттық, қылмыс- атқарушылық қызмет</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31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64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458</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34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25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04</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880171</w:t>
            </w:r>
          </w:p>
        </w:tc>
      </w:tr>
      <w:tr>
        <w:trPr>
          <w:trHeight w:val="31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92273</w:t>
            </w:r>
          </w:p>
        </w:tc>
      </w:tr>
      <w:tr>
        <w:trPr>
          <w:trHeight w:val="28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464</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білім беру және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92273</w:t>
            </w:r>
          </w:p>
        </w:tc>
      </w:tr>
      <w:tr>
        <w:trPr>
          <w:trHeight w:val="46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мен білім ұйымдарының қызметін жүзеге асыру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92273</w:t>
            </w:r>
          </w:p>
        </w:tc>
      </w:tr>
      <w:tr>
        <w:trPr>
          <w:trHeight w:val="36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777940</w:t>
            </w:r>
          </w:p>
        </w:tc>
      </w:tr>
      <w:tr>
        <w:trPr>
          <w:trHeight w:val="28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464</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білім беру және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777940</w:t>
            </w:r>
          </w:p>
        </w:tc>
      </w:tr>
      <w:tr>
        <w:trPr>
          <w:trHeight w:val="28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744250</w:t>
            </w:r>
          </w:p>
        </w:tc>
      </w:tr>
      <w:tr>
        <w:trPr>
          <w:trHeight w:val="28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006</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33690</w:t>
            </w:r>
          </w:p>
        </w:tc>
      </w:tr>
      <w:tr>
        <w:trPr>
          <w:trHeight w:val="30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9958</w:t>
            </w:r>
          </w:p>
        </w:tc>
      </w:tr>
      <w:tr>
        <w:trPr>
          <w:trHeight w:val="27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464</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білім беру және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9958</w:t>
            </w:r>
          </w:p>
        </w:tc>
      </w:tr>
      <w:tr>
        <w:trPr>
          <w:trHeight w:val="55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5510</w:t>
            </w:r>
          </w:p>
        </w:tc>
      </w:tr>
      <w:tr>
        <w:trPr>
          <w:trHeight w:val="78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005</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4363</w:t>
            </w:r>
          </w:p>
        </w:tc>
      </w:tr>
      <w:tr>
        <w:trPr>
          <w:trHeight w:val="49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w:t>
            </w:r>
          </w:p>
        </w:tc>
      </w:tr>
      <w:tr>
        <w:trPr>
          <w:trHeight w:val="51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467</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037</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06</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61189</w:t>
            </w:r>
          </w:p>
        </w:tc>
      </w:tr>
      <w:tr>
        <w:trPr>
          <w:trHeight w:val="31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48752</w:t>
            </w:r>
          </w:p>
        </w:tc>
      </w:tr>
      <w:tr>
        <w:trPr>
          <w:trHeight w:val="51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аудандық әкім аппараты, аудандық мағынадағы қалада, кентте, ауылда, ауылдық (селолық) округте</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10490</w:t>
            </w:r>
          </w:p>
        </w:tc>
      </w:tr>
      <w:tr>
        <w:trPr>
          <w:trHeight w:val="28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10490</w:t>
            </w:r>
          </w:p>
        </w:tc>
      </w:tr>
      <w:tr>
        <w:trPr>
          <w:trHeight w:val="49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451</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38262</w:t>
            </w:r>
          </w:p>
        </w:tc>
      </w:tr>
      <w:tr>
        <w:trPr>
          <w:trHeight w:val="27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002</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19632</w:t>
            </w:r>
          </w:p>
        </w:tc>
      </w:tr>
      <w:tr>
        <w:trPr>
          <w:trHeight w:val="28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005</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27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006</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w:t>
            </w:r>
          </w:p>
        </w:tc>
      </w:tr>
      <w:tr>
        <w:trPr>
          <w:trHeight w:val="45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5175</w:t>
            </w:r>
          </w:p>
        </w:tc>
      </w:tr>
      <w:tr>
        <w:trPr>
          <w:trHeight w:val="45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010</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 балаларды материалды қамтамасыз ету үйден оқытып және тәрбиеленетін</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w:t>
            </w:r>
          </w:p>
        </w:tc>
      </w:tr>
      <w:tr>
        <w:trPr>
          <w:trHeight w:val="28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016</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7195</w:t>
            </w:r>
          </w:p>
        </w:tc>
      </w:tr>
      <w:tr>
        <w:trPr>
          <w:trHeight w:val="90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017</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3375</w:t>
            </w:r>
          </w:p>
        </w:tc>
      </w:tr>
      <w:tr>
        <w:trPr>
          <w:trHeight w:val="48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12437</w:t>
            </w:r>
          </w:p>
        </w:tc>
      </w:tr>
      <w:tr>
        <w:trPr>
          <w:trHeight w:val="46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451</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12437</w:t>
            </w:r>
          </w:p>
        </w:tc>
      </w:tr>
      <w:tr>
        <w:trPr>
          <w:trHeight w:val="72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12258</w:t>
            </w:r>
          </w:p>
        </w:tc>
      </w:tr>
      <w:tr>
        <w:trPr>
          <w:trHeight w:val="46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w:t>
            </w:r>
          </w:p>
        </w:tc>
      </w:tr>
      <w:tr>
        <w:trPr>
          <w:trHeight w:val="36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07</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93881</w:t>
            </w:r>
          </w:p>
        </w:tc>
      </w:tr>
      <w:tr>
        <w:trPr>
          <w:trHeight w:val="28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85537</w:t>
            </w:r>
          </w:p>
        </w:tc>
      </w:tr>
      <w:tr>
        <w:trPr>
          <w:trHeight w:val="45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аудандық әкім аппараты, аудандық мағынадағы қалада, кентте, ауылда, ауылдық (селолық) округте</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w:t>
            </w:r>
          </w:p>
        </w:tc>
      </w:tr>
      <w:tr>
        <w:trPr>
          <w:trHeight w:val="24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014</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w:t>
            </w:r>
          </w:p>
        </w:tc>
      </w:tr>
      <w:tr>
        <w:trPr>
          <w:trHeight w:val="25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467</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84000</w:t>
            </w:r>
          </w:p>
        </w:tc>
      </w:tr>
      <w:tr>
        <w:trPr>
          <w:trHeight w:val="25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006</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қамтамасыз ету жүйесін дамыту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84000</w:t>
            </w:r>
          </w:p>
        </w:tc>
      </w:tr>
      <w:tr>
        <w:trPr>
          <w:trHeight w:val="25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8344</w:t>
            </w:r>
          </w:p>
        </w:tc>
      </w:tr>
      <w:tr>
        <w:trPr>
          <w:trHeight w:val="51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аудандық әкім аппараты, аудандық мағынадағы қалада, кентте, ауылда, ауылдық (селолық) округте</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8344</w:t>
            </w:r>
          </w:p>
        </w:tc>
      </w:tr>
      <w:tr>
        <w:trPr>
          <w:trHeight w:val="28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008</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3037</w:t>
            </w:r>
          </w:p>
        </w:tc>
      </w:tr>
      <w:tr>
        <w:trPr>
          <w:trHeight w:val="27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2582</w:t>
            </w:r>
          </w:p>
        </w:tc>
      </w:tr>
      <w:tr>
        <w:trPr>
          <w:trHeight w:val="30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010</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w:t>
            </w:r>
          </w:p>
        </w:tc>
      </w:tr>
      <w:tr>
        <w:trPr>
          <w:trHeight w:val="27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2368</w:t>
            </w:r>
          </w:p>
        </w:tc>
      </w:tr>
      <w:tr>
        <w:trPr>
          <w:trHeight w:val="61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97096</w:t>
            </w:r>
          </w:p>
        </w:tc>
      </w:tr>
      <w:tr>
        <w:trPr>
          <w:trHeight w:val="39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49907</w:t>
            </w:r>
          </w:p>
        </w:tc>
      </w:tr>
      <w:tr>
        <w:trPr>
          <w:trHeight w:val="49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455</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49907</w:t>
            </w:r>
          </w:p>
        </w:tc>
      </w:tr>
      <w:tr>
        <w:trPr>
          <w:trHeight w:val="24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49907</w:t>
            </w:r>
          </w:p>
        </w:tc>
      </w:tr>
      <w:tr>
        <w:trPr>
          <w:trHeight w:val="28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3366</w:t>
            </w:r>
          </w:p>
        </w:tc>
      </w:tr>
      <w:tr>
        <w:trPr>
          <w:trHeight w:val="48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465</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3366</w:t>
            </w:r>
          </w:p>
        </w:tc>
      </w:tr>
      <w:tr>
        <w:trPr>
          <w:trHeight w:val="48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006</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w:t>
            </w:r>
          </w:p>
        </w:tc>
      </w:tr>
      <w:tr>
        <w:trPr>
          <w:trHeight w:val="67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3206</w:t>
            </w:r>
          </w:p>
        </w:tc>
      </w:tr>
      <w:tr>
        <w:trPr>
          <w:trHeight w:val="28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28535</w:t>
            </w:r>
          </w:p>
        </w:tc>
      </w:tr>
      <w:tr>
        <w:trPr>
          <w:trHeight w:val="43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455</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21535</w:t>
            </w:r>
          </w:p>
        </w:tc>
      </w:tr>
      <w:tr>
        <w:trPr>
          <w:trHeight w:val="31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006</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20854</w:t>
            </w:r>
          </w:p>
        </w:tc>
      </w:tr>
      <w:tr>
        <w:trPr>
          <w:trHeight w:val="28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681</w:t>
            </w:r>
          </w:p>
        </w:tc>
      </w:tr>
      <w:tr>
        <w:trPr>
          <w:trHeight w:val="24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456</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45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002</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43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15288</w:t>
            </w:r>
          </w:p>
        </w:tc>
      </w:tr>
      <w:tr>
        <w:trPr>
          <w:trHeight w:val="48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455</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5450</w:t>
            </w:r>
          </w:p>
        </w:tc>
      </w:tr>
      <w:tr>
        <w:trPr>
          <w:trHeight w:val="52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5450</w:t>
            </w:r>
          </w:p>
        </w:tc>
      </w:tr>
      <w:tr>
        <w:trPr>
          <w:trHeight w:val="27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456</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5433</w:t>
            </w:r>
          </w:p>
        </w:tc>
      </w:tr>
      <w:tr>
        <w:trPr>
          <w:trHeight w:val="69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5433</w:t>
            </w:r>
          </w:p>
        </w:tc>
      </w:tr>
      <w:tr>
        <w:trPr>
          <w:trHeight w:val="46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465</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4405</w:t>
            </w:r>
          </w:p>
        </w:tc>
      </w:tr>
      <w:tr>
        <w:trPr>
          <w:trHeight w:val="49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4405</w:t>
            </w:r>
          </w:p>
        </w:tc>
      </w:tr>
      <w:tr>
        <w:trPr>
          <w:trHeight w:val="96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13328</w:t>
            </w:r>
          </w:p>
        </w:tc>
      </w:tr>
      <w:tr>
        <w:trPr>
          <w:trHeight w:val="34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7380</w:t>
            </w:r>
          </w:p>
        </w:tc>
      </w:tr>
      <w:tr>
        <w:trPr>
          <w:trHeight w:val="33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462</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7380</w:t>
            </w:r>
          </w:p>
        </w:tc>
      </w:tr>
      <w:tr>
        <w:trPr>
          <w:trHeight w:val="49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7380</w:t>
            </w:r>
          </w:p>
        </w:tc>
      </w:tr>
      <w:tr>
        <w:trPr>
          <w:trHeight w:val="27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қатынасы</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5948</w:t>
            </w:r>
          </w:p>
        </w:tc>
      </w:tr>
      <w:tr>
        <w:trPr>
          <w:trHeight w:val="28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463</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5948</w:t>
            </w:r>
          </w:p>
        </w:tc>
      </w:tr>
      <w:tr>
        <w:trPr>
          <w:trHeight w:val="67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5948</w:t>
            </w:r>
          </w:p>
        </w:tc>
      </w:tr>
      <w:tr>
        <w:trPr>
          <w:trHeight w:val="49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Өндіріс, сәулет, кала құрылысы және құрылыс қызметі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9448</w:t>
            </w:r>
          </w:p>
        </w:tc>
      </w:tr>
      <w:tr>
        <w:trPr>
          <w:trHeight w:val="46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кала құрылысы және құрылыс қызметі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9448</w:t>
            </w:r>
          </w:p>
        </w:tc>
      </w:tr>
      <w:tr>
        <w:trPr>
          <w:trHeight w:val="27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467</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4810</w:t>
            </w:r>
          </w:p>
        </w:tc>
      </w:tr>
      <w:tr>
        <w:trPr>
          <w:trHeight w:val="55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4810</w:t>
            </w:r>
          </w:p>
        </w:tc>
      </w:tr>
      <w:tr>
        <w:trPr>
          <w:trHeight w:val="36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468</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сәулет және қала құрылыс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4638</w:t>
            </w:r>
          </w:p>
        </w:tc>
      </w:tr>
      <w:tr>
        <w:trPr>
          <w:trHeight w:val="51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4638</w:t>
            </w:r>
          </w:p>
        </w:tc>
      </w:tr>
      <w:tr>
        <w:trPr>
          <w:trHeight w:val="40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7992</w:t>
            </w:r>
          </w:p>
        </w:tc>
      </w:tr>
      <w:tr>
        <w:trPr>
          <w:trHeight w:val="28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7992</w:t>
            </w:r>
          </w:p>
        </w:tc>
      </w:tr>
      <w:tr>
        <w:trPr>
          <w:trHeight w:val="49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458</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7992</w:t>
            </w:r>
          </w:p>
        </w:tc>
      </w:tr>
      <w:tr>
        <w:trPr>
          <w:trHeight w:val="33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023</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7992</w:t>
            </w:r>
          </w:p>
        </w:tc>
      </w:tr>
      <w:tr>
        <w:trPr>
          <w:trHeight w:val="28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11037</w:t>
            </w:r>
          </w:p>
        </w:tc>
      </w:tr>
      <w:tr>
        <w:trPr>
          <w:trHeight w:val="46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5218</w:t>
            </w:r>
          </w:p>
        </w:tc>
      </w:tr>
      <w:tr>
        <w:trPr>
          <w:trHeight w:val="31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469</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5218</w:t>
            </w:r>
          </w:p>
        </w:tc>
      </w:tr>
      <w:tr>
        <w:trPr>
          <w:trHeight w:val="48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5218</w:t>
            </w:r>
          </w:p>
        </w:tc>
      </w:tr>
      <w:tr>
        <w:trPr>
          <w:trHeight w:val="27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5819</w:t>
            </w:r>
          </w:p>
        </w:tc>
      </w:tr>
      <w:tr>
        <w:trPr>
          <w:trHeight w:val="27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452</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5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012</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49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458</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5319</w:t>
            </w:r>
          </w:p>
        </w:tc>
      </w:tr>
      <w:tr>
        <w:trPr>
          <w:trHeight w:val="73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5319</w:t>
            </w:r>
          </w:p>
        </w:tc>
      </w:tr>
      <w:tr>
        <w:trPr>
          <w:trHeight w:val="27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Таза бюджеттiк кредит беру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Қаржы активтерiмен жасалатын операциялар бойынша сальдо</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сатып алу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Бюджет тапшылығы</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46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VII. Бюджет тапшылығын қаржыландыру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27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Қарыздардың түсiмi</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Қарыздарды өтеу</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қолданылған бюджет қаржысының қалдығы</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Аршалы ауданы мәслихатының</w:t>
      </w:r>
      <w:r>
        <w:br/>
      </w:r>
      <w:r>
        <w:rPr>
          <w:rFonts w:ascii="Times New Roman"/>
          <w:b w:val="false"/>
          <w:i w:val="false"/>
          <w:color w:val="000000"/>
          <w:sz w:val="28"/>
        </w:rPr>
        <w:t>
</w:t>
      </w:r>
      <w:r>
        <w:rPr>
          <w:rFonts w:ascii="Times New Roman"/>
          <w:b w:val="false"/>
          <w:i w:val="false"/>
          <w:color w:val="000000"/>
          <w:sz w:val="28"/>
        </w:rPr>
        <w:t>2009 жылғы 15 желтоқсандағы № 24/1</w:t>
      </w:r>
      <w:r>
        <w:br/>
      </w:r>
      <w:r>
        <w:rPr>
          <w:rFonts w:ascii="Times New Roman"/>
          <w:b w:val="false"/>
          <w:i w:val="false"/>
          <w:color w:val="000000"/>
          <w:sz w:val="28"/>
        </w:rPr>
        <w:t>
</w:t>
      </w:r>
      <w:r>
        <w:rPr>
          <w:rFonts w:ascii="Times New Roman"/>
          <w:b w:val="false"/>
          <w:i w:val="false"/>
          <w:color w:val="000000"/>
          <w:sz w:val="28"/>
        </w:rPr>
        <w:t>"2010-2012 жылдарға аудандық бюджет туралы"</w:t>
      </w:r>
      <w:r>
        <w:br/>
      </w:r>
      <w:r>
        <w:rPr>
          <w:rFonts w:ascii="Times New Roman"/>
          <w:b w:val="false"/>
          <w:i w:val="false"/>
          <w:color w:val="000000"/>
          <w:sz w:val="28"/>
        </w:rPr>
        <w:t>
</w:t>
      </w:r>
      <w:r>
        <w:rPr>
          <w:rFonts w:ascii="Times New Roman"/>
          <w:b w:val="false"/>
          <w:i w:val="false"/>
          <w:color w:val="000000"/>
          <w:sz w:val="28"/>
        </w:rPr>
        <w:t>шешіміне 3 қосымша</w:t>
      </w:r>
    </w:p>
    <w:p>
      <w:pPr>
        <w:spacing w:after="0"/>
        <w:ind w:left="0"/>
        <w:jc w:val="both"/>
      </w:pPr>
      <w:r>
        <w:rPr>
          <w:rFonts w:ascii="Times New Roman"/>
          <w:b/>
          <w:i w:val="false"/>
          <w:color w:val="000080"/>
          <w:sz w:val="28"/>
        </w:rPr>
        <w:t>2012 жылға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875"/>
        <w:gridCol w:w="1035"/>
        <w:gridCol w:w="8336"/>
        <w:gridCol w:w="2039"/>
      </w:tblGrid>
      <w:tr>
        <w:trPr>
          <w:trHeight w:val="810"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нат-</w:t>
            </w:r>
            <w:r>
              <w:br/>
            </w:r>
            <w:r>
              <w:rPr>
                <w:rFonts w:ascii="Times New Roman"/>
                <w:b w:val="false"/>
                <w:i w:val="false"/>
                <w:color w:val="000000"/>
                <w:sz w:val="20"/>
              </w:rPr>
              <w:t>
</w:t>
            </w:r>
            <w:r>
              <w:rPr>
                <w:rFonts w:ascii="Times New Roman"/>
                <w:b w:val="false"/>
                <w:i w:val="false"/>
                <w:color w:val="000000"/>
                <w:sz w:val="20"/>
              </w:rPr>
              <w:t>тар</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нып</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нып-</w:t>
            </w:r>
            <w:r>
              <w:br/>
            </w:r>
            <w:r>
              <w:rPr>
                <w:rFonts w:ascii="Times New Roman"/>
                <w:b w:val="false"/>
                <w:i w:val="false"/>
                <w:color w:val="000000"/>
                <w:sz w:val="20"/>
              </w:rPr>
              <w:t>
</w:t>
            </w:r>
            <w:r>
              <w:rPr>
                <w:rFonts w:ascii="Times New Roman"/>
                <w:b w:val="false"/>
                <w:i w:val="false"/>
                <w:color w:val="000000"/>
                <w:sz w:val="20"/>
              </w:rPr>
              <w:t>ша</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180"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00"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Кiрiстер</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1411830</w:t>
            </w:r>
          </w:p>
        </w:tc>
      </w:tr>
      <w:tr>
        <w:trPr>
          <w:trHeight w:val="240"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түсiмдері</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444209</w:t>
            </w:r>
          </w:p>
        </w:tc>
      </w:tr>
      <w:tr>
        <w:trPr>
          <w:trHeight w:val="225"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бойынша салық</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17105</w:t>
            </w:r>
          </w:p>
        </w:tc>
      </w:tr>
      <w:tr>
        <w:trPr>
          <w:trHeight w:val="225"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бойынша салық</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17105</w:t>
            </w:r>
          </w:p>
        </w:tc>
      </w:tr>
      <w:tr>
        <w:trPr>
          <w:trHeight w:val="225"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181338</w:t>
            </w:r>
          </w:p>
        </w:tc>
      </w:tr>
      <w:tr>
        <w:trPr>
          <w:trHeight w:val="225"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салық/құрамы/</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181338</w:t>
            </w:r>
          </w:p>
        </w:tc>
      </w:tr>
      <w:tr>
        <w:trPr>
          <w:trHeight w:val="225"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меншік салығы</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229440</w:t>
            </w:r>
          </w:p>
        </w:tc>
      </w:tr>
      <w:tr>
        <w:trPr>
          <w:trHeight w:val="225"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 салығы</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193700</w:t>
            </w:r>
          </w:p>
        </w:tc>
      </w:tr>
      <w:tr>
        <w:trPr>
          <w:trHeight w:val="225"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14685</w:t>
            </w:r>
          </w:p>
        </w:tc>
      </w:tr>
      <w:tr>
        <w:trPr>
          <w:trHeight w:val="225"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салық</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18961</w:t>
            </w:r>
          </w:p>
        </w:tc>
      </w:tr>
      <w:tr>
        <w:trPr>
          <w:trHeight w:val="225"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Біртұтас жер салығы</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2094</w:t>
            </w:r>
          </w:p>
        </w:tc>
      </w:tr>
      <w:tr>
        <w:trPr>
          <w:trHeight w:val="240"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 жұмыстар, қызмет көрсетулерге ішкі салық ішкі салық</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13722</w:t>
            </w:r>
          </w:p>
        </w:tc>
      </w:tr>
      <w:tr>
        <w:trPr>
          <w:trHeight w:val="225"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2665</w:t>
            </w:r>
          </w:p>
        </w:tc>
      </w:tr>
      <w:tr>
        <w:trPr>
          <w:trHeight w:val="450"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Табиғат қорын және басқа қорларды пайдаланудан түскен түсімдер</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7027</w:t>
            </w:r>
          </w:p>
        </w:tc>
      </w:tr>
      <w:tr>
        <w:trPr>
          <w:trHeight w:val="315"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 жүргізуден түскен жиын</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4030</w:t>
            </w:r>
          </w:p>
        </w:tc>
      </w:tr>
      <w:tr>
        <w:trPr>
          <w:trHeight w:val="660"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Лауазымды тұлғалармен немесе мемлекеттік серіктестік қоғамына органдарына құжаттар беру өкілеттігімен, заңдылық мағыналы жұмыстардан өндіріп алудың міндетті төлемдері</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2604</w:t>
            </w:r>
          </w:p>
        </w:tc>
      </w:tr>
      <w:tr>
        <w:trPr>
          <w:trHeight w:val="300"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2604</w:t>
            </w:r>
          </w:p>
        </w:tc>
      </w:tr>
      <w:tr>
        <w:trPr>
          <w:trHeight w:val="315"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15213</w:t>
            </w:r>
          </w:p>
        </w:tc>
      </w:tr>
      <w:tr>
        <w:trPr>
          <w:trHeight w:val="360"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кірістер</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703</w:t>
            </w:r>
          </w:p>
        </w:tc>
      </w:tr>
      <w:tr>
        <w:trPr>
          <w:trHeight w:val="360"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703</w:t>
            </w:r>
          </w:p>
        </w:tc>
      </w:tr>
      <w:tr>
        <w:trPr>
          <w:trHeight w:val="945"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14510</w:t>
            </w:r>
          </w:p>
        </w:tc>
      </w:tr>
      <w:tr>
        <w:trPr>
          <w:trHeight w:val="1230"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14510</w:t>
            </w:r>
          </w:p>
        </w:tc>
      </w:tr>
      <w:tr>
        <w:trPr>
          <w:trHeight w:val="480"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120"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300"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330"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Трансферттерден түсетін түсімдер</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942408</w:t>
            </w:r>
          </w:p>
        </w:tc>
      </w:tr>
      <w:tr>
        <w:trPr>
          <w:trHeight w:val="435"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942408</w:t>
            </w:r>
          </w:p>
        </w:tc>
      </w:tr>
      <w:tr>
        <w:trPr>
          <w:trHeight w:val="375" w:hRule="atLeast"/>
        </w:trPr>
        <w:tc>
          <w:tcPr>
            <w:tcW w:w="1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942408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1361"/>
        <w:gridCol w:w="1260"/>
        <w:gridCol w:w="1140"/>
        <w:gridCol w:w="6313"/>
        <w:gridCol w:w="2046"/>
      </w:tblGrid>
      <w:tr>
        <w:trPr>
          <w:trHeight w:val="25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w:t>
            </w:r>
            <w:r>
              <w:rPr>
                <w:rFonts w:ascii="Times New Roman"/>
                <w:b w:val="false"/>
                <w:i w:val="false"/>
                <w:color w:val="000000"/>
                <w:sz w:val="20"/>
              </w:rPr>
              <w:t>цио-</w:t>
            </w:r>
            <w:r>
              <w:br/>
            </w:r>
            <w:r>
              <w:rPr>
                <w:rFonts w:ascii="Times New Roman"/>
                <w:b w:val="false"/>
                <w:i w:val="false"/>
                <w:color w:val="000000"/>
                <w:sz w:val="20"/>
              </w:rPr>
              <w:t>
</w:t>
            </w:r>
            <w:r>
              <w:rPr>
                <w:rFonts w:ascii="Times New Roman"/>
                <w:b w:val="false"/>
                <w:i w:val="false"/>
                <w:color w:val="000000"/>
                <w:sz w:val="20"/>
              </w:rPr>
              <w:t>нал-</w:t>
            </w:r>
            <w:r>
              <w:br/>
            </w:r>
            <w:r>
              <w:rPr>
                <w:rFonts w:ascii="Times New Roman"/>
                <w:b w:val="false"/>
                <w:i w:val="false"/>
                <w:color w:val="000000"/>
                <w:sz w:val="20"/>
              </w:rPr>
              <w:t>
</w:t>
            </w:r>
            <w:r>
              <w:rPr>
                <w:rFonts w:ascii="Times New Roman"/>
                <w:b w:val="false"/>
                <w:i w:val="false"/>
                <w:color w:val="000000"/>
                <w:sz w:val="20"/>
              </w:rPr>
              <w:t>дық</w:t>
            </w:r>
            <w:r>
              <w:br/>
            </w:r>
            <w:r>
              <w:rPr>
                <w:rFonts w:ascii="Times New Roman"/>
                <w:b w:val="false"/>
                <w:i w:val="false"/>
                <w:color w:val="000000"/>
                <w:sz w:val="20"/>
              </w:rPr>
              <w:t>
</w:t>
            </w:r>
            <w:r>
              <w:rPr>
                <w:rFonts w:ascii="Times New Roman"/>
                <w:b w:val="false"/>
                <w:i w:val="false"/>
                <w:color w:val="000000"/>
                <w:sz w:val="20"/>
              </w:rPr>
              <w:t>топ</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w:t>
            </w:r>
            <w:r>
              <w:rPr>
                <w:rFonts w:ascii="Times New Roman"/>
                <w:b w:val="false"/>
                <w:i w:val="false"/>
                <w:color w:val="000000"/>
                <w:sz w:val="20"/>
              </w:rPr>
              <w:t>ші</w:t>
            </w:r>
            <w:r>
              <w:br/>
            </w:r>
            <w:r>
              <w:rPr>
                <w:rFonts w:ascii="Times New Roman"/>
                <w:b w:val="false"/>
                <w:i w:val="false"/>
                <w:color w:val="000000"/>
                <w:sz w:val="20"/>
              </w:rPr>
              <w:t>
</w:t>
            </w:r>
            <w:r>
              <w:rPr>
                <w:rFonts w:ascii="Times New Roman"/>
                <w:b w:val="false"/>
                <w:i w:val="false"/>
                <w:color w:val="000000"/>
                <w:sz w:val="20"/>
              </w:rPr>
              <w:t>функ-</w:t>
            </w:r>
            <w:r>
              <w:br/>
            </w:r>
            <w:r>
              <w:rPr>
                <w:rFonts w:ascii="Times New Roman"/>
                <w:b w:val="false"/>
                <w:i w:val="false"/>
                <w:color w:val="000000"/>
                <w:sz w:val="20"/>
              </w:rPr>
              <w:t>
</w:t>
            </w:r>
            <w:r>
              <w:rPr>
                <w:rFonts w:ascii="Times New Roman"/>
                <w:b w:val="false"/>
                <w:i w:val="false"/>
                <w:color w:val="000000"/>
                <w:sz w:val="20"/>
              </w:rPr>
              <w:t>ция</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бағ-</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ла-</w:t>
            </w:r>
            <w:r>
              <w:br/>
            </w:r>
            <w:r>
              <w:rPr>
                <w:rFonts w:ascii="Times New Roman"/>
                <w:b w:val="false"/>
                <w:i w:val="false"/>
                <w:color w:val="000000"/>
                <w:sz w:val="20"/>
              </w:rPr>
              <w:t>
</w:t>
            </w:r>
            <w:r>
              <w:rPr>
                <w:rFonts w:ascii="Times New Roman"/>
                <w:b w:val="false"/>
                <w:i w:val="false"/>
                <w:color w:val="000000"/>
                <w:sz w:val="20"/>
              </w:rPr>
              <w:t>ма-</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әкім-</w:t>
            </w:r>
            <w:r>
              <w:br/>
            </w:r>
            <w:r>
              <w:rPr>
                <w:rFonts w:ascii="Times New Roman"/>
                <w:b w:val="false"/>
                <w:i w:val="false"/>
                <w:color w:val="000000"/>
                <w:sz w:val="20"/>
              </w:rPr>
              <w:t>
</w:t>
            </w:r>
            <w:r>
              <w:rPr>
                <w:rFonts w:ascii="Times New Roman"/>
                <w:b w:val="false"/>
                <w:i w:val="false"/>
                <w:color w:val="000000"/>
                <w:sz w:val="20"/>
              </w:rPr>
              <w:t>шісі</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лама</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55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1411830,0</w:t>
            </w:r>
          </w:p>
        </w:tc>
      </w:tr>
      <w:tr>
        <w:trPr>
          <w:trHeight w:val="28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160403</w:t>
            </w:r>
          </w:p>
        </w:tc>
      </w:tr>
      <w:tr>
        <w:trPr>
          <w:trHeight w:val="51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141627</w:t>
            </w:r>
          </w:p>
        </w:tc>
      </w:tr>
      <w:tr>
        <w:trPr>
          <w:trHeight w:val="30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13754</w:t>
            </w:r>
          </w:p>
        </w:tc>
      </w:tr>
      <w:tr>
        <w:trPr>
          <w:trHeight w:val="43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13754</w:t>
            </w:r>
          </w:p>
        </w:tc>
      </w:tr>
      <w:tr>
        <w:trPr>
          <w:trHeight w:val="22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34760</w:t>
            </w:r>
          </w:p>
        </w:tc>
      </w:tr>
      <w:tr>
        <w:trPr>
          <w:trHeight w:val="49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34760</w:t>
            </w:r>
          </w:p>
        </w:tc>
      </w:tr>
      <w:tr>
        <w:trPr>
          <w:trHeight w:val="57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аудандық әкім аппараты, аудандық мағынадағы қалада, кентте, ауылда, ауылдық (селолық) округте</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93113</w:t>
            </w:r>
          </w:p>
        </w:tc>
      </w:tr>
      <w:tr>
        <w:trPr>
          <w:trHeight w:val="67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93113</w:t>
            </w:r>
          </w:p>
        </w:tc>
      </w:tr>
      <w:tr>
        <w:trPr>
          <w:trHeight w:val="27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9905</w:t>
            </w:r>
          </w:p>
        </w:tc>
      </w:tr>
      <w:tr>
        <w:trPr>
          <w:trHeight w:val="25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9905</w:t>
            </w:r>
          </w:p>
        </w:tc>
      </w:tr>
      <w:tr>
        <w:trPr>
          <w:trHeight w:val="70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9404</w:t>
            </w:r>
          </w:p>
        </w:tc>
      </w:tr>
      <w:tr>
        <w:trPr>
          <w:trHeight w:val="34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w:t>
            </w:r>
          </w:p>
        </w:tc>
      </w:tr>
      <w:tr>
        <w:trPr>
          <w:trHeight w:val="69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w:t>
            </w:r>
          </w:p>
        </w:tc>
      </w:tr>
      <w:tr>
        <w:trPr>
          <w:trHeight w:val="27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Статистикалық қызмет және жоспарлау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8871</w:t>
            </w:r>
          </w:p>
        </w:tc>
      </w:tr>
      <w:tr>
        <w:trPr>
          <w:trHeight w:val="43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 экономика және бюджеттік жобаландыру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8871</w:t>
            </w:r>
          </w:p>
        </w:tc>
      </w:tr>
      <w:tr>
        <w:trPr>
          <w:trHeight w:val="90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8871</w:t>
            </w:r>
          </w:p>
        </w:tc>
      </w:tr>
      <w:tr>
        <w:trPr>
          <w:trHeight w:val="33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1671</w:t>
            </w:r>
          </w:p>
        </w:tc>
      </w:tr>
      <w:tr>
        <w:trPr>
          <w:trHeight w:val="28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1671</w:t>
            </w:r>
          </w:p>
        </w:tc>
      </w:tr>
      <w:tr>
        <w:trPr>
          <w:trHeight w:val="31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1671</w:t>
            </w:r>
          </w:p>
        </w:tc>
      </w:tr>
      <w:tr>
        <w:trPr>
          <w:trHeight w:val="33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1671</w:t>
            </w:r>
          </w:p>
        </w:tc>
      </w:tr>
      <w:tr>
        <w:trPr>
          <w:trHeight w:val="54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соттық, қылмыс- атқарушылық қызмет</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31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64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34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25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1026477</w:t>
            </w:r>
          </w:p>
        </w:tc>
      </w:tr>
      <w:tr>
        <w:trPr>
          <w:trHeight w:val="31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95555</w:t>
            </w:r>
          </w:p>
        </w:tc>
      </w:tr>
      <w:tr>
        <w:trPr>
          <w:trHeight w:val="28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білім беру және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95555</w:t>
            </w:r>
          </w:p>
        </w:tc>
      </w:tr>
      <w:tr>
        <w:trPr>
          <w:trHeight w:val="46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мен білім ұйымдарының қызметін жүзеге асыру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95555</w:t>
            </w:r>
          </w:p>
        </w:tc>
      </w:tr>
      <w:tr>
        <w:trPr>
          <w:trHeight w:val="36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920003</w:t>
            </w:r>
          </w:p>
        </w:tc>
      </w:tr>
      <w:tr>
        <w:trPr>
          <w:trHeight w:val="28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білім беру және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920003</w:t>
            </w:r>
          </w:p>
        </w:tc>
      </w:tr>
      <w:tr>
        <w:trPr>
          <w:trHeight w:val="28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882459</w:t>
            </w:r>
          </w:p>
        </w:tc>
      </w:tr>
      <w:tr>
        <w:trPr>
          <w:trHeight w:val="28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37544</w:t>
            </w:r>
          </w:p>
        </w:tc>
      </w:tr>
      <w:tr>
        <w:trPr>
          <w:trHeight w:val="30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10919</w:t>
            </w:r>
          </w:p>
        </w:tc>
      </w:tr>
      <w:tr>
        <w:trPr>
          <w:trHeight w:val="27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білім беру және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10919</w:t>
            </w:r>
          </w:p>
        </w:tc>
      </w:tr>
      <w:tr>
        <w:trPr>
          <w:trHeight w:val="55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6166</w:t>
            </w:r>
          </w:p>
        </w:tc>
      </w:tr>
      <w:tr>
        <w:trPr>
          <w:trHeight w:val="78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4668</w:t>
            </w:r>
          </w:p>
        </w:tc>
      </w:tr>
      <w:tr>
        <w:trPr>
          <w:trHeight w:val="49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w:t>
            </w:r>
          </w:p>
        </w:tc>
      </w:tr>
      <w:tr>
        <w:trPr>
          <w:trHeight w:val="34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61140</w:t>
            </w:r>
          </w:p>
        </w:tc>
      </w:tr>
      <w:tr>
        <w:trPr>
          <w:trHeight w:val="31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48535</w:t>
            </w:r>
          </w:p>
        </w:tc>
      </w:tr>
      <w:tr>
        <w:trPr>
          <w:trHeight w:val="51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аудандық әкім аппараты, аудандық мағынадағы қалада, кентте, ауылда, ауылдық (селолық) округте</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11925</w:t>
            </w:r>
          </w:p>
        </w:tc>
      </w:tr>
      <w:tr>
        <w:trPr>
          <w:trHeight w:val="28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11925</w:t>
            </w:r>
          </w:p>
        </w:tc>
      </w:tr>
      <w:tr>
        <w:trPr>
          <w:trHeight w:val="49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36610</w:t>
            </w:r>
          </w:p>
        </w:tc>
      </w:tr>
      <w:tr>
        <w:trPr>
          <w:trHeight w:val="27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17101</w:t>
            </w:r>
          </w:p>
        </w:tc>
      </w:tr>
      <w:tr>
        <w:trPr>
          <w:trHeight w:val="28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r>
        <w:trPr>
          <w:trHeight w:val="27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w:t>
            </w:r>
          </w:p>
        </w:tc>
      </w:tr>
      <w:tr>
        <w:trPr>
          <w:trHeight w:val="45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5569</w:t>
            </w:r>
          </w:p>
        </w:tc>
      </w:tr>
      <w:tr>
        <w:trPr>
          <w:trHeight w:val="45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 балаларды материалды қамтамасыз ету үйден оқытып және тәрбиеленетін</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w:t>
            </w:r>
          </w:p>
        </w:tc>
      </w:tr>
      <w:tr>
        <w:trPr>
          <w:trHeight w:val="28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7573</w:t>
            </w:r>
          </w:p>
        </w:tc>
      </w:tr>
      <w:tr>
        <w:trPr>
          <w:trHeight w:val="90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3582</w:t>
            </w:r>
          </w:p>
        </w:tc>
      </w:tr>
      <w:tr>
        <w:trPr>
          <w:trHeight w:val="48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12605</w:t>
            </w:r>
          </w:p>
        </w:tc>
      </w:tr>
      <w:tr>
        <w:trPr>
          <w:trHeight w:val="46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12605</w:t>
            </w:r>
          </w:p>
        </w:tc>
      </w:tr>
      <w:tr>
        <w:trPr>
          <w:trHeight w:val="72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12426</w:t>
            </w:r>
          </w:p>
        </w:tc>
      </w:tr>
      <w:tr>
        <w:trPr>
          <w:trHeight w:val="46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w:t>
            </w:r>
          </w:p>
        </w:tc>
      </w:tr>
      <w:tr>
        <w:trPr>
          <w:trHeight w:val="36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9881</w:t>
            </w:r>
          </w:p>
        </w:tc>
      </w:tr>
      <w:tr>
        <w:trPr>
          <w:trHeight w:val="28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w:t>
            </w:r>
          </w:p>
        </w:tc>
      </w:tr>
      <w:tr>
        <w:trPr>
          <w:trHeight w:val="45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аудандық әкім аппараты, аудандық мағынадағы қалада, кентте, ауылда, ауылдық (селолық) округте</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w:t>
            </w:r>
          </w:p>
        </w:tc>
      </w:tr>
      <w:tr>
        <w:trPr>
          <w:trHeight w:val="24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w:t>
            </w:r>
          </w:p>
        </w:tc>
      </w:tr>
      <w:tr>
        <w:trPr>
          <w:trHeight w:val="25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8344</w:t>
            </w:r>
          </w:p>
        </w:tc>
      </w:tr>
      <w:tr>
        <w:trPr>
          <w:trHeight w:val="51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аудандық әкім аппараты, аудандық мағынадағы қалада, кентте, ауылда, ауылдық (селолық) округте</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8344</w:t>
            </w:r>
          </w:p>
        </w:tc>
      </w:tr>
      <w:tr>
        <w:trPr>
          <w:trHeight w:val="28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3037</w:t>
            </w:r>
          </w:p>
        </w:tc>
      </w:tr>
      <w:tr>
        <w:trPr>
          <w:trHeight w:val="27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2582</w:t>
            </w:r>
          </w:p>
        </w:tc>
      </w:tr>
      <w:tr>
        <w:trPr>
          <w:trHeight w:val="30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w:t>
            </w:r>
          </w:p>
        </w:tc>
      </w:tr>
      <w:tr>
        <w:trPr>
          <w:trHeight w:val="27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2368</w:t>
            </w:r>
          </w:p>
        </w:tc>
      </w:tr>
      <w:tr>
        <w:trPr>
          <w:trHeight w:val="61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106053</w:t>
            </w:r>
          </w:p>
        </w:tc>
      </w:tr>
      <w:tr>
        <w:trPr>
          <w:trHeight w:val="39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54433</w:t>
            </w:r>
          </w:p>
        </w:tc>
      </w:tr>
      <w:tr>
        <w:trPr>
          <w:trHeight w:val="49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54433</w:t>
            </w:r>
          </w:p>
        </w:tc>
      </w:tr>
      <w:tr>
        <w:trPr>
          <w:trHeight w:val="24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54433</w:t>
            </w:r>
          </w:p>
        </w:tc>
      </w:tr>
      <w:tr>
        <w:trPr>
          <w:trHeight w:val="28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3366</w:t>
            </w:r>
          </w:p>
        </w:tc>
      </w:tr>
      <w:tr>
        <w:trPr>
          <w:trHeight w:val="48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3366</w:t>
            </w:r>
          </w:p>
        </w:tc>
      </w:tr>
      <w:tr>
        <w:trPr>
          <w:trHeight w:val="48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w:t>
            </w:r>
          </w:p>
        </w:tc>
      </w:tr>
      <w:tr>
        <w:trPr>
          <w:trHeight w:val="67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3206</w:t>
            </w:r>
          </w:p>
        </w:tc>
      </w:tr>
      <w:tr>
        <w:trPr>
          <w:trHeight w:val="28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31040</w:t>
            </w:r>
          </w:p>
        </w:tc>
      </w:tr>
      <w:tr>
        <w:trPr>
          <w:trHeight w:val="43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24040</w:t>
            </w:r>
          </w:p>
        </w:tc>
      </w:tr>
      <w:tr>
        <w:trPr>
          <w:trHeight w:val="31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23272</w:t>
            </w:r>
          </w:p>
        </w:tc>
      </w:tr>
      <w:tr>
        <w:trPr>
          <w:trHeight w:val="28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768</w:t>
            </w:r>
          </w:p>
        </w:tc>
      </w:tr>
      <w:tr>
        <w:trPr>
          <w:trHeight w:val="24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45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43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17214</w:t>
            </w:r>
          </w:p>
        </w:tc>
      </w:tr>
      <w:tr>
        <w:trPr>
          <w:trHeight w:val="48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6059</w:t>
            </w:r>
          </w:p>
        </w:tc>
      </w:tr>
      <w:tr>
        <w:trPr>
          <w:trHeight w:val="52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6059</w:t>
            </w:r>
          </w:p>
        </w:tc>
      </w:tr>
      <w:tr>
        <w:trPr>
          <w:trHeight w:val="27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6216</w:t>
            </w:r>
          </w:p>
        </w:tc>
      </w:tr>
      <w:tr>
        <w:trPr>
          <w:trHeight w:val="69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6216</w:t>
            </w:r>
          </w:p>
        </w:tc>
      </w:tr>
      <w:tr>
        <w:trPr>
          <w:trHeight w:val="46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4939</w:t>
            </w:r>
          </w:p>
        </w:tc>
      </w:tr>
      <w:tr>
        <w:trPr>
          <w:trHeight w:val="49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4939</w:t>
            </w:r>
          </w:p>
        </w:tc>
      </w:tr>
      <w:tr>
        <w:trPr>
          <w:trHeight w:val="96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14864</w:t>
            </w:r>
          </w:p>
        </w:tc>
      </w:tr>
      <w:tr>
        <w:trPr>
          <w:trHeight w:val="34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8197</w:t>
            </w:r>
          </w:p>
        </w:tc>
      </w:tr>
      <w:tr>
        <w:trPr>
          <w:trHeight w:val="33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8197</w:t>
            </w:r>
          </w:p>
        </w:tc>
      </w:tr>
      <w:tr>
        <w:trPr>
          <w:trHeight w:val="49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8197</w:t>
            </w:r>
          </w:p>
        </w:tc>
      </w:tr>
      <w:tr>
        <w:trPr>
          <w:trHeight w:val="27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6667</w:t>
            </w:r>
          </w:p>
        </w:tc>
      </w:tr>
      <w:tr>
        <w:trPr>
          <w:trHeight w:val="28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6667</w:t>
            </w:r>
          </w:p>
        </w:tc>
      </w:tr>
      <w:tr>
        <w:trPr>
          <w:trHeight w:val="67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6667</w:t>
            </w:r>
          </w:p>
        </w:tc>
      </w:tr>
      <w:tr>
        <w:trPr>
          <w:trHeight w:val="49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Өндіріс, сәулет, кала құрылысы және құрылыс қызметі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10492</w:t>
            </w:r>
          </w:p>
        </w:tc>
      </w:tr>
      <w:tr>
        <w:trPr>
          <w:trHeight w:val="46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10492</w:t>
            </w:r>
          </w:p>
        </w:tc>
      </w:tr>
      <w:tr>
        <w:trPr>
          <w:trHeight w:val="27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5331</w:t>
            </w:r>
          </w:p>
        </w:tc>
      </w:tr>
      <w:tr>
        <w:trPr>
          <w:trHeight w:val="55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5331</w:t>
            </w:r>
          </w:p>
        </w:tc>
      </w:tr>
      <w:tr>
        <w:trPr>
          <w:trHeight w:val="36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сәулет және қала құрылыс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5161</w:t>
            </w:r>
          </w:p>
        </w:tc>
      </w:tr>
      <w:tr>
        <w:trPr>
          <w:trHeight w:val="51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5161</w:t>
            </w:r>
          </w:p>
        </w:tc>
      </w:tr>
      <w:tr>
        <w:trPr>
          <w:trHeight w:val="40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7992</w:t>
            </w:r>
          </w:p>
        </w:tc>
      </w:tr>
      <w:tr>
        <w:trPr>
          <w:trHeight w:val="28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7992</w:t>
            </w:r>
          </w:p>
        </w:tc>
      </w:tr>
      <w:tr>
        <w:trPr>
          <w:trHeight w:val="49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7992</w:t>
            </w:r>
          </w:p>
        </w:tc>
      </w:tr>
      <w:tr>
        <w:trPr>
          <w:trHeight w:val="33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7992</w:t>
            </w:r>
          </w:p>
        </w:tc>
      </w:tr>
      <w:tr>
        <w:trPr>
          <w:trHeight w:val="28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12212</w:t>
            </w:r>
          </w:p>
        </w:tc>
      </w:tr>
      <w:tr>
        <w:trPr>
          <w:trHeight w:val="46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5773</w:t>
            </w:r>
          </w:p>
        </w:tc>
      </w:tr>
      <w:tr>
        <w:trPr>
          <w:trHeight w:val="31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5773</w:t>
            </w:r>
          </w:p>
        </w:tc>
      </w:tr>
      <w:tr>
        <w:trPr>
          <w:trHeight w:val="48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5773</w:t>
            </w:r>
          </w:p>
        </w:tc>
      </w:tr>
      <w:tr>
        <w:trPr>
          <w:trHeight w:val="27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6439</w:t>
            </w:r>
          </w:p>
        </w:tc>
      </w:tr>
      <w:tr>
        <w:trPr>
          <w:trHeight w:val="27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5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49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5939</w:t>
            </w:r>
          </w:p>
        </w:tc>
      </w:tr>
      <w:tr>
        <w:trPr>
          <w:trHeight w:val="73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5939</w:t>
            </w:r>
          </w:p>
        </w:tc>
      </w:tr>
      <w:tr>
        <w:trPr>
          <w:trHeight w:val="27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Таза бюджеттiк кредит беру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Қаржы активтерiмен жасалатын операциялар бойынша сальдо</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сатып алу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46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VII. Бюджет тапшылығын қаржыландыру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27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Қарыздардың түсiмi</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1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қолданылған бюджет қаржысының қалдығы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Аршалы ауданы мәслихатының</w:t>
      </w:r>
      <w:r>
        <w:br/>
      </w:r>
      <w:r>
        <w:rPr>
          <w:rFonts w:ascii="Times New Roman"/>
          <w:b w:val="false"/>
          <w:i w:val="false"/>
          <w:color w:val="000000"/>
          <w:sz w:val="28"/>
        </w:rPr>
        <w:t>
</w:t>
      </w:r>
      <w:r>
        <w:rPr>
          <w:rFonts w:ascii="Times New Roman"/>
          <w:b w:val="false"/>
          <w:i w:val="false"/>
          <w:color w:val="000000"/>
          <w:sz w:val="28"/>
        </w:rPr>
        <w:t>2009 жылғы 15 желтоқсандағы № 24/1</w:t>
      </w:r>
      <w:r>
        <w:br/>
      </w:r>
      <w:r>
        <w:rPr>
          <w:rFonts w:ascii="Times New Roman"/>
          <w:b w:val="false"/>
          <w:i w:val="false"/>
          <w:color w:val="000000"/>
          <w:sz w:val="28"/>
        </w:rPr>
        <w:t>
</w:t>
      </w:r>
      <w:r>
        <w:rPr>
          <w:rFonts w:ascii="Times New Roman"/>
          <w:b w:val="false"/>
          <w:i w:val="false"/>
          <w:color w:val="000000"/>
          <w:sz w:val="28"/>
        </w:rPr>
        <w:t>"2010-2012 жылдарға аудандық бюджет туралы"</w:t>
      </w:r>
      <w:r>
        <w:br/>
      </w:r>
      <w:r>
        <w:rPr>
          <w:rFonts w:ascii="Times New Roman"/>
          <w:b w:val="false"/>
          <w:i w:val="false"/>
          <w:color w:val="000000"/>
          <w:sz w:val="28"/>
        </w:rPr>
        <w:t>
</w:t>
      </w:r>
      <w:r>
        <w:rPr>
          <w:rFonts w:ascii="Times New Roman"/>
          <w:b w:val="false"/>
          <w:i w:val="false"/>
          <w:color w:val="000000"/>
          <w:sz w:val="28"/>
        </w:rPr>
        <w:t>шешіміне 4 қосымша</w:t>
      </w:r>
    </w:p>
    <w:p>
      <w:pPr>
        <w:spacing w:after="0"/>
        <w:ind w:left="0"/>
        <w:jc w:val="both"/>
      </w:pPr>
      <w:r>
        <w:rPr>
          <w:rFonts w:ascii="Times New Roman"/>
          <w:b/>
          <w:i w:val="false"/>
          <w:color w:val="000080"/>
          <w:sz w:val="28"/>
        </w:rPr>
        <w:t xml:space="preserve">2010 </w:t>
      </w:r>
      <w:r>
        <w:rPr>
          <w:rFonts w:ascii="Times New Roman"/>
          <w:b/>
          <w:i w:val="false"/>
          <w:color w:val="000080"/>
          <w:sz w:val="28"/>
        </w:rPr>
        <w:t>жылға</w:t>
      </w:r>
      <w:r>
        <w:rPr>
          <w:rFonts w:ascii="Times New Roman"/>
          <w:b/>
          <w:i w:val="false"/>
          <w:color w:val="000080"/>
          <w:sz w:val="28"/>
        </w:rPr>
        <w:t xml:space="preserve"> арналған</w:t>
      </w:r>
      <w:r>
        <w:rPr>
          <w:rFonts w:ascii="Times New Roman"/>
          <w:b/>
          <w:i w:val="false"/>
          <w:color w:val="000080"/>
          <w:sz w:val="28"/>
        </w:rPr>
        <w:t xml:space="preserve"> аудандық</w:t>
      </w:r>
      <w:r>
        <w:rPr>
          <w:rFonts w:ascii="Times New Roman"/>
          <w:b/>
          <w:i w:val="false"/>
          <w:color w:val="000080"/>
          <w:sz w:val="28"/>
        </w:rPr>
        <w:t xml:space="preserve"> бюджеттердің</w:t>
      </w:r>
      <w:r>
        <w:br/>
      </w:r>
      <w:r>
        <w:rPr>
          <w:rFonts w:ascii="Times New Roman"/>
          <w:b w:val="false"/>
          <w:i w:val="false"/>
          <w:color w:val="000000"/>
          <w:sz w:val="28"/>
        </w:rPr>
        <w:t>
</w:t>
      </w:r>
      <w:r>
        <w:rPr>
          <w:rFonts w:ascii="Times New Roman"/>
          <w:b/>
          <w:i w:val="false"/>
          <w:color w:val="000080"/>
          <w:sz w:val="28"/>
        </w:rPr>
        <w:t>атқарылу</w:t>
      </w:r>
      <w:r>
        <w:rPr>
          <w:rFonts w:ascii="Times New Roman"/>
          <w:b/>
          <w:i w:val="false"/>
          <w:color w:val="000080"/>
          <w:sz w:val="28"/>
        </w:rPr>
        <w:t xml:space="preserve"> үдерісінде</w:t>
      </w:r>
      <w:r>
        <w:rPr>
          <w:rFonts w:ascii="Times New Roman"/>
          <w:b/>
          <w:i w:val="false"/>
          <w:color w:val="000080"/>
          <w:sz w:val="28"/>
        </w:rPr>
        <w:t xml:space="preserve"> секвестрленуге</w:t>
      </w:r>
      <w:r>
        <w:rPr>
          <w:rFonts w:ascii="Times New Roman"/>
          <w:b/>
          <w:i w:val="false"/>
          <w:color w:val="000080"/>
          <w:sz w:val="28"/>
        </w:rPr>
        <w:t xml:space="preserve"> жатпайтын</w:t>
      </w:r>
      <w:r>
        <w:br/>
      </w:r>
      <w:r>
        <w:rPr>
          <w:rFonts w:ascii="Times New Roman"/>
          <w:b w:val="false"/>
          <w:i w:val="false"/>
          <w:color w:val="000000"/>
          <w:sz w:val="28"/>
        </w:rPr>
        <w:t>
</w:t>
      </w:r>
      <w:r>
        <w:rPr>
          <w:rFonts w:ascii="Times New Roman"/>
          <w:b/>
          <w:i w:val="false"/>
          <w:color w:val="000080"/>
          <w:sz w:val="28"/>
        </w:rPr>
        <w:t>аудандық</w:t>
      </w:r>
      <w:r>
        <w:rPr>
          <w:rFonts w:ascii="Times New Roman"/>
          <w:b/>
          <w:i w:val="false"/>
          <w:color w:val="000080"/>
          <w:sz w:val="28"/>
        </w:rPr>
        <w:t xml:space="preserve"> бюджеттік</w:t>
      </w:r>
      <w:r>
        <w:rPr>
          <w:rFonts w:ascii="Times New Roman"/>
          <w:b/>
          <w:i w:val="false"/>
          <w:color w:val="000080"/>
          <w:sz w:val="28"/>
        </w:rPr>
        <w:t xml:space="preserve"> бағдарламалардың</w:t>
      </w:r>
      <w:r>
        <w:rPr>
          <w:rFonts w:ascii="Times New Roman"/>
          <w:b/>
          <w:i w:val="false"/>
          <w:color w:val="000080"/>
          <w:sz w:val="28"/>
        </w:rPr>
        <w:t xml:space="preserve">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r>
      <w:tr>
        <w:trPr>
          <w:trHeight w:val="9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r>
      <w:tr>
        <w:trPr>
          <w:trHeight w:val="1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Аршалы ауданы мәслихатының</w:t>
      </w:r>
      <w:r>
        <w:br/>
      </w:r>
      <w:r>
        <w:rPr>
          <w:rFonts w:ascii="Times New Roman"/>
          <w:b w:val="false"/>
          <w:i w:val="false"/>
          <w:color w:val="000000"/>
          <w:sz w:val="28"/>
        </w:rPr>
        <w:t>
</w:t>
      </w:r>
      <w:r>
        <w:rPr>
          <w:rFonts w:ascii="Times New Roman"/>
          <w:b w:val="false"/>
          <w:i w:val="false"/>
          <w:color w:val="000000"/>
          <w:sz w:val="28"/>
        </w:rPr>
        <w:t>2009 жылғы 15 желтоқсандағы № 24/1</w:t>
      </w:r>
      <w:r>
        <w:br/>
      </w:r>
      <w:r>
        <w:rPr>
          <w:rFonts w:ascii="Times New Roman"/>
          <w:b w:val="false"/>
          <w:i w:val="false"/>
          <w:color w:val="000000"/>
          <w:sz w:val="28"/>
        </w:rPr>
        <w:t>
</w:t>
      </w:r>
      <w:r>
        <w:rPr>
          <w:rFonts w:ascii="Times New Roman"/>
          <w:b w:val="false"/>
          <w:i w:val="false"/>
          <w:color w:val="000000"/>
          <w:sz w:val="28"/>
        </w:rPr>
        <w:t>"2010-2012 жылдарға аудандық бюджет туралы"</w:t>
      </w:r>
      <w:r>
        <w:br/>
      </w:r>
      <w:r>
        <w:rPr>
          <w:rFonts w:ascii="Times New Roman"/>
          <w:b w:val="false"/>
          <w:i w:val="false"/>
          <w:color w:val="000000"/>
          <w:sz w:val="28"/>
        </w:rPr>
        <w:t>
</w:t>
      </w:r>
      <w:r>
        <w:rPr>
          <w:rFonts w:ascii="Times New Roman"/>
          <w:b w:val="false"/>
          <w:i w:val="false"/>
          <w:color w:val="000000"/>
          <w:sz w:val="28"/>
        </w:rPr>
        <w:t>шешіміне 5 қосымша</w:t>
      </w:r>
    </w:p>
    <w:p>
      <w:pPr>
        <w:spacing w:after="0"/>
        <w:ind w:left="0"/>
        <w:jc w:val="both"/>
      </w:pPr>
      <w:r>
        <w:rPr>
          <w:rFonts w:ascii="Times New Roman"/>
          <w:b w:val="false"/>
          <w:i/>
          <w:color w:val="800000"/>
          <w:sz w:val="28"/>
        </w:rPr>
        <w:t xml:space="preserve">      Ескерту. 5 қосымша жаңа редакцияда - Ақмола облысы Аршалы аудандық мәслихатының 2010.11.04 </w:t>
      </w:r>
      <w:r>
        <w:rPr>
          <w:rFonts w:ascii="Times New Roman"/>
          <w:b w:val="false"/>
          <w:i w:val="false"/>
          <w:color w:val="000000"/>
          <w:sz w:val="28"/>
        </w:rPr>
        <w:t>№ 31/2</w:t>
      </w:r>
      <w:r>
        <w:rPr>
          <w:rFonts w:ascii="Times New Roman"/>
          <w:b w:val="false"/>
          <w:i/>
          <w:color w:val="800000"/>
          <w:sz w:val="28"/>
        </w:rPr>
        <w:t xml:space="preserve"> (2010 жылдың 1 қаңтарынан бастап қолданысқа енгізіледі) шешімімен</w:t>
      </w:r>
    </w:p>
    <w:p>
      <w:pPr>
        <w:spacing w:after="0"/>
        <w:ind w:left="0"/>
        <w:jc w:val="both"/>
      </w:pPr>
      <w:r>
        <w:rPr>
          <w:rFonts w:ascii="Times New Roman"/>
          <w:b/>
          <w:i w:val="false"/>
          <w:color w:val="000080"/>
          <w:sz w:val="28"/>
        </w:rPr>
        <w:t xml:space="preserve">2010 </w:t>
      </w:r>
      <w:r>
        <w:rPr>
          <w:rFonts w:ascii="Times New Roman"/>
          <w:b/>
          <w:i w:val="false"/>
          <w:color w:val="000080"/>
          <w:sz w:val="28"/>
        </w:rPr>
        <w:t>жылға</w:t>
      </w:r>
      <w:r>
        <w:rPr>
          <w:rFonts w:ascii="Times New Roman"/>
          <w:b/>
          <w:i w:val="false"/>
          <w:color w:val="000080"/>
          <w:sz w:val="28"/>
        </w:rPr>
        <w:t xml:space="preserve"> ауылдық</w:t>
      </w:r>
      <w:r>
        <w:rPr>
          <w:rFonts w:ascii="Times New Roman"/>
          <w:b/>
          <w:i w:val="false"/>
          <w:color w:val="000080"/>
          <w:sz w:val="28"/>
        </w:rPr>
        <w:t xml:space="preserve">, </w:t>
      </w:r>
      <w:r>
        <w:rPr>
          <w:rFonts w:ascii="Times New Roman"/>
          <w:b/>
          <w:i w:val="false"/>
          <w:color w:val="000080"/>
          <w:sz w:val="28"/>
        </w:rPr>
        <w:t>селолық</w:t>
      </w:r>
      <w:r>
        <w:rPr>
          <w:rFonts w:ascii="Times New Roman"/>
          <w:b/>
          <w:i w:val="false"/>
          <w:color w:val="000080"/>
          <w:sz w:val="28"/>
        </w:rPr>
        <w:t xml:space="preserve"> округтарының</w:t>
      </w:r>
      <w:r>
        <w:rPr>
          <w:rFonts w:ascii="Times New Roman"/>
          <w:b/>
          <w:i w:val="false"/>
          <w:color w:val="000080"/>
          <w:sz w:val="28"/>
        </w:rPr>
        <w:t xml:space="preserve"> және</w:t>
      </w:r>
      <w:r>
        <w:br/>
      </w:r>
      <w:r>
        <w:rPr>
          <w:rFonts w:ascii="Times New Roman"/>
          <w:b w:val="false"/>
          <w:i w:val="false"/>
          <w:color w:val="000000"/>
          <w:sz w:val="28"/>
        </w:rPr>
        <w:t>
</w:t>
      </w:r>
      <w:r>
        <w:rPr>
          <w:rFonts w:ascii="Times New Roman"/>
          <w:b/>
          <w:i w:val="false"/>
          <w:color w:val="000080"/>
          <w:sz w:val="28"/>
        </w:rPr>
        <w:t>Аршалы</w:t>
      </w:r>
      <w:r>
        <w:rPr>
          <w:rFonts w:ascii="Times New Roman"/>
          <w:b/>
          <w:i w:val="false"/>
          <w:color w:val="000080"/>
          <w:sz w:val="28"/>
        </w:rPr>
        <w:t xml:space="preserve"> кентінің</w:t>
      </w:r>
      <w:r>
        <w:rPr>
          <w:rFonts w:ascii="Times New Roman"/>
          <w:b/>
          <w:i w:val="false"/>
          <w:color w:val="000080"/>
          <w:sz w:val="28"/>
        </w:rPr>
        <w:t xml:space="preserve">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1044"/>
        <w:gridCol w:w="1286"/>
        <w:gridCol w:w="1097"/>
        <w:gridCol w:w="1080"/>
        <w:gridCol w:w="5644"/>
        <w:gridCol w:w="1728"/>
      </w:tblGrid>
      <w:tr>
        <w:trPr>
          <w:trHeight w:val="51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налдық</w:t>
            </w:r>
            <w:r>
              <w:br/>
            </w:r>
            <w:r>
              <w:rPr>
                <w:rFonts w:ascii="Times New Roman"/>
                <w:b w:val="false"/>
                <w:i w:val="false"/>
                <w:color w:val="000000"/>
                <w:sz w:val="20"/>
              </w:rPr>
              <w:t>
топ</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шағын</w:t>
            </w:r>
            <w:r>
              <w:br/>
            </w:r>
            <w:r>
              <w:rPr>
                <w:rFonts w:ascii="Times New Roman"/>
                <w:b w:val="false"/>
                <w:i w:val="false"/>
                <w:color w:val="000000"/>
                <w:sz w:val="20"/>
              </w:rPr>
              <w:t>
топ</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жеттік</w:t>
            </w:r>
            <w:r>
              <w:br/>
            </w:r>
            <w:r>
              <w:rPr>
                <w:rFonts w:ascii="Times New Roman"/>
                <w:b w:val="false"/>
                <w:i w:val="false"/>
                <w:color w:val="000000"/>
                <w:sz w:val="20"/>
              </w:rPr>
              <w:t>
бағ-</w:t>
            </w:r>
            <w:r>
              <w:br/>
            </w:r>
            <w:r>
              <w:rPr>
                <w:rFonts w:ascii="Times New Roman"/>
                <w:b w:val="false"/>
                <w:i w:val="false"/>
                <w:color w:val="000000"/>
                <w:sz w:val="20"/>
              </w:rPr>
              <w:t>
дарла-</w:t>
            </w:r>
            <w:r>
              <w:br/>
            </w:r>
            <w:r>
              <w:rPr>
                <w:rFonts w:ascii="Times New Roman"/>
                <w:b w:val="false"/>
                <w:i w:val="false"/>
                <w:color w:val="000000"/>
                <w:sz w:val="20"/>
              </w:rPr>
              <w:t>
малар-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40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Аршалы кенті әкімінің аппараты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20224,6</w:t>
            </w:r>
          </w:p>
        </w:tc>
      </w:tr>
      <w:tr>
        <w:trPr>
          <w:trHeight w:val="40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11071</w:t>
            </w:r>
          </w:p>
        </w:tc>
      </w:tr>
      <w:tr>
        <w:trPr>
          <w:trHeight w:val="45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11071</w:t>
            </w:r>
          </w:p>
        </w:tc>
      </w:tr>
      <w:tr>
        <w:trPr>
          <w:trHeight w:val="69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10951</w:t>
            </w:r>
          </w:p>
        </w:tc>
      </w:tr>
      <w:tr>
        <w:trPr>
          <w:trHeight w:val="31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3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3030</w:t>
            </w:r>
          </w:p>
        </w:tc>
      </w:tr>
      <w:tr>
        <w:trPr>
          <w:trHeight w:val="31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3030</w:t>
            </w:r>
          </w:p>
        </w:tc>
      </w:tr>
      <w:tr>
        <w:trPr>
          <w:trHeight w:val="3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3030</w:t>
            </w:r>
          </w:p>
        </w:tc>
      </w:tr>
      <w:tr>
        <w:trPr>
          <w:trHeight w:val="3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6123,6</w:t>
            </w:r>
          </w:p>
        </w:tc>
      </w:tr>
      <w:tr>
        <w:trPr>
          <w:trHeight w:val="37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w:t>
            </w:r>
          </w:p>
        </w:tc>
      </w:tr>
      <w:tr>
        <w:trPr>
          <w:trHeight w:val="31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w:t>
            </w:r>
          </w:p>
        </w:tc>
      </w:tr>
      <w:tr>
        <w:trPr>
          <w:trHeight w:val="39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6074,6</w:t>
            </w:r>
          </w:p>
        </w:tc>
      </w:tr>
      <w:tr>
        <w:trPr>
          <w:trHeight w:val="3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1725</w:t>
            </w:r>
          </w:p>
        </w:tc>
      </w:tr>
      <w:tr>
        <w:trPr>
          <w:trHeight w:val="34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w:t>
            </w:r>
          </w:p>
        </w:tc>
      </w:tr>
      <w:tr>
        <w:trPr>
          <w:trHeight w:val="31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1943,6</w:t>
            </w:r>
          </w:p>
        </w:tc>
      </w:tr>
      <w:tr>
        <w:trPr>
          <w:trHeight w:val="37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1026"/>
        <w:gridCol w:w="1324"/>
        <w:gridCol w:w="1098"/>
        <w:gridCol w:w="1055"/>
        <w:gridCol w:w="5652"/>
        <w:gridCol w:w="1741"/>
      </w:tblGrid>
      <w:tr>
        <w:trPr>
          <w:trHeight w:val="375"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Анар ауылдық округінің әкімінің аппараты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7883,3</w:t>
            </w:r>
          </w:p>
        </w:tc>
      </w:tr>
      <w:tr>
        <w:trPr>
          <w:trHeight w:val="375"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6199,3</w:t>
            </w:r>
          </w:p>
        </w:tc>
      </w:tr>
      <w:tr>
        <w:trPr>
          <w:trHeight w:val="45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6199,3</w:t>
            </w:r>
          </w:p>
        </w:tc>
      </w:tr>
      <w:tr>
        <w:trPr>
          <w:trHeight w:val="69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6079,3</w:t>
            </w:r>
          </w:p>
        </w:tc>
      </w:tr>
      <w:tr>
        <w:trPr>
          <w:trHeight w:val="3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345"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1333</w:t>
            </w:r>
          </w:p>
        </w:tc>
      </w:tr>
      <w:tr>
        <w:trPr>
          <w:trHeight w:val="315"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1333</w:t>
            </w:r>
          </w:p>
        </w:tc>
      </w:tr>
      <w:tr>
        <w:trPr>
          <w:trHeight w:val="435"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1333</w:t>
            </w:r>
          </w:p>
        </w:tc>
      </w:tr>
      <w:tr>
        <w:trPr>
          <w:trHeight w:val="3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351</w:t>
            </w:r>
          </w:p>
        </w:tc>
      </w:tr>
      <w:tr>
        <w:trPr>
          <w:trHeight w:val="30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w:t>
            </w:r>
          </w:p>
        </w:tc>
      </w:tr>
      <w:tr>
        <w:trPr>
          <w:trHeight w:val="42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w:t>
            </w:r>
          </w:p>
        </w:tc>
      </w:tr>
      <w:tr>
        <w:trPr>
          <w:trHeight w:val="39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w:t>
            </w:r>
          </w:p>
        </w:tc>
      </w:tr>
      <w:tr>
        <w:trPr>
          <w:trHeight w:val="345"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w:t>
            </w:r>
          </w:p>
        </w:tc>
      </w:tr>
      <w:tr>
        <w:trPr>
          <w:trHeight w:val="45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495"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989"/>
        <w:gridCol w:w="1344"/>
        <w:gridCol w:w="1061"/>
        <w:gridCol w:w="1075"/>
        <w:gridCol w:w="5638"/>
        <w:gridCol w:w="1788"/>
      </w:tblGrid>
      <w:tr>
        <w:trPr>
          <w:trHeight w:val="42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Ақбулақ ауылдық округі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7967</w:t>
            </w:r>
          </w:p>
        </w:tc>
      </w:tr>
      <w:tr>
        <w:trPr>
          <w:trHeight w:val="37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5611</w:t>
            </w:r>
          </w:p>
        </w:tc>
      </w:tr>
      <w:tr>
        <w:trPr>
          <w:trHeight w:val="49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5611</w:t>
            </w:r>
          </w:p>
        </w:tc>
      </w:tr>
      <w:tr>
        <w:trPr>
          <w:trHeight w:val="54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5491</w:t>
            </w:r>
          </w:p>
        </w:tc>
      </w:tr>
      <w:tr>
        <w:trPr>
          <w:trHeight w:val="46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37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396</w:t>
            </w:r>
          </w:p>
        </w:tc>
      </w:tr>
      <w:tr>
        <w:trPr>
          <w:trHeight w:val="31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396</w:t>
            </w:r>
          </w:p>
        </w:tc>
      </w:tr>
      <w:tr>
        <w:trPr>
          <w:trHeight w:val="3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396</w:t>
            </w:r>
          </w:p>
        </w:tc>
      </w:tr>
      <w:tr>
        <w:trPr>
          <w:trHeight w:val="39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1960</w:t>
            </w:r>
          </w:p>
        </w:tc>
      </w:tr>
      <w:tr>
        <w:trPr>
          <w:trHeight w:val="34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1666</w:t>
            </w:r>
          </w:p>
        </w:tc>
      </w:tr>
      <w:tr>
        <w:trPr>
          <w:trHeight w:val="40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1666</w:t>
            </w:r>
          </w:p>
        </w:tc>
      </w:tr>
      <w:tr>
        <w:trPr>
          <w:trHeight w:val="34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294</w:t>
            </w:r>
          </w:p>
        </w:tc>
      </w:tr>
      <w:tr>
        <w:trPr>
          <w:trHeight w:val="42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48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r>
      <w:tr>
        <w:trPr>
          <w:trHeight w:val="34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972"/>
        <w:gridCol w:w="1365"/>
        <w:gridCol w:w="1062"/>
        <w:gridCol w:w="1114"/>
        <w:gridCol w:w="5610"/>
        <w:gridCol w:w="1790"/>
      </w:tblGrid>
      <w:tr>
        <w:trPr>
          <w:trHeight w:val="39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Жибек жолы ауылдық округі әкімінің аппараты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8434</w:t>
            </w:r>
          </w:p>
        </w:tc>
      </w:tr>
      <w:tr>
        <w:trPr>
          <w:trHeight w:val="285"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7673</w:t>
            </w:r>
          </w:p>
        </w:tc>
      </w:tr>
      <w:tr>
        <w:trPr>
          <w:trHeight w:val="45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7673</w:t>
            </w:r>
          </w:p>
        </w:tc>
      </w:tr>
      <w:tr>
        <w:trPr>
          <w:trHeight w:val="69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7553</w:t>
            </w:r>
          </w:p>
        </w:tc>
      </w:tr>
      <w:tr>
        <w:trPr>
          <w:trHeight w:val="42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54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364</w:t>
            </w:r>
          </w:p>
        </w:tc>
      </w:tr>
      <w:tr>
        <w:trPr>
          <w:trHeight w:val="375"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364</w:t>
            </w:r>
          </w:p>
        </w:tc>
      </w:tr>
      <w:tr>
        <w:trPr>
          <w:trHeight w:val="36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364</w:t>
            </w:r>
          </w:p>
        </w:tc>
      </w:tr>
      <w:tr>
        <w:trPr>
          <w:trHeight w:val="36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397</w:t>
            </w:r>
          </w:p>
        </w:tc>
      </w:tr>
      <w:tr>
        <w:trPr>
          <w:trHeight w:val="36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w:t>
            </w:r>
          </w:p>
        </w:tc>
      </w:tr>
      <w:tr>
        <w:trPr>
          <w:trHeight w:val="36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w:t>
            </w:r>
          </w:p>
        </w:tc>
      </w:tr>
      <w:tr>
        <w:trPr>
          <w:trHeight w:val="3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328</w:t>
            </w:r>
          </w:p>
        </w:tc>
      </w:tr>
      <w:tr>
        <w:trPr>
          <w:trHeight w:val="3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3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9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996"/>
        <w:gridCol w:w="1363"/>
        <w:gridCol w:w="1060"/>
        <w:gridCol w:w="1131"/>
        <w:gridCol w:w="5578"/>
        <w:gridCol w:w="1825"/>
      </w:tblGrid>
      <w:tr>
        <w:trPr>
          <w:trHeight w:val="36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Берсуат ауылдық округі әкімінің аппараты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7067</w:t>
            </w:r>
          </w:p>
        </w:tc>
      </w:tr>
      <w:tr>
        <w:trPr>
          <w:trHeight w:val="34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5644</w:t>
            </w:r>
          </w:p>
        </w:tc>
      </w:tr>
      <w:tr>
        <w:trPr>
          <w:trHeight w:val="45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5644</w:t>
            </w:r>
          </w:p>
        </w:tc>
      </w:tr>
      <w:tr>
        <w:trPr>
          <w:trHeight w:val="69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5524</w:t>
            </w:r>
          </w:p>
        </w:tc>
      </w:tr>
      <w:tr>
        <w:trPr>
          <w:trHeight w:val="51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36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372</w:t>
            </w:r>
          </w:p>
        </w:tc>
      </w:tr>
      <w:tr>
        <w:trPr>
          <w:trHeight w:val="34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372</w:t>
            </w:r>
          </w:p>
        </w:tc>
      </w:tr>
      <w:tr>
        <w:trPr>
          <w:trHeight w:val="34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372</w:t>
            </w:r>
          </w:p>
        </w:tc>
      </w:tr>
      <w:tr>
        <w:trPr>
          <w:trHeight w:val="39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1051</w:t>
            </w:r>
          </w:p>
        </w:tc>
      </w:tr>
      <w:tr>
        <w:trPr>
          <w:trHeight w:val="36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r>
      <w:tr>
        <w:trPr>
          <w:trHeight w:val="39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r>
      <w:tr>
        <w:trPr>
          <w:trHeight w:val="30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584</w:t>
            </w:r>
          </w:p>
        </w:tc>
      </w:tr>
      <w:tr>
        <w:trPr>
          <w:trHeight w:val="36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295</w:t>
            </w:r>
          </w:p>
        </w:tc>
      </w:tr>
      <w:tr>
        <w:trPr>
          <w:trHeight w:val="36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3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7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1008"/>
        <w:gridCol w:w="1363"/>
        <w:gridCol w:w="1023"/>
        <w:gridCol w:w="1169"/>
        <w:gridCol w:w="5563"/>
        <w:gridCol w:w="1845"/>
      </w:tblGrid>
      <w:tr>
        <w:trPr>
          <w:trHeight w:val="42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Арнасай ауылдық округі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6537</w:t>
            </w:r>
          </w:p>
        </w:tc>
      </w:tr>
      <w:tr>
        <w:trPr>
          <w:trHeight w:val="39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6076</w:t>
            </w:r>
          </w:p>
        </w:tc>
      </w:tr>
      <w:tr>
        <w:trPr>
          <w:trHeight w:val="45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6076</w:t>
            </w:r>
          </w:p>
        </w:tc>
      </w:tr>
      <w:tr>
        <w:trPr>
          <w:trHeight w:val="67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5956</w:t>
            </w:r>
          </w:p>
        </w:tc>
      </w:tr>
      <w:tr>
        <w:trPr>
          <w:trHeight w:val="37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37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461</w:t>
            </w:r>
          </w:p>
        </w:tc>
      </w:tr>
      <w:tr>
        <w:trPr>
          <w:trHeight w:val="34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w:t>
            </w:r>
          </w:p>
        </w:tc>
      </w:tr>
      <w:tr>
        <w:trPr>
          <w:trHeight w:val="36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w:t>
            </w:r>
          </w:p>
        </w:tc>
      </w:tr>
      <w:tr>
        <w:trPr>
          <w:trHeight w:val="34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312</w:t>
            </w:r>
          </w:p>
        </w:tc>
      </w:tr>
      <w:tr>
        <w:trPr>
          <w:trHeight w:val="34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w:t>
            </w:r>
          </w:p>
        </w:tc>
      </w:tr>
      <w:tr>
        <w:trPr>
          <w:trHeight w:val="46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009"/>
        <w:gridCol w:w="1383"/>
        <w:gridCol w:w="1004"/>
        <w:gridCol w:w="1170"/>
        <w:gridCol w:w="5567"/>
        <w:gridCol w:w="1856"/>
      </w:tblGrid>
      <w:tr>
        <w:trPr>
          <w:trHeight w:val="36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Волгодон ауылдық округі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8975,7</w:t>
            </w:r>
          </w:p>
        </w:tc>
      </w:tr>
      <w:tr>
        <w:trPr>
          <w:trHeight w:val="39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6780</w:t>
            </w:r>
          </w:p>
        </w:tc>
      </w:tr>
      <w:tr>
        <w:trPr>
          <w:trHeight w:val="45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6780</w:t>
            </w:r>
          </w:p>
        </w:tc>
      </w:tr>
      <w:tr>
        <w:trPr>
          <w:trHeight w:val="69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6660</w:t>
            </w:r>
          </w:p>
        </w:tc>
      </w:tr>
      <w:tr>
        <w:trPr>
          <w:trHeight w:val="42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40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w:t>
            </w:r>
          </w:p>
        </w:tc>
      </w:tr>
      <w:tr>
        <w:trPr>
          <w:trHeight w:val="39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w:t>
            </w:r>
          </w:p>
        </w:tc>
      </w:tr>
      <w:tr>
        <w:trPr>
          <w:trHeight w:val="36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w:t>
            </w:r>
          </w:p>
        </w:tc>
      </w:tr>
      <w:tr>
        <w:trPr>
          <w:trHeight w:val="36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1915,7</w:t>
            </w:r>
          </w:p>
        </w:tc>
      </w:tr>
      <w:tr>
        <w:trPr>
          <w:trHeight w:val="31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1457,7</w:t>
            </w:r>
          </w:p>
        </w:tc>
      </w:tr>
      <w:tr>
        <w:trPr>
          <w:trHeight w:val="34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1457,7</w:t>
            </w:r>
          </w:p>
        </w:tc>
      </w:tr>
      <w:tr>
        <w:trPr>
          <w:trHeight w:val="31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r>
      <w:tr>
        <w:trPr>
          <w:trHeight w:val="37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w:t>
            </w:r>
          </w:p>
        </w:tc>
      </w:tr>
      <w:tr>
        <w:trPr>
          <w:trHeight w:val="3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37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r>
      <w:tr>
        <w:trPr>
          <w:trHeight w:val="37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973"/>
        <w:gridCol w:w="1424"/>
        <w:gridCol w:w="1006"/>
        <w:gridCol w:w="1173"/>
        <w:gridCol w:w="5563"/>
        <w:gridCol w:w="1849"/>
      </w:tblGrid>
      <w:tr>
        <w:trPr>
          <w:trHeight w:val="36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Ижев ауылдық округі әкімінің аппараты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6990</w:t>
            </w:r>
          </w:p>
        </w:tc>
      </w:tr>
      <w:tr>
        <w:trPr>
          <w:trHeight w:val="3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6715</w:t>
            </w:r>
          </w:p>
        </w:tc>
      </w:tr>
      <w:tr>
        <w:trPr>
          <w:trHeight w:val="45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6715</w:t>
            </w:r>
          </w:p>
        </w:tc>
      </w:tr>
      <w:tr>
        <w:trPr>
          <w:trHeight w:val="67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6595</w:t>
            </w:r>
          </w:p>
        </w:tc>
      </w:tr>
      <w:tr>
        <w:trPr>
          <w:trHeight w:val="40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45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275</w:t>
            </w:r>
          </w:p>
        </w:tc>
      </w:tr>
      <w:tr>
        <w:trPr>
          <w:trHeight w:val="36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37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30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235</w:t>
            </w:r>
          </w:p>
        </w:tc>
      </w:tr>
      <w:tr>
        <w:trPr>
          <w:trHeight w:val="39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w:t>
            </w:r>
          </w:p>
        </w:tc>
      </w:tr>
      <w:tr>
        <w:trPr>
          <w:trHeight w:val="30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42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992"/>
        <w:gridCol w:w="1404"/>
        <w:gridCol w:w="1005"/>
        <w:gridCol w:w="1173"/>
        <w:gridCol w:w="5559"/>
        <w:gridCol w:w="1874"/>
      </w:tblGrid>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Константин ауылдық округі әкімінің аппараты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10400</w:t>
            </w:r>
          </w:p>
        </w:tc>
      </w:tr>
      <w:tr>
        <w:trPr>
          <w:trHeight w:val="34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8468</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8468</w:t>
            </w:r>
          </w:p>
        </w:tc>
      </w:tr>
      <w:tr>
        <w:trPr>
          <w:trHeight w:val="6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8258</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1318</w:t>
            </w:r>
          </w:p>
        </w:tc>
      </w:tr>
      <w:tr>
        <w:trPr>
          <w:trHeight w:val="4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1318</w:t>
            </w:r>
          </w:p>
        </w:tc>
      </w:tr>
      <w:tr>
        <w:trPr>
          <w:trHeight w:val="39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1318</w:t>
            </w:r>
          </w:p>
        </w:tc>
      </w:tr>
      <w:tr>
        <w:trPr>
          <w:trHeight w:val="4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614</w:t>
            </w:r>
          </w:p>
        </w:tc>
      </w:tr>
      <w:tr>
        <w:trPr>
          <w:trHeight w:val="43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w:t>
            </w:r>
          </w:p>
        </w:tc>
      </w:tr>
      <w:tr>
        <w:trPr>
          <w:trHeight w:val="4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w:t>
            </w:r>
          </w:p>
        </w:tc>
      </w:tr>
      <w:tr>
        <w:trPr>
          <w:trHeight w:val="39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43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r>
      <w:tr>
        <w:trPr>
          <w:trHeight w:val="4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974"/>
        <w:gridCol w:w="1425"/>
        <w:gridCol w:w="1007"/>
        <w:gridCol w:w="1176"/>
        <w:gridCol w:w="5553"/>
        <w:gridCol w:w="1870"/>
      </w:tblGrid>
      <w:tr>
        <w:trPr>
          <w:trHeight w:val="37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Түрген ауылдық округі әкімінің аппараты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7033</w:t>
            </w:r>
          </w:p>
        </w:tc>
      </w:tr>
      <w:tr>
        <w:trPr>
          <w:trHeight w:val="3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6235</w:t>
            </w:r>
          </w:p>
        </w:tc>
      </w:tr>
      <w:tr>
        <w:trPr>
          <w:trHeight w:val="51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6235</w:t>
            </w:r>
          </w:p>
        </w:tc>
      </w:tr>
      <w:tr>
        <w:trPr>
          <w:trHeight w:val="6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6115</w:t>
            </w:r>
          </w:p>
        </w:tc>
      </w:tr>
      <w:tr>
        <w:trPr>
          <w:trHeight w:val="48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40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385</w:t>
            </w:r>
          </w:p>
        </w:tc>
      </w:tr>
      <w:tr>
        <w:trPr>
          <w:trHeight w:val="40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385</w:t>
            </w:r>
          </w:p>
        </w:tc>
      </w:tr>
      <w:tr>
        <w:trPr>
          <w:trHeight w:val="42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385</w:t>
            </w:r>
          </w:p>
        </w:tc>
      </w:tr>
      <w:tr>
        <w:trPr>
          <w:trHeight w:val="40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413</w:t>
            </w:r>
          </w:p>
        </w:tc>
      </w:tr>
      <w:tr>
        <w:trPr>
          <w:trHeight w:val="43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w:t>
            </w:r>
          </w:p>
        </w:tc>
      </w:tr>
      <w:tr>
        <w:trPr>
          <w:trHeight w:val="40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w:t>
            </w:r>
          </w:p>
        </w:tc>
      </w:tr>
      <w:tr>
        <w:trPr>
          <w:trHeight w:val="3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372</w:t>
            </w:r>
          </w:p>
        </w:tc>
      </w:tr>
      <w:tr>
        <w:trPr>
          <w:trHeight w:val="40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r>
      <w:tr>
        <w:trPr>
          <w:trHeight w:val="42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45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0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976"/>
        <w:gridCol w:w="1427"/>
        <w:gridCol w:w="1027"/>
        <w:gridCol w:w="1158"/>
        <w:gridCol w:w="5562"/>
        <w:gridCol w:w="1873"/>
      </w:tblGrid>
      <w:tr>
        <w:trPr>
          <w:trHeight w:val="40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Михайлов ауылдық округі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7999</w:t>
            </w:r>
          </w:p>
        </w:tc>
      </w:tr>
      <w:tr>
        <w:trPr>
          <w:trHeight w:val="36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6579</w:t>
            </w:r>
          </w:p>
        </w:tc>
      </w:tr>
      <w:tr>
        <w:trPr>
          <w:trHeight w:val="60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6579</w:t>
            </w:r>
          </w:p>
        </w:tc>
      </w:tr>
      <w:tr>
        <w:trPr>
          <w:trHeight w:val="67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6459</w:t>
            </w:r>
          </w:p>
        </w:tc>
      </w:tr>
      <w:tr>
        <w:trPr>
          <w:trHeight w:val="51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37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580</w:t>
            </w:r>
          </w:p>
        </w:tc>
      </w:tr>
      <w:tr>
        <w:trPr>
          <w:trHeight w:val="37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580</w:t>
            </w:r>
          </w:p>
        </w:tc>
      </w:tr>
      <w:tr>
        <w:trPr>
          <w:trHeight w:val="39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580</w:t>
            </w:r>
          </w:p>
        </w:tc>
      </w:tr>
      <w:tr>
        <w:trPr>
          <w:trHeight w:val="3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840</w:t>
            </w:r>
          </w:p>
        </w:tc>
      </w:tr>
      <w:tr>
        <w:trPr>
          <w:trHeight w:val="39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w:t>
            </w:r>
          </w:p>
        </w:tc>
      </w:tr>
      <w:tr>
        <w:trPr>
          <w:trHeight w:val="36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w:t>
            </w:r>
          </w:p>
        </w:tc>
      </w:tr>
      <w:tr>
        <w:trPr>
          <w:trHeight w:val="36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644</w:t>
            </w:r>
          </w:p>
        </w:tc>
      </w:tr>
      <w:tr>
        <w:trPr>
          <w:trHeight w:val="36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404</w:t>
            </w:r>
          </w:p>
        </w:tc>
      </w:tr>
      <w:tr>
        <w:trPr>
          <w:trHeight w:val="40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46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r>
      <w:tr>
        <w:trPr>
          <w:trHeight w:val="40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976"/>
        <w:gridCol w:w="1408"/>
        <w:gridCol w:w="1026"/>
        <w:gridCol w:w="1178"/>
        <w:gridCol w:w="5543"/>
        <w:gridCol w:w="1892"/>
      </w:tblGrid>
      <w:tr>
        <w:trPr>
          <w:trHeight w:val="40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Бұлаксай ауылдық округі әкімінің аппараты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6592</w:t>
            </w:r>
          </w:p>
        </w:tc>
      </w:tr>
      <w:tr>
        <w:trPr>
          <w:trHeight w:val="36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6019</w:t>
            </w:r>
          </w:p>
        </w:tc>
      </w:tr>
      <w:tr>
        <w:trPr>
          <w:trHeight w:val="45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6019</w:t>
            </w:r>
          </w:p>
        </w:tc>
      </w:tr>
      <w:tr>
        <w:trPr>
          <w:trHeight w:val="69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5899</w:t>
            </w:r>
          </w:p>
        </w:tc>
      </w:tr>
      <w:tr>
        <w:trPr>
          <w:trHeight w:val="40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3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r>
      <w:tr>
        <w:trPr>
          <w:trHeight w:val="36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r>
      <w:tr>
        <w:trPr>
          <w:trHeight w:val="46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r>
      <w:tr>
        <w:trPr>
          <w:trHeight w:val="39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466</w:t>
            </w:r>
          </w:p>
        </w:tc>
      </w:tr>
      <w:tr>
        <w:trPr>
          <w:trHeight w:val="34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r>
      <w:tr>
        <w:trPr>
          <w:trHeight w:val="40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r>
      <w:tr>
        <w:trPr>
          <w:trHeight w:val="36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294</w:t>
            </w:r>
          </w:p>
        </w:tc>
      </w:tr>
      <w:tr>
        <w:trPr>
          <w:trHeight w:val="40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51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r>
      <w:tr>
        <w:trPr>
          <w:trHeight w:val="45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995"/>
        <w:gridCol w:w="1389"/>
        <w:gridCol w:w="1065"/>
        <w:gridCol w:w="1120"/>
        <w:gridCol w:w="5562"/>
        <w:gridCol w:w="1911"/>
      </w:tblGrid>
      <w:tr>
        <w:trPr>
          <w:trHeight w:val="36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Сарыоба ауылдық округі әкімінің аппараты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6921</w:t>
            </w:r>
          </w:p>
        </w:tc>
      </w:tr>
      <w:tr>
        <w:trPr>
          <w:trHeight w:val="375"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6486</w:t>
            </w:r>
          </w:p>
        </w:tc>
      </w:tr>
      <w:tr>
        <w:trPr>
          <w:trHeight w:val="54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6486</w:t>
            </w:r>
          </w:p>
        </w:tc>
      </w:tr>
      <w:tr>
        <w:trPr>
          <w:trHeight w:val="69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6366</w:t>
            </w:r>
          </w:p>
        </w:tc>
      </w:tr>
      <w:tr>
        <w:trPr>
          <w:trHeight w:val="495"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405"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w:t>
            </w:r>
          </w:p>
        </w:tc>
      </w:tr>
      <w:tr>
        <w:trPr>
          <w:trHeight w:val="39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w:t>
            </w:r>
          </w:p>
        </w:tc>
      </w:tr>
      <w:tr>
        <w:trPr>
          <w:trHeight w:val="405"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w:t>
            </w:r>
          </w:p>
        </w:tc>
      </w:tr>
      <w:tr>
        <w:trPr>
          <w:trHeight w:val="3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384</w:t>
            </w:r>
          </w:p>
        </w:tc>
      </w:tr>
      <w:tr>
        <w:trPr>
          <w:trHeight w:val="405"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w:t>
            </w:r>
          </w:p>
        </w:tc>
      </w:tr>
      <w:tr>
        <w:trPr>
          <w:trHeight w:val="36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w:t>
            </w:r>
          </w:p>
        </w:tc>
      </w:tr>
      <w:tr>
        <w:trPr>
          <w:trHeight w:val="405"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206</w:t>
            </w:r>
          </w:p>
        </w:tc>
      </w:tr>
      <w:tr>
        <w:trPr>
          <w:trHeight w:val="48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w:t>
            </w:r>
          </w:p>
        </w:tc>
      </w:tr>
      <w:tr>
        <w:trPr>
          <w:trHeight w:val="465"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05"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