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4203" w14:textId="4ec4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Жібек жолы ауылындағы көше атауларын өзгерту және жаңа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Жібек жолы ауылдық округі әкімінің 2009 жылғы 14 мамырдағы № 37 шешімі. Ақмола облысы Аршалы ауданының Әділет басқармасында 2009 жылғы 10 маусымда № 1-4-146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әкімшілік–аумақтық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Жібек жолы ауылындағы 2009 жылғы 9 сәуірдегі тұрғындар жиналысының хаттамасын есепке ала отырып, Жібек жолы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Жібек жолы ауылындағы бірінші массивтегі жаңа құрылыс көшелеріне жаңа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Б. Момышұлы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Жамбыл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- Ә. Молдағұлова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Қ. Сәтпаев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Ә. Ермекова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– А. Байтұрсынов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– С. Сейфуллин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8 көшеге – Қажымұқан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9 көшеге – Т. Рысқұлов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10 көшеге – Затаевич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11 көшеге – Гумилев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12 көшеге – М. Мақатаев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13 көшеге – А. Сері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14 көшеге – Ш. Қалдаяқов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Жібек жолы ауылындағы екінші массивтегі жаңа құрылыс көшелеріне жаңа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Әл Фараби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Кенесары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Қарасу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Абылайхан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Ә.Бөкейханов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– Шоқан Уалиханов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 тармаққа өзгерту енгізілді - Ақмола облысы Аршалы ауданы Жібек жолы ауылдық округі әкімінің 2009.27.11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Жібек жолы ауылындағы көшелердің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Школьная көшесіне – Қазыбек би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Мира көшесіне – Бейбітшілік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Целинная көшесіне – Сары Арқа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Набережная көшесіне – А. Сейдімбеков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Степная көшесіне – С. Бейбарыс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Дружба көшесіне – Достық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Черемушная көшесіне – Мойылды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Юбилейная көшесіне – Н. Тілендиев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Ленина көшесіне - Ақан Құрманов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Почтовая көшесіне – М. Мәметова көшесі,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Восточная көшесіне – В.Г. Чайка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2 тармаққа өзгерту енгізілді - Ақмола облысы Аршалы ауданы Жібек жолы ауылдық округі әкімінің 2009.27.11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 өзіме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Аталмыш шешім Аршалы аудандық Әділет басқармасында мемлекеттік тіркеуден өткен соң, ақпарат құралдарында алғаш ресми жарияланғаннан кейін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Жібек жолы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А.Дәулет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