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d936" w14:textId="d1bd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2005 жылғы 8 тамыздағы "Атбасар қаласы жерлерінің аумақтық шекарасын және жер салығы мен жер учаскесінің кадастрлық (бағалық) құндық базалық ставкаларын түзету коэфиценттерін бекіту туралы" № С20/2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2009 жылғы 30 қаңтардағы № 4С15/6 шешімі. Ақмола облысы Атбасар ауданының Әділет басқармасында 2009 жылғы 24 ақпанда № 1-5-107 тіркелді. Күші жойылды - Ақмола облысы Атбасар аудандық мәслихатының 2013 жылғы 21 ақпандағы № 5С 14/3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Ақмола облысы Атбасар аудандық мәслихатының 21.02.2013 № 5С 14/3 (қол қойылған кезден бастап күшіне және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10 желтоқсандағы Қазақстан Республикасының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2001 жылғы 23 қаңтардағы "Қазақстан Республикасындағы жергілікті мемлекеттік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Атбасар аудандық мәслихатының 2005 жылғы 8 тамыздағы "Атбасар қаласы жерлерінің аумақтық шекарасын және жер салығы мен жер учаскесінің кадастрлық (бағалық) құндық базалық ставкаларын түзету коэфициенттерін бекіту туралы" № С 20/2 шешіміне (нормативтік құқықтық актілерді мемлекеттік тіркеудің Аймақтық тізілімінде № 1-5-14 тіркелген, 2005 жылғы 9 қыркүйекте "Атбасар" № 36 газетінде, 2005 жылғы 7 қыркүйекте "Простор" № 70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көрсетілген шешімге преамбуладағы 2001 жылғы 12 маусымдағы Қазақстан Республикасының "Салық және бюджетке төленетін басқа да міндетті төлемдер туралы" № 209 кодексінің 338 бабы 1 тармағы (Салық кодексі)" сөзі мен саны "2008 жылғы 10 желтоқсандағы Қазақстан Республикасының "Салық және бюджетке төленетін басқа да міндетті төлемдер туралы" (Салық кодексі) кодексінің" сөзімен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Атбасар ауданының Әділет басқармасында мемлекеттік тіркелген күннен бастап және оны бірінші ресми жариялағаннан соң күн тізбелік он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А.Б.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Борұмбаев Б.А.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Әубәкіров Р.Ш.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Садыков К.Н.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