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b996" w14:textId="9a4b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Садовый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Садовый селолық округі әкімінің 2009 жылғы 3 қарашадағы № 17 шешімі. Ақмола облысы Атбасар ауданының Әділет басқармасында 2009 жылғы 10 желтоқсанда № 1-5-125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әкімшілік-аумақтық құрылысы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Садовый селосының тұрғындарының 2009 жылғы 21 қазандағы хаттамасын есепке ала отырып, Ақмола облысы Атбасар ауданының Садовый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Садовый селосының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Желтоқсан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көшесіне – Достық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көшесіне – Ыбырай Алтынсарин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көшесіне – Садовый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Атбасар ауданының Әділет басқармасында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Садовый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 С.Бекенова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 З.Кенжебаев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