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c172c" w14:textId="1ac17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Астрахан аудандық мәслихатының 2008 жылғы 18 желтоқсандағы № 4С-10-2 "2009 жылға арналған аудандық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аудандық мәслихатының 2009 жылғы 8 сәуірдегі № 4С-12-1 шешімі. Ақмола облысы Астрахан ауданының Әділет басқармасында 2009 жылғы 16 сәуірде № 1-6-96 тіркелді. Күші жойылды - Ақмола облысы Астрахан аудандық мәслихатының 2010 жылғы 5 сәуірдегі № 4С-20-10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/>
          <w:color w:val="800000"/>
          <w:sz w:val="28"/>
        </w:rPr>
        <w:t>Ескерту. Күші жойылды - Ақмола облысы Астрахан аудандық мәслихатының 2010.04.05 № 4С-20-10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Бюджеттік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«Қазақстан Республикасындағы жергілікті мемлекеттік басқару және өзін-өзі басқару туралы»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 бабына, 2009 жылғы 26 наурыздағы № 4С-13-2 Ақмола облыстық мәслихатының «2008 жылғы 13 желтоқсандағы «2009 жылға арналған облыстық бюджет туралы» № 4С-11-5 шешіміне толықтырулар мен өзгертулер енгізу туралы» (№ 3315 нөмірмен нормативтік құқықтық кесілімдерді мемлекеттік тіркеу Тізілімінде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аудан әкімінің 2009 жылғы 3 сәуірдегі № 338 ұсынысына сәйкес, аудандық мәслихат 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Астрахан аудандық мәслихатының 2008 жылғы 18 желтоқсандағы № 4С-10-2 «2009 жылға арналған аудандық бюджет туралы» (Нормативтік құқықтық кесімдерді мемлекеттік тіркеу тізілімінде 1-6-92 нөмірмен тіркелген, 2009 жылғы 16 қаңтарда № 2, 2009 жылғы 23 қаңтарда № 3,  аудандық «Маяк»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 тармақтың </w:t>
      </w:r>
      <w:r>
        <w:rPr>
          <w:rFonts w:ascii="Times New Roman"/>
          <w:b w:val="false"/>
          <w:i w:val="false"/>
          <w:color w:val="000000"/>
          <w:sz w:val="28"/>
        </w:rPr>
        <w:t>1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«1262194» сандары «1260621,8»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1005753» сандары «1004180,8»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 тармақтың </w:t>
      </w:r>
      <w:r>
        <w:rPr>
          <w:rFonts w:ascii="Times New Roman"/>
          <w:b w:val="false"/>
          <w:i w:val="false"/>
          <w:color w:val="000000"/>
          <w:sz w:val="28"/>
        </w:rPr>
        <w:t>2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«1248064» сандары «1272463,5»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 тармақтың </w:t>
      </w:r>
      <w:r>
        <w:rPr>
          <w:rFonts w:ascii="Times New Roman"/>
          <w:b w:val="false"/>
          <w:i w:val="false"/>
          <w:color w:val="000000"/>
          <w:sz w:val="28"/>
        </w:rPr>
        <w:t>5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«0» сандары «-25971,7»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 тармақтың </w:t>
      </w:r>
      <w:r>
        <w:rPr>
          <w:rFonts w:ascii="Times New Roman"/>
          <w:b w:val="false"/>
          <w:i w:val="false"/>
          <w:color w:val="000000"/>
          <w:sz w:val="28"/>
        </w:rPr>
        <w:t>6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«тапшылықты қаржыландыру (профицитті пайдалану) – 0 мың теңге» сөздері «тапшылықты қаржыландыру (профицитті пайдалану) – 25971,7 мың теңге» сөздерімен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«пайдаланудағы бюджеттік қаражат қалдығы – 0 мың теңге» сөздері «пайдаланудағы бюджеттік қаражат қалдығы – 25971,7 мың теңге» сөздерімен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4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«218780» сандары «217207,8»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 тармақтың 2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«191533» сандары «189960,8»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Төртінші абзац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басылымда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«Ауылдық аумақтарды канализация жүргізу және сумен жабдықтау жобасын жүзеге асыру мақсатында Новочеркасское селосында техникалық, авторлық қадағалау жүргізу – 1272,8 мың теңге»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Келесі құрылымда </w:t>
      </w:r>
      <w:r>
        <w:rPr>
          <w:rFonts w:ascii="Times New Roman"/>
          <w:b w:val="false"/>
          <w:i w:val="false"/>
          <w:color w:val="000000"/>
          <w:sz w:val="28"/>
        </w:rPr>
        <w:t>4-1)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«2008 жылы мақсатты пайдаланылмаған трансферттер 16214,6 мың теңге сомасында жоғары тұрған бюджетке қайтару көзделсін.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Мақсатсыз пайдаланылған трансферттер 1193,7 мың теңге соммасында жоғары тұрған бюджетке қайтару көзделсін».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Көрсетілген </w:t>
      </w:r>
      <w:r>
        <w:rPr>
          <w:rFonts w:ascii="Times New Roman"/>
          <w:b w:val="false"/>
          <w:i w:val="false"/>
          <w:color w:val="000000"/>
          <w:sz w:val="28"/>
        </w:rPr>
        <w:t>шешімнің 1</w:t>
      </w:r>
      <w:r>
        <w:rPr>
          <w:rFonts w:ascii="Times New Roman"/>
          <w:b w:val="false"/>
          <w:i w:val="false"/>
          <w:color w:val="000000"/>
          <w:sz w:val="28"/>
        </w:rPr>
        <w:t>, 2, 4 қосымшалары аудандық мәслихаттың 2008 жылғы 18 желтоқсандағы № 4С-10-2 «2009 жылға арналған аудандық бюджет туралы» (нормативтік құқықтық кесімдерді мемлекеттік тіркеу Тізілімінде № 1-6-92 нөмірмен тіркелген, 2009 жылғы 16 қаңтарда № 2, 2009 жылғы 23 қаңтарда № 3) шешімнің 1,2,4 қосымшаларына сәйкес,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Осы шешім Ақмола облысы Астрахан ауданының Әділет басқармасында мемлекеттік тіркеуден өткен күннен бастап және 2009 жылғы 1 қаңтардан бастап әрекет етеді.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Астрахан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А.Ермилов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Астрахан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Т.Ерсейітов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Астрахан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әкімі                                      Р.Әкімов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Министрлігі Салық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комитетінің Ақмола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бойынша Салық департаментінің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Астрахан ауданы бойынша салық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басқармасы»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Г.Пугачева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Астрахан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«Қаржы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Ғ.Шонабаева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Астрахан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А.Жүсіпова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Астрахан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сәуірдегі № 4С-12-1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Астрахан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маслихатының 2008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 желтоқсандағы "2009 жылға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№ 4С-10-2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өзгерістер мен толықтырулар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2009 </w:t>
      </w:r>
      <w:r>
        <w:rPr>
          <w:rFonts w:ascii="Times New Roman"/>
          <w:b/>
          <w:i w:val="false"/>
          <w:color w:val="000080"/>
          <w:sz w:val="28"/>
        </w:rPr>
        <w:t>жылға</w:t>
      </w:r>
      <w:r>
        <w:rPr>
          <w:rFonts w:ascii="Times New Roman"/>
          <w:b/>
          <w:i w:val="false"/>
          <w:color w:val="000080"/>
          <w:sz w:val="28"/>
        </w:rPr>
        <w:t xml:space="preserve"> арналған</w:t>
      </w:r>
      <w:r>
        <w:rPr>
          <w:rFonts w:ascii="Times New Roman"/>
          <w:b/>
          <w:i w:val="false"/>
          <w:color w:val="000080"/>
          <w:sz w:val="28"/>
        </w:rPr>
        <w:t xml:space="preserve"> аудандық</w:t>
      </w:r>
      <w:r>
        <w:rPr>
          <w:rFonts w:ascii="Times New Roman"/>
          <w:b/>
          <w:i w:val="false"/>
          <w:color w:val="000080"/>
          <w:sz w:val="28"/>
        </w:rPr>
        <w:t xml:space="preserve">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8"/>
        <w:gridCol w:w="958"/>
        <w:gridCol w:w="857"/>
        <w:gridCol w:w="8280"/>
        <w:gridCol w:w="2327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санаттар</w:t>
            </w:r>
          </w:p>
        </w:tc>
        <w:tc>
          <w:tcPr>
            <w:tcW w:w="2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5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1260621,8</w:t>
            </w:r>
          </w:p>
        </w:tc>
      </w:tr>
      <w:tr>
        <w:trPr>
          <w:trHeight w:val="3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238732,0</w:t>
            </w:r>
          </w:p>
        </w:tc>
      </w:tr>
      <w:tr>
        <w:trPr>
          <w:trHeight w:val="28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11047,0</w:t>
            </w:r>
          </w:p>
        </w:tc>
      </w:tr>
      <w:tr>
        <w:trPr>
          <w:trHeight w:val="30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11047,0</w:t>
            </w:r>
          </w:p>
        </w:tc>
      </w:tr>
      <w:tr>
        <w:trPr>
          <w:trHeight w:val="31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121737,0</w:t>
            </w:r>
          </w:p>
        </w:tc>
      </w:tr>
      <w:tr>
        <w:trPr>
          <w:trHeight w:val="28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121737,0</w:t>
            </w:r>
          </w:p>
        </w:tc>
      </w:tr>
      <w:tr>
        <w:trPr>
          <w:trHeight w:val="28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97230,0</w:t>
            </w:r>
          </w:p>
        </w:tc>
      </w:tr>
      <w:tr>
        <w:trPr>
          <w:trHeight w:val="31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79838,0</w:t>
            </w:r>
          </w:p>
        </w:tc>
      </w:tr>
      <w:tr>
        <w:trPr>
          <w:trHeight w:val="25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5475,0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8967,0</w:t>
            </w:r>
          </w:p>
        </w:tc>
      </w:tr>
      <w:tr>
        <w:trPr>
          <w:trHeight w:val="24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2950,0</w:t>
            </w:r>
          </w:p>
        </w:tc>
      </w:tr>
      <w:tr>
        <w:trPr>
          <w:trHeight w:val="34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салынатын ішкі салықтар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6733,0</w:t>
            </w:r>
          </w:p>
        </w:tc>
      </w:tr>
      <w:tr>
        <w:trPr>
          <w:trHeight w:val="25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764,0</w:t>
            </w:r>
          </w:p>
        </w:tc>
      </w:tr>
      <w:tr>
        <w:trPr>
          <w:trHeight w:val="39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пайдаланғаны үшін түсетін түсімдер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2597,0</w:t>
            </w:r>
          </w:p>
        </w:tc>
      </w:tr>
      <w:tr>
        <w:trPr>
          <w:trHeight w:val="3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жүргізгені үшін алынатын алымдар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3372</w:t>
            </w:r>
          </w:p>
        </w:tc>
      </w:tr>
      <w:tr>
        <w:trPr>
          <w:trHeight w:val="84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адамдар 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міндетті төлемдер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1985,0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1985,0</w:t>
            </w:r>
          </w:p>
        </w:tc>
      </w:tr>
      <w:tr>
        <w:trPr>
          <w:trHeight w:val="28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7709,0</w:t>
            </w:r>
          </w:p>
        </w:tc>
      </w:tr>
      <w:tr>
        <w:trPr>
          <w:trHeight w:val="31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52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беруден түсетін кірістер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58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(жұмыстарды, 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түсетін түсімдер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33,0</w:t>
            </w:r>
          </w:p>
        </w:tc>
      </w:tr>
      <w:tr>
        <w:trPr>
          <w:trHeight w:val="54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(жұмыстарды, 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түсетін түсімдер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33,0</w:t>
            </w:r>
          </w:p>
        </w:tc>
      </w:tr>
      <w:tr>
        <w:trPr>
          <w:trHeight w:val="79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 ұйымдастыратын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сатып алуды өткізуден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түсетін ақша түсімдері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72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 ұйымдастыратын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сатып алуды өткізуден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түсетін ақша түсімдері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118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Банкінің бюджетінен (шығыстар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қаржыландырылатын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санкциялар, өндіріп алулар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6725,0</w:t>
            </w:r>
          </w:p>
        </w:tc>
      </w:tr>
      <w:tr>
        <w:trPr>
          <w:trHeight w:val="132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түсімдерді 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өндіріп алулар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6725,0</w:t>
            </w:r>
          </w:p>
        </w:tc>
      </w:tr>
      <w:tr>
        <w:trPr>
          <w:trHeight w:val="51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49,0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49,0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түсімдер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51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  сату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1004180,8</w:t>
            </w:r>
          </w:p>
        </w:tc>
      </w:tr>
      <w:tr>
        <w:trPr>
          <w:trHeight w:val="51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органдарынан түсетін трансферттер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1004180,8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трансфеттер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1004180,8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8"/>
        <w:gridCol w:w="958"/>
        <w:gridCol w:w="838"/>
        <w:gridCol w:w="979"/>
        <w:gridCol w:w="7339"/>
        <w:gridCol w:w="2308"/>
      </w:tblGrid>
      <w:tr>
        <w:trPr>
          <w:trHeight w:val="4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2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5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дарламаларды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6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ЫНДАР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1272463,5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ызметтер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130886,0</w:t>
            </w:r>
          </w:p>
        </w:tc>
      </w:tr>
      <w:tr>
        <w:trPr>
          <w:trHeight w:val="51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аруды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функцияларын орындайтын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арушы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бас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органдар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115221,0</w:t>
            </w:r>
          </w:p>
        </w:tc>
      </w:tr>
      <w:tr>
        <w:trPr>
          <w:trHeight w:val="30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ызы бар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слихатыны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аппараты 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9296,0</w:t>
            </w:r>
          </w:p>
        </w:tc>
      </w:tr>
      <w:tr>
        <w:trPr>
          <w:trHeight w:val="51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ызы бар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слихатыны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ызметін камтамасыз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9296,0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ызы бар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кiміні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аппараты 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36239,0</w:t>
            </w:r>
          </w:p>
        </w:tc>
      </w:tr>
      <w:tr>
        <w:trPr>
          <w:trHeight w:val="3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ызы бар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кіміні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ызметін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амтамасыз ету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36239,0</w:t>
            </w:r>
          </w:p>
        </w:tc>
      </w:tr>
      <w:tr>
        <w:trPr>
          <w:trHeight w:val="54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 аудан, ауданды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(селолы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округ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кіміні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69686,0</w:t>
            </w:r>
          </w:p>
        </w:tc>
      </w:tr>
      <w:tr>
        <w:trPr>
          <w:trHeight w:val="76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 ауданны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ауданды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кентті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ауылды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), ауылды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(селолы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кімі аппаратыны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амтамасыз ету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69686,0</w:t>
            </w:r>
          </w:p>
        </w:tc>
      </w:tr>
      <w:tr>
        <w:trPr>
          <w:trHeight w:val="30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аржылы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ызмет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8061,0</w:t>
            </w:r>
          </w:p>
        </w:tc>
      </w:tr>
      <w:tr>
        <w:trPr>
          <w:trHeight w:val="37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(облысты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аржы 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8061,0</w:t>
            </w:r>
          </w:p>
        </w:tc>
      </w:tr>
      <w:tr>
        <w:trPr>
          <w:trHeight w:val="31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аржы 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ліміні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амтамасыз ету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7392,8</w:t>
            </w:r>
          </w:p>
        </w:tc>
      </w:tr>
      <w:tr>
        <w:trPr>
          <w:trHeight w:val="3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салу 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сатында 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алауды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ргізу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339,2</w:t>
            </w:r>
          </w:p>
        </w:tc>
      </w:tr>
      <w:tr>
        <w:trPr>
          <w:trHeight w:val="76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 талондарды беру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мысты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біржол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 талондарды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асырудан сомаларды жинауды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амтамасыз етуді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йымдастыру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329,0</w:t>
            </w:r>
          </w:p>
        </w:tc>
      </w:tr>
      <w:tr>
        <w:trPr>
          <w:trHeight w:val="28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статистикалы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ызмет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7604,0</w:t>
            </w:r>
          </w:p>
        </w:tc>
      </w:tr>
      <w:tr>
        <w:trPr>
          <w:trHeight w:val="51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(облысты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экономика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7604,0</w:t>
            </w:r>
          </w:p>
        </w:tc>
      </w:tr>
      <w:tr>
        <w:trPr>
          <w:trHeight w:val="52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лімні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ызметін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амтамасыз ету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7604,0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аныс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1639,0</w:t>
            </w:r>
          </w:p>
        </w:tc>
      </w:tr>
      <w:tr>
        <w:trPr>
          <w:trHeight w:val="28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скери 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таждар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1639,0</w:t>
            </w:r>
          </w:p>
        </w:tc>
      </w:tr>
      <w:tr>
        <w:trPr>
          <w:trHeight w:val="25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ызы бар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кiміні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аппараты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1639,0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бірдей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ару ше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беріндегі іс-шаралар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1639,0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814497,4</w:t>
            </w:r>
          </w:p>
        </w:tc>
      </w:tr>
      <w:tr>
        <w:trPr>
          <w:trHeight w:val="25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рбие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16321,2</w:t>
            </w:r>
          </w:p>
        </w:tc>
      </w:tr>
      <w:tr>
        <w:trPr>
          <w:trHeight w:val="28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(облысты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білім беру 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16321,2</w:t>
            </w:r>
          </w:p>
        </w:tc>
      </w:tr>
      <w:tr>
        <w:trPr>
          <w:trHeight w:val="51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йымдарыны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ызметін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амтамасыз ету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16321,2</w:t>
            </w:r>
          </w:p>
        </w:tc>
      </w:tr>
      <w:tr>
        <w:trPr>
          <w:trHeight w:val="25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бiлiм беру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691713,6</w:t>
            </w:r>
          </w:p>
        </w:tc>
      </w:tr>
      <w:tr>
        <w:trPr>
          <w:trHeight w:val="55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 аудан, ауданды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(селолы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округ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кіміні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54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(селолы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балаларды мектепке дейін тегін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баруды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кері 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йымдастыру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8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(облысты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білім беру 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690713,6</w:t>
            </w:r>
          </w:p>
        </w:tc>
      </w:tr>
      <w:tr>
        <w:trPr>
          <w:trHeight w:val="25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671050,6</w:t>
            </w:r>
          </w:p>
        </w:tc>
      </w:tr>
      <w:tr>
        <w:trPr>
          <w:trHeight w:val="24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шін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осымша білім беру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13307,0</w:t>
            </w:r>
          </w:p>
        </w:tc>
      </w:tr>
      <w:tr>
        <w:trPr>
          <w:trHeight w:val="78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трансферттерді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мемлекеттік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йесіне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ытуды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технологияларын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енгізу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6356,0</w:t>
            </w:r>
          </w:p>
        </w:tc>
      </w:tr>
      <w:tr>
        <w:trPr>
          <w:trHeight w:val="28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ызметтер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106462,6</w:t>
            </w:r>
          </w:p>
        </w:tc>
      </w:tr>
      <w:tr>
        <w:trPr>
          <w:trHeight w:val="25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(облысты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білім беру 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16404,6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ліміні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амтамасыз ету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7218,0</w:t>
            </w:r>
          </w:p>
        </w:tc>
      </w:tr>
      <w:tr>
        <w:trPr>
          <w:trHeight w:val="52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(областы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мекемелерінде білім беру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параттандыру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4721,6</w:t>
            </w:r>
          </w:p>
        </w:tc>
      </w:tr>
      <w:tr>
        <w:trPr>
          <w:trHeight w:val="76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(областы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мемлекеттiк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мекемелер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шiн 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 мен 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дістемелік кешендерді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жеткiзу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4465,0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(облысты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рылыс 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90058,0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реконструкциялау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90058,0</w:t>
            </w:r>
          </w:p>
        </w:tc>
      </w:tr>
      <w:tr>
        <w:trPr>
          <w:trHeight w:val="24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леуметтiк 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амсыздандыру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57039,5</w:t>
            </w:r>
          </w:p>
        </w:tc>
      </w:tr>
      <w:tr>
        <w:trPr>
          <w:trHeight w:val="3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леуметтiк 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 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39605,0</w:t>
            </w:r>
          </w:p>
        </w:tc>
      </w:tr>
      <w:tr>
        <w:trPr>
          <w:trHeight w:val="51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 аудан, ауданды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(селолы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округ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кіміні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9205,0</w:t>
            </w:r>
          </w:p>
        </w:tc>
      </w:tr>
      <w:tr>
        <w:trPr>
          <w:trHeight w:val="25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таж азаматтар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леуметтiк 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 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рсету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9205,0</w:t>
            </w:r>
          </w:p>
        </w:tc>
      </w:tr>
      <w:tr>
        <w:trPr>
          <w:trHeight w:val="51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(облысты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мыспен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амту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леуметтік ба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дарламалар 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30400,0</w:t>
            </w:r>
          </w:p>
        </w:tc>
      </w:tr>
      <w:tr>
        <w:trPr>
          <w:trHeight w:val="25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бекпен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амту ба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дарламасы 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15310,0</w:t>
            </w:r>
          </w:p>
        </w:tc>
      </w:tr>
      <w:tr>
        <w:trPr>
          <w:trHeight w:val="24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 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3199,0</w:t>
            </w:r>
          </w:p>
        </w:tc>
      </w:tr>
      <w:tr>
        <w:trPr>
          <w:trHeight w:val="24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 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мегі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</w:tr>
      <w:tr>
        <w:trPr>
          <w:trHeight w:val="51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кілетті органдарды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 бойынша 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таж азаматтарды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жекелеген топтарына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2061,0</w:t>
            </w:r>
          </w:p>
        </w:tc>
      </w:tr>
      <w:tr>
        <w:trPr>
          <w:trHeight w:val="52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йден 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рбиеленіп 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гедек балаларды материалды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амтамасыз ету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274,0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дейіні балалар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рдема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ылар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7300,0</w:t>
            </w:r>
          </w:p>
        </w:tc>
      </w:tr>
      <w:tr>
        <w:trPr>
          <w:trHeight w:val="103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гедектерді 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дарламасына 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йкес, 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гедектерді міндетті гигиеналы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ралдармен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амтамасыз етуге,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ымдау тілі мамандарыны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мекшілерді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ызмет 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рсету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2232,0</w:t>
            </w:r>
          </w:p>
        </w:tc>
      </w:tr>
      <w:tr>
        <w:trPr>
          <w:trHeight w:val="51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леуметтiк 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амтамасыз ету салаларында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ызметтер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17434,5</w:t>
            </w:r>
          </w:p>
        </w:tc>
      </w:tr>
      <w:tr>
        <w:trPr>
          <w:trHeight w:val="58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(облысты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мыспен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амту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леуметтік ба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дарламалар 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17434,5</w:t>
            </w:r>
          </w:p>
        </w:tc>
      </w:tr>
      <w:tr>
        <w:trPr>
          <w:trHeight w:val="55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мыспен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амту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дарламалар 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ліміні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амтамасыз ету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11339,5</w:t>
            </w:r>
          </w:p>
        </w:tc>
      </w:tr>
      <w:tr>
        <w:trPr>
          <w:trHeight w:val="55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рдема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ыларды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бас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леуметтік 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ызметтерге 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 төлеу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215,0</w:t>
            </w:r>
          </w:p>
        </w:tc>
      </w:tr>
      <w:tr>
        <w:trPr>
          <w:trHeight w:val="82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елді мекендер саласыны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мамандарын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леуметтік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шараларын іске асыру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5880,0</w:t>
            </w:r>
          </w:p>
        </w:tc>
      </w:tr>
      <w:tr>
        <w:trPr>
          <w:trHeight w:val="3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й-коммуналды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шаруашылы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125732,5</w:t>
            </w:r>
          </w:p>
        </w:tc>
      </w:tr>
      <w:tr>
        <w:trPr>
          <w:trHeight w:val="34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 шаруашылы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94500,0</w:t>
            </w:r>
          </w:p>
        </w:tc>
      </w:tr>
      <w:tr>
        <w:trPr>
          <w:trHeight w:val="34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(облысты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рылыс 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94500,0</w:t>
            </w:r>
          </w:p>
        </w:tc>
      </w:tr>
      <w:tr>
        <w:trPr>
          <w:trHeight w:val="30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рылысы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64500,0</w:t>
            </w:r>
          </w:p>
        </w:tc>
      </w:tr>
      <w:tr>
        <w:trPr>
          <w:trHeight w:val="51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коммуниациялы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инфра-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рылымды дамыту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жайластыру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30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шаруашылы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17558,3</w:t>
            </w:r>
          </w:p>
        </w:tc>
      </w:tr>
      <w:tr>
        <w:trPr>
          <w:trHeight w:val="58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(облысты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й-коммуналды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ы, жолаушылар 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лігі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 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5275,5</w:t>
            </w:r>
          </w:p>
        </w:tc>
      </w:tr>
      <w:tr>
        <w:trPr>
          <w:trHeight w:val="6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(облыстык 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коммуналдык меншігіндегі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йелерін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олдануды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йымдастыру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5275,5</w:t>
            </w:r>
          </w:p>
        </w:tc>
      </w:tr>
      <w:tr>
        <w:trPr>
          <w:trHeight w:val="31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(облысты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рылыс 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12282,8</w:t>
            </w:r>
          </w:p>
        </w:tc>
      </w:tr>
      <w:tr>
        <w:trPr>
          <w:trHeight w:val="31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шаруашылы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ын дамыту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28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йесін дамыту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3282,8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- мекендерді 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ркейту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13674,2</w:t>
            </w:r>
          </w:p>
        </w:tc>
      </w:tr>
      <w:tr>
        <w:trPr>
          <w:trHeight w:val="60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 аудан, ауданды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(селолы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округ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кіміні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4674,2</w:t>
            </w:r>
          </w:p>
        </w:tc>
      </w:tr>
      <w:tr>
        <w:trPr>
          <w:trHeight w:val="25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шелерді жары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тандыру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1713,0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амтамасыз ету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1992,3</w:t>
            </w:r>
          </w:p>
        </w:tc>
      </w:tr>
      <w:tr>
        <w:trPr>
          <w:trHeight w:val="28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тіп-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стау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туысы жо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адамдарды жерлеу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галдандыру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818,9</w:t>
            </w:r>
          </w:p>
        </w:tc>
      </w:tr>
      <w:tr>
        <w:trPr>
          <w:trHeight w:val="60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(облысты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й-коммуналды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ы, жолаушылар 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лігі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 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</w:p>
        </w:tc>
      </w:tr>
      <w:tr>
        <w:trPr>
          <w:trHeight w:val="28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галдандыру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</w:p>
        </w:tc>
      </w:tr>
      <w:tr>
        <w:trPr>
          <w:trHeight w:val="24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дениет, спорт, туризм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паратты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істiк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71391,0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дениет саласында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ызмет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41561,0</w:t>
            </w:r>
          </w:p>
        </w:tc>
      </w:tr>
      <w:tr>
        <w:trPr>
          <w:trHeight w:val="52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(облысты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дениет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 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41561,0</w:t>
            </w:r>
          </w:p>
        </w:tc>
      </w:tr>
      <w:tr>
        <w:trPr>
          <w:trHeight w:val="3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 - демалыс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мысын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олдау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41561,0</w:t>
            </w:r>
          </w:p>
        </w:tc>
      </w:tr>
      <w:tr>
        <w:trPr>
          <w:trHeight w:val="3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4417,0</w:t>
            </w:r>
          </w:p>
        </w:tc>
      </w:tr>
      <w:tr>
        <w:trPr>
          <w:trHeight w:val="55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(облысты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Дене шыны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тыру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4417,0</w:t>
            </w:r>
          </w:p>
        </w:tc>
      </w:tr>
      <w:tr>
        <w:trPr>
          <w:trHeight w:val="60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(облысты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гейде спортты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жарыстар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ткiзу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874,0</w:t>
            </w:r>
          </w:p>
        </w:tc>
      </w:tr>
      <w:tr>
        <w:trPr>
          <w:trHeight w:val="79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рлі спорт 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рлері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(облысты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ызы бар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ала)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командаларыны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шелерін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оларды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облысты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жарыстарына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атысуы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3543,0</w:t>
            </w:r>
          </w:p>
        </w:tc>
      </w:tr>
      <w:tr>
        <w:trPr>
          <w:trHeight w:val="28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паратты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iстiк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15225,0</w:t>
            </w:r>
          </w:p>
        </w:tc>
      </w:tr>
      <w:tr>
        <w:trPr>
          <w:trHeight w:val="55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(облысты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дениет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 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11925,0</w:t>
            </w:r>
          </w:p>
        </w:tc>
      </w:tr>
      <w:tr>
        <w:trPr>
          <w:trHeight w:val="40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кiтапханаларды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мыс iстеуi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11387,0</w:t>
            </w:r>
          </w:p>
        </w:tc>
      </w:tr>
      <w:tr>
        <w:trPr>
          <w:trHeight w:val="36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дамыту 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538,0</w:t>
            </w:r>
          </w:p>
        </w:tc>
      </w:tr>
      <w:tr>
        <w:trPr>
          <w:trHeight w:val="30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(облысты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ішкі саясат 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3300,0</w:t>
            </w:r>
          </w:p>
        </w:tc>
      </w:tr>
      <w:tr>
        <w:trPr>
          <w:trHeight w:val="57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парат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ралдары 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парат саясатын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ргізу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3300,0</w:t>
            </w:r>
          </w:p>
        </w:tc>
      </w:tr>
      <w:tr>
        <w:trPr>
          <w:trHeight w:val="55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дениет, спорт, туризм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паратты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iстiктi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нiндегi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зге де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ызметтер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10188,0</w:t>
            </w:r>
          </w:p>
        </w:tc>
      </w:tr>
      <w:tr>
        <w:trPr>
          <w:trHeight w:val="52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(облысты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дениет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 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2838,0</w:t>
            </w:r>
          </w:p>
        </w:tc>
      </w:tr>
      <w:tr>
        <w:trPr>
          <w:trHeight w:val="31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дениет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ліміні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ызметін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амтамасыз ету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2838,0</w:t>
            </w:r>
          </w:p>
        </w:tc>
      </w:tr>
      <w:tr>
        <w:trPr>
          <w:trHeight w:val="36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(облысты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ішкі саясат 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3886,0</w:t>
            </w:r>
          </w:p>
        </w:tc>
      </w:tr>
      <w:tr>
        <w:trPr>
          <w:trHeight w:val="30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ліміні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амтамасыз ету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3586,0</w:t>
            </w:r>
          </w:p>
        </w:tc>
      </w:tr>
      <w:tr>
        <w:trPr>
          <w:trHeight w:val="30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дарламаларды іске асыру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54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(облысты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Дене шыны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тыру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3464,0</w:t>
            </w:r>
          </w:p>
        </w:tc>
      </w:tr>
      <w:tr>
        <w:trPr>
          <w:trHeight w:val="30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тыру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спорт 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ызметін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амтамасыз ету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3464,0</w:t>
            </w:r>
          </w:p>
        </w:tc>
      </w:tr>
      <w:tr>
        <w:trPr>
          <w:trHeight w:val="79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шаруашылы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ерекше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алатын таби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аума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 ортаны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ниесін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ау, жер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атынастары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17148,8</w:t>
            </w:r>
          </w:p>
        </w:tc>
      </w:tr>
      <w:tr>
        <w:trPr>
          <w:trHeight w:val="28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5751,0</w:t>
            </w:r>
          </w:p>
        </w:tc>
      </w:tr>
      <w:tr>
        <w:trPr>
          <w:trHeight w:val="51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(облысты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ауыл шаруашылы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5751,0</w:t>
            </w:r>
          </w:p>
        </w:tc>
      </w:tr>
      <w:tr>
        <w:trPr>
          <w:trHeight w:val="28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 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ліміні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ызметін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амтамасыз ету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5751,0</w:t>
            </w:r>
          </w:p>
        </w:tc>
      </w:tr>
      <w:tr>
        <w:trPr>
          <w:trHeight w:val="25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5642,8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(облысты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рылыс 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5642,8</w:t>
            </w:r>
          </w:p>
        </w:tc>
      </w:tr>
      <w:tr>
        <w:trPr>
          <w:trHeight w:val="25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йесін дамыту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5642,8</w:t>
            </w:r>
          </w:p>
        </w:tc>
      </w:tr>
      <w:tr>
        <w:trPr>
          <w:trHeight w:val="31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атынастары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5755,0</w:t>
            </w:r>
          </w:p>
        </w:tc>
      </w:tr>
      <w:tr>
        <w:trPr>
          <w:trHeight w:val="34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(облысты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жер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атынастары 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5755,0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атынастары 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ліміні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амтамасыз ету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5755,0</w:t>
            </w:r>
          </w:p>
        </w:tc>
      </w:tr>
      <w:tr>
        <w:trPr>
          <w:trHeight w:val="34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жер-шаруашылы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орналастыру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8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сіп,с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улет,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рылысы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рылыс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ызметі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15689,0</w:t>
            </w:r>
          </w:p>
        </w:tc>
      </w:tr>
      <w:tr>
        <w:trPr>
          <w:trHeight w:val="34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улет,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рылысы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ызметі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15689,0</w:t>
            </w:r>
          </w:p>
        </w:tc>
      </w:tr>
      <w:tr>
        <w:trPr>
          <w:trHeight w:val="30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(облысты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рылыс 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4321,0</w:t>
            </w:r>
          </w:p>
        </w:tc>
      </w:tr>
      <w:tr>
        <w:trPr>
          <w:trHeight w:val="31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рылыс 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ліміні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амтамасыз ету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4321,0</w:t>
            </w:r>
          </w:p>
        </w:tc>
      </w:tr>
      <w:tr>
        <w:trPr>
          <w:trHeight w:val="51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(облысты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улет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11368,0</w:t>
            </w:r>
          </w:p>
        </w:tc>
      </w:tr>
      <w:tr>
        <w:trPr>
          <w:trHeight w:val="42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рылысы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улет 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ліміні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ызметін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амтамасыз ету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3368,0</w:t>
            </w:r>
          </w:p>
        </w:tc>
      </w:tr>
      <w:tr>
        <w:trPr>
          <w:trHeight w:val="88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ында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рылысын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кешенді схемаларын,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(облыстык) 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калаларды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кентерді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елді мекендерді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жоспарларын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зірлеу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3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лік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коммуникация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лігі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57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(облысты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й-коммуналды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ы, жолаушылар 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лігі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 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3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істеуін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амтамасыз ету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37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13032,0</w:t>
            </w:r>
          </w:p>
        </w:tc>
      </w:tr>
      <w:tr>
        <w:trPr>
          <w:trHeight w:val="54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сіпкерлік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ызметті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олдау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секелестікті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3815,0</w:t>
            </w:r>
          </w:p>
        </w:tc>
      </w:tr>
      <w:tr>
        <w:trPr>
          <w:trHeight w:val="30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(облысты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сіпкерлік 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3815,0</w:t>
            </w:r>
          </w:p>
        </w:tc>
      </w:tr>
      <w:tr>
        <w:trPr>
          <w:trHeight w:val="30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сіпкерлік 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амтамасыз ету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3815,0</w:t>
            </w:r>
          </w:p>
        </w:tc>
      </w:tr>
      <w:tr>
        <w:trPr>
          <w:trHeight w:val="31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9217,0</w:t>
            </w:r>
          </w:p>
        </w:tc>
      </w:tr>
      <w:tr>
        <w:trPr>
          <w:trHeight w:val="36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(облысты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аржы 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5100,0</w:t>
            </w:r>
          </w:p>
        </w:tc>
      </w:tr>
      <w:tr>
        <w:trPr>
          <w:trHeight w:val="51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(облысты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жергілікті 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резерві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5100,0</w:t>
            </w:r>
          </w:p>
        </w:tc>
      </w:tr>
      <w:tr>
        <w:trPr>
          <w:trHeight w:val="55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(облысты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й-коммуналды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ы, жолаушылар 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лігі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 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4117,0</w:t>
            </w:r>
          </w:p>
        </w:tc>
      </w:tr>
      <w:tr>
        <w:trPr>
          <w:trHeight w:val="54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й-коммуналды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шаруашылы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жолаушылар 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лігі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жолдары 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лімні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амтамасыз ету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4117,0</w:t>
            </w:r>
          </w:p>
        </w:tc>
      </w:tr>
      <w:tr>
        <w:trPr>
          <w:trHeight w:val="37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17408,3</w:t>
            </w:r>
          </w:p>
        </w:tc>
      </w:tr>
      <w:tr>
        <w:trPr>
          <w:trHeight w:val="36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17408,3</w:t>
            </w:r>
          </w:p>
        </w:tc>
      </w:tr>
      <w:tr>
        <w:trPr>
          <w:trHeight w:val="34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(облысты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аржы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17408,3</w:t>
            </w:r>
          </w:p>
        </w:tc>
      </w:tr>
      <w:tr>
        <w:trPr>
          <w:trHeight w:val="57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 (толы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ан)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айтару 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16214,6</w:t>
            </w:r>
          </w:p>
        </w:tc>
      </w:tr>
      <w:tr>
        <w:trPr>
          <w:trHeight w:val="55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сай пайдаланылмаған нысаналы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айтару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1193,7</w:t>
            </w:r>
          </w:p>
        </w:tc>
      </w:tr>
      <w:tr>
        <w:trPr>
          <w:trHeight w:val="3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 беру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аржы активтерімен жасалатын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операциялар бойынша сальдосы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14130,0</w:t>
            </w:r>
          </w:p>
        </w:tc>
      </w:tr>
      <w:tr>
        <w:trPr>
          <w:trHeight w:val="34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14130,0</w:t>
            </w:r>
          </w:p>
        </w:tc>
      </w:tr>
      <w:tr>
        <w:trPr>
          <w:trHeight w:val="25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14130,0</w:t>
            </w:r>
          </w:p>
        </w:tc>
      </w:tr>
      <w:tr>
        <w:trPr>
          <w:trHeight w:val="25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аржы 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14130,0</w:t>
            </w:r>
          </w:p>
        </w:tc>
      </w:tr>
      <w:tr>
        <w:trPr>
          <w:trHeight w:val="51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капиталын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14130,0</w:t>
            </w:r>
          </w:p>
        </w:tc>
      </w:tr>
      <w:tr>
        <w:trPr>
          <w:trHeight w:val="31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 (профицит)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-25971,7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аржыландыру (профицитті пайдалану)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25971,7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А</w:t>
      </w:r>
      <w:r>
        <w:rPr>
          <w:rFonts w:ascii="Times New Roman"/>
          <w:b w:val="false"/>
          <w:i w:val="false"/>
          <w:color w:val="000000"/>
          <w:sz w:val="28"/>
        </w:rPr>
        <w:t>страхан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сәуірдегі № 4С-12-1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Астрахан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маслихатының 2008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 желтоқсандағы "2009 жылға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№ 4С-10-2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өзгерістер мен толықтырулар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Заңды тұлғалардың жарғылық қорын ұлғайтуға немесе қалыптастыруға және бюджеттік инвестициялық жобаларды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жүзеге асыруға бағытталған, бюджеттік бағдарламаларға бөлінген 2009 жылға арналған даму бюджеттік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1"/>
        <w:gridCol w:w="912"/>
        <w:gridCol w:w="893"/>
        <w:gridCol w:w="953"/>
        <w:gridCol w:w="7300"/>
        <w:gridCol w:w="2271"/>
      </w:tblGrid>
      <w:tr>
        <w:trPr>
          <w:trHeight w:val="10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классификацияның коды</w:t>
            </w:r>
          </w:p>
        </w:tc>
        <w:tc>
          <w:tcPr>
            <w:tcW w:w="7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8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202483,6</w:t>
            </w:r>
          </w:p>
        </w:tc>
      </w:tr>
      <w:tr>
        <w:trPr>
          <w:trHeight w:val="31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90058</w:t>
            </w:r>
          </w:p>
        </w:tc>
      </w:tr>
      <w:tr>
        <w:trPr>
          <w:trHeight w:val="3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90058</w:t>
            </w:r>
          </w:p>
        </w:tc>
      </w:tr>
      <w:tr>
        <w:trPr>
          <w:trHeight w:val="49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қала) құрылыс бөлімі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90058</w:t>
            </w:r>
          </w:p>
        </w:tc>
      </w:tr>
      <w:tr>
        <w:trPr>
          <w:trHeight w:val="49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реконструкциялау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90058</w:t>
            </w:r>
          </w:p>
        </w:tc>
      </w:tr>
      <w:tr>
        <w:trPr>
          <w:trHeight w:val="31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- коммуналдық шаруашылық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106782,8</w:t>
            </w:r>
          </w:p>
        </w:tc>
      </w:tr>
      <w:tr>
        <w:trPr>
          <w:trHeight w:val="27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94500</w:t>
            </w:r>
          </w:p>
        </w:tc>
      </w:tr>
      <w:tr>
        <w:trPr>
          <w:trHeight w:val="55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кұрылыс бөлімі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94500</w:t>
            </w:r>
          </w:p>
        </w:tc>
      </w:tr>
      <w:tr>
        <w:trPr>
          <w:trHeight w:val="66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қорының тұрғын үй кұрылысы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64500</w:t>
            </w:r>
          </w:p>
        </w:tc>
      </w:tr>
      <w:tr>
        <w:trPr>
          <w:trHeight w:val="61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кұрылымды дамыту және жайластыру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0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12282,8</w:t>
            </w:r>
          </w:p>
        </w:tc>
      </w:tr>
      <w:tr>
        <w:trPr>
          <w:trHeight w:val="52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құрылыс бөлімі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12282,8</w:t>
            </w:r>
          </w:p>
        </w:tc>
      </w:tr>
      <w:tr>
        <w:trPr>
          <w:trHeight w:val="57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0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3282,8</w:t>
            </w:r>
          </w:p>
        </w:tc>
      </w:tr>
      <w:tr>
        <w:trPr>
          <w:trHeight w:val="109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лығы, ерекше қорғалатын табиғи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аумақтар, қоршаған ортаны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қатынастары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5642,8</w:t>
            </w:r>
          </w:p>
        </w:tc>
      </w:tr>
      <w:tr>
        <w:trPr>
          <w:trHeight w:val="28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5642,8</w:t>
            </w:r>
          </w:p>
        </w:tc>
      </w:tr>
      <w:tr>
        <w:trPr>
          <w:trHeight w:val="61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құрылыс бөлімі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5642,8</w:t>
            </w:r>
          </w:p>
        </w:tc>
      </w:tr>
      <w:tr>
        <w:trPr>
          <w:trHeight w:val="31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жабықтау жүйесін дамыту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5642,8</w:t>
            </w:r>
          </w:p>
        </w:tc>
      </w:tr>
      <w:tr>
        <w:trPr>
          <w:trHeight w:val="51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Қаржы активтерімен жасалатын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операциялар бойынша сальдосы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14130</w:t>
            </w:r>
          </w:p>
        </w:tc>
      </w:tr>
      <w:tr>
        <w:trPr>
          <w:trHeight w:val="31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14130</w:t>
            </w:r>
          </w:p>
        </w:tc>
      </w:tr>
      <w:tr>
        <w:trPr>
          <w:trHeight w:val="25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14130</w:t>
            </w:r>
          </w:p>
        </w:tc>
      </w:tr>
      <w:tr>
        <w:trPr>
          <w:trHeight w:val="58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қаржы бөлімі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14130</w:t>
            </w:r>
          </w:p>
        </w:tc>
      </w:tr>
      <w:tr>
        <w:trPr>
          <w:trHeight w:val="61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талын қалыптастыру немесе ұлғайту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А</w:t>
      </w:r>
      <w:r>
        <w:rPr>
          <w:rFonts w:ascii="Times New Roman"/>
          <w:b w:val="false"/>
          <w:i w:val="false"/>
          <w:color w:val="000000"/>
          <w:sz w:val="28"/>
        </w:rPr>
        <w:t>страхан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сәуірдегі № 4С-12-1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Астрахан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маслихатының 2008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 желтоқсандағы "2009 жылға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№ 4С-10-2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өзгерістер мен толықтырулар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Ауылдық (село) әкімі аппаратының округтар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бойынша шығындардың көлемі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4"/>
        <w:gridCol w:w="974"/>
        <w:gridCol w:w="1034"/>
        <w:gridCol w:w="894"/>
        <w:gridCol w:w="7186"/>
        <w:gridCol w:w="2258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2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7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84565</w:t>
            </w:r>
          </w:p>
        </w:tc>
      </w:tr>
      <w:tr>
        <w:trPr>
          <w:trHeight w:val="255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селолық округі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11713</w:t>
            </w:r>
          </w:p>
        </w:tc>
      </w:tr>
      <w:tr>
        <w:trPr>
          <w:trHeight w:val="90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қаланың, кенттің, ауылдың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(селоның),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округтің әкімі аппаратының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 қамтамасыз ету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6406</w:t>
            </w:r>
          </w:p>
        </w:tc>
      </w:tr>
      <w:tr>
        <w:trPr>
          <w:trHeight w:val="69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селолық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 тегін алып баруды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кері алып келуді ұйымдастыру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көрсету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</w:t>
            </w:r>
          </w:p>
        </w:tc>
      </w:tr>
      <w:tr>
        <w:trPr>
          <w:trHeight w:val="255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жарықтандыру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</w:t>
            </w:r>
          </w:p>
        </w:tc>
      </w:tr>
      <w:tr>
        <w:trPr>
          <w:trHeight w:val="24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878,3</w:t>
            </w:r>
          </w:p>
        </w:tc>
      </w:tr>
      <w:tr>
        <w:trPr>
          <w:trHeight w:val="48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туысы жоқ адамдарды жерлеу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42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552,3</w:t>
            </w:r>
          </w:p>
        </w:tc>
      </w:tr>
      <w:tr>
        <w:trPr>
          <w:trHeight w:val="255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Бесбидайық селолық округі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4384</w:t>
            </w:r>
          </w:p>
        </w:tc>
      </w:tr>
      <w:tr>
        <w:trPr>
          <w:trHeight w:val="90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қаланың, кенттің, ауылдың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(селоның),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округтің әкімі аппаратының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 қамтамасыз ету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4362</w:t>
            </w:r>
          </w:p>
        </w:tc>
      </w:tr>
      <w:tr>
        <w:trPr>
          <w:trHeight w:val="285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55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селолық округі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4707</w:t>
            </w:r>
          </w:p>
        </w:tc>
      </w:tr>
      <w:tr>
        <w:trPr>
          <w:trHeight w:val="87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қаланың, кенттің, ауылдың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(селоның),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округтің әкімі аппаратының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 қамтамасыз ету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</w:t>
            </w:r>
          </w:p>
        </w:tc>
      </w:tr>
      <w:tr>
        <w:trPr>
          <w:trHeight w:val="45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көрсету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</w:p>
        </w:tc>
      </w:tr>
      <w:tr>
        <w:trPr>
          <w:trHeight w:val="255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85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Жалтыр селолық округі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10473,6</w:t>
            </w:r>
          </w:p>
        </w:tc>
      </w:tr>
      <w:tr>
        <w:trPr>
          <w:trHeight w:val="84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қаланың, кенттің, ауылдың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(селоның),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округтің әкімі аппаратының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 қамтамасыз ету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7674</w:t>
            </w:r>
          </w:p>
        </w:tc>
      </w:tr>
      <w:tr>
        <w:trPr>
          <w:trHeight w:val="42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көрсету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</w:t>
            </w:r>
          </w:p>
        </w:tc>
      </w:tr>
      <w:tr>
        <w:trPr>
          <w:trHeight w:val="24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</w:t>
            </w:r>
          </w:p>
        </w:tc>
      </w:tr>
      <w:tr>
        <w:trPr>
          <w:trHeight w:val="45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туысы жоқ адамдарды жерлеу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9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266,6</w:t>
            </w:r>
          </w:p>
        </w:tc>
      </w:tr>
      <w:tr>
        <w:trPr>
          <w:trHeight w:val="36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Жарсуат селолық округі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</w:t>
            </w:r>
          </w:p>
        </w:tc>
      </w:tr>
      <w:tr>
        <w:trPr>
          <w:trHeight w:val="84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қаланың, кенттің, ауылдың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(селоның),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округтің әкімі аппаратының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 қамтамасыз ету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3579</w:t>
            </w:r>
          </w:p>
        </w:tc>
      </w:tr>
      <w:tr>
        <w:trPr>
          <w:trHeight w:val="54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көрсету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6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Камышенский селолық округі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4052</w:t>
            </w:r>
          </w:p>
        </w:tc>
      </w:tr>
      <w:tr>
        <w:trPr>
          <w:trHeight w:val="99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қаланың, кенттің, ауылдың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(селоның),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округтің әкімі аппаратының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 қамтамасыз ету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</w:t>
            </w:r>
          </w:p>
        </w:tc>
      </w:tr>
      <w:tr>
        <w:trPr>
          <w:trHeight w:val="42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 көрсету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</w:tr>
      <w:tr>
        <w:trPr>
          <w:trHeight w:val="315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55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Каменский селолық округі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4199</w:t>
            </w:r>
          </w:p>
        </w:tc>
      </w:tr>
      <w:tr>
        <w:trPr>
          <w:trHeight w:val="855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қаланың, кенттің, ауылдың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(селоның),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округтің әкімі аппаратының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 қамтамасыз ету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</w:t>
            </w:r>
          </w:p>
        </w:tc>
      </w:tr>
      <w:tr>
        <w:trPr>
          <w:trHeight w:val="435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көрсету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</w:tr>
      <w:tr>
        <w:trPr>
          <w:trHeight w:val="27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Қайнар селолық округі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</w:t>
            </w:r>
          </w:p>
        </w:tc>
      </w:tr>
      <w:tr>
        <w:trPr>
          <w:trHeight w:val="855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қаланың, кенттің, ауылдың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(селоның),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округтің әкімі аппаратының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 қамтамасыз ету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</w:t>
            </w:r>
          </w:p>
        </w:tc>
      </w:tr>
      <w:tr>
        <w:trPr>
          <w:trHeight w:val="30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селолық округі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4551</w:t>
            </w:r>
          </w:p>
        </w:tc>
      </w:tr>
      <w:tr>
        <w:trPr>
          <w:trHeight w:val="84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қаланың, кенттің, ауылдың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(селоның),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округтің әкімі аппаратының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 қамтамасыз ету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3979</w:t>
            </w:r>
          </w:p>
        </w:tc>
      </w:tr>
      <w:tr>
        <w:trPr>
          <w:trHeight w:val="42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көрсету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285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55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#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Колутон селолық округі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4917</w:t>
            </w:r>
          </w:p>
        </w:tc>
      </w:tr>
      <w:tr>
        <w:trPr>
          <w:trHeight w:val="84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қаланың, кенттің, ауылдың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(селоның),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округтің әкімі аппаратының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 қамтамасыз ету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4547</w:t>
            </w:r>
          </w:p>
        </w:tc>
      </w:tr>
      <w:tr>
        <w:trPr>
          <w:trHeight w:val="42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көрсету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</w:tr>
      <w:tr>
        <w:trPr>
          <w:trHeight w:val="285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435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Николаевский селолық округі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4703</w:t>
            </w:r>
          </w:p>
        </w:tc>
      </w:tr>
      <w:tr>
        <w:trPr>
          <w:trHeight w:val="90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қаланың, кенттің, ауылдың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(селоның),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округтің әкімі аппаратының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 қамтамасыз ету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4366</w:t>
            </w:r>
          </w:p>
        </w:tc>
      </w:tr>
      <w:tr>
        <w:trPr>
          <w:trHeight w:val="435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көрсету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</w:tr>
      <w:tr>
        <w:trPr>
          <w:trHeight w:val="345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55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Новочеркасский селолық округі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5352</w:t>
            </w:r>
          </w:p>
        </w:tc>
      </w:tr>
      <w:tr>
        <w:trPr>
          <w:trHeight w:val="84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қаланың, кенттің, ауылдың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(селоның),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округтің әкімі аппаратының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 қамтамасыз ету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4671</w:t>
            </w:r>
          </w:p>
        </w:tc>
      </w:tr>
      <w:tr>
        <w:trPr>
          <w:trHeight w:val="42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көрсету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</w:tr>
      <w:tr>
        <w:trPr>
          <w:trHeight w:val="285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6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Острогорский селолық округі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</w:tr>
      <w:tr>
        <w:trPr>
          <w:trHeight w:val="87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қаланың, кенттің, ауылдың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(селоның),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округтің әкімі аппаратының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 қамтамасыз ету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3653</w:t>
            </w:r>
          </w:p>
        </w:tc>
      </w:tr>
      <w:tr>
        <w:trPr>
          <w:trHeight w:val="51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көрсету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</w:t>
            </w:r>
          </w:p>
        </w:tc>
      </w:tr>
      <w:tr>
        <w:trPr>
          <w:trHeight w:val="45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селолық округі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4983</w:t>
            </w:r>
          </w:p>
        </w:tc>
      </w:tr>
      <w:tr>
        <w:trPr>
          <w:trHeight w:val="855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қаланың, кенттің, ауылдың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(селоның),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округтің әкімі аппаратының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 қамтамасыз ету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4201</w:t>
            </w:r>
          </w:p>
        </w:tc>
      </w:tr>
      <w:tr>
        <w:trPr>
          <w:trHeight w:val="525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көрсету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</w:tr>
      <w:tr>
        <w:trPr>
          <w:trHeight w:val="375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55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Староколутонский селолық округі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4905</w:t>
            </w:r>
          </w:p>
        </w:tc>
      </w:tr>
      <w:tr>
        <w:trPr>
          <w:trHeight w:val="84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қаланың, кенттің, ауылдың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(селоның),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округтің әкімі аппаратының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 қамтамасыз ету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4548</w:t>
            </w:r>
          </w:p>
        </w:tc>
      </w:tr>
      <w:tr>
        <w:trPr>
          <w:trHeight w:val="42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көрсету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</w:tr>
      <w:tr>
        <w:trPr>
          <w:trHeight w:val="285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51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Узункольский селолық округі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4894</w:t>
            </w:r>
          </w:p>
        </w:tc>
      </w:tr>
      <w:tr>
        <w:trPr>
          <w:trHeight w:val="84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қаланың, кенттің, ауылдың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(селоның),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округтің әкімі аппаратының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 қамтамасыз ету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3571</w:t>
            </w:r>
          </w:p>
        </w:tc>
      </w:tr>
      <w:tr>
        <w:trPr>
          <w:trHeight w:val="42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көрсету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</w:tr>
      <w:tr>
        <w:trPr>
          <w:trHeight w:val="6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балаларды мектепке дейін 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баруды және кері 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