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400e" w14:textId="fdd4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қаңтарынан наурызға дейінгі мерзімде шақыру учаскесіне тіркеу жылында жасы он жетіге толатын 1993 жылы туған еркек жынысты азаматтардың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әкімінің 2009 жылғы 22 желтоқсандағы № 51 шешімі. Ақмола облысы Астрахан ауданының Әділет басқармасында 2010 жылғы 19 қаңтарда № 1-6-114 тіркелді. Күші жойылды - Ақмола облысы Астрахан ауданы әкімдігінің 2010 жылғы 22 сәуірдегі № 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Астрахан ауданы әкімдігінің 2010.04.22 № 15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«Әскери міндеттілік және әскери қызмет туралы»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қаулысымен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әскери міндеттілер мен әскерге шақырушыларды әскери есепке алуды жүргізу тәртібі туралы 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әскерге шақырылатындарды әскери есепке алу үшін, Астрахан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қаңтарынан наурызға дейінгі мерзімде 1993 жылы туған, тіркелетін жылы он жеті жасқа толатын еркек жынысты азаматтардың Астрахан селосы, Алтынсарин көшесі, 63 үй мекен-жайында орналасқан «Ақмола облысы Астрахан ауданының қорғаныс істері жөніндегі біріккен бөлімі» мемлекеттік мекемесінің шақыру учаскесіне тіркелуі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М.Қожахметке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біріккен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