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4f4e" w14:textId="5c04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Новочеркасск ауылы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Новочеркасск ауылдық округі әкімінің 2009 жылғы 14 қазандағы № 2 шешімі. Ақмола облысы Астрахан ауданының Әділет басқармасында 2009 жылғы 4 қарашада № 1-6-108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тақырыбында және бүкіл мәтін бойынша "селосы" деген сөзі "ауылы" деген сөзімен ауыстырылды – Ақмола облысы Астрахан ауданы Новочеркасск ауылдық округі әкімінің 12.05.2017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жылғы 21 тамыздағы № 10 Новочеркасск ауылы тұрғындары жиынның хаттамасын ескере отырып, Новочеркасск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Астрахан ауданы Новочеркасск ауылдық округі әкімінің 12.05.2017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Новочеркасск ауылы көшелерінің атаулары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Советская көшесі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Луговая көшесі Талғат Бигелдинов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Целинная көшесі Шәймерден Мұсайынов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Май көшесі Әлия Молдағұлова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Новостройка көшесі Жастар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3.Осы шешім Астрахан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Новочеркасск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7"/>
        <w:gridCol w:w="4213"/>
      </w:tblGrid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А.Жүсіпова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