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2a15" w14:textId="bd12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2007 жылғы 12 желтоқсан № 4С-6/7 шешімімен бекітілген, Тұрмысы төмен отбасыларға (азаматтарға) тұрғын үйді ұстауға (жеке тұрғын үйді ұстаудан басқа), тұрғын үй-коммуналдық қызмет пен байланыс қызметі үшін ақы төлеуге тұрмыстық көмек беру ережесіне 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2009 жылғы 30 қаңтардағы № 4С-15/3 шешімі. Ақмола облысы Бұланды ауданының Әділет басқармасында 2009 жылғы 3 наурызда № 1-7-75 тіркелді. Күші жойылды - Ақмола облысы Бұланды аудандық мәслихатының 2012 жылғы 27 сәуірдегі № 5С-4/4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  Ескерту. Күші жойылды - Ақмола облысы Бұланды аудандық мәслихатының 2012.04.27 </w:t>
      </w:r>
      <w:r>
        <w:rPr>
          <w:rFonts w:ascii="Times New Roman"/>
          <w:b w:val="false"/>
          <w:i w:val="false"/>
          <w:color w:val="000000"/>
          <w:sz w:val="28"/>
        </w:rPr>
        <w:t>№ 5С-4/4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туралы» 2001 жылғы 23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 14-тармақшасына сәйкес және аудан әкімдігінің ұсынысы бойынша Бұланды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2007 жылғы 12 желтоқсандағы №4С-6/7 шешімімен бекітілген, Тұрмысы төмен отбасыларға (азаматтарға) тұрғын үйді ұстауға (жеке тұғын үйді ұстаудан басқа), тұрғын үй-коммуналдық қызмет пен байланыс қызметі үшін ақы төлеуге тұрмыстық көмек беру ережесіне (Нормативтік құқықтық актілерді мемлекеттік тіркеудің аймақтық тізілімінде № 1-7-58 тіркелген, «Бұланды таңы» газетінің 2008 жылғы 1 ақпандағы № 5 санында, «Вести Бұланды жаршысы» газетінің 2008 жылғы 1 ақпандағы № 5 санында жарияланған,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актілерді мемлекеттік тіркеудің аймақтық тізілімінде № 1-7-63 тіркелген, «Бұланды таңы» газетінің 2008 жылғы 18 сәуірдегі № т 16 санында, «Вести Бұланды жаршысы» газетінің 2008 жылғы 18 сәуірдегі № 16 санында жарияланған, «Бұланды аудандық мәслихатының 2007 жылғы 12 желтоқсандағы №4С-6/7 шешімімен бекітілген, Тұрмысы төмен отбасыларға (азаматтарға) тұрғын үйді ұстауға (жеке тұрғын үйді ұстаудан басқа), тұрғын үй-коммуналдық қызмет пен байланыс қызметі үшін ақы төлеуге тұрмыстық көмек беру ережесіне өзгерістер мен толықтырулар енгізу туралы» 2008 жылғы 14 наурыздағы № 4С-7/12 шешімімен өзгерістер енгізілсін) келесі өзгерістер мен толықтырулар енгізілсін: 1) 2-тармақта «тұрғын үй-коммуналдық қызмет пен байланыс қызметі» деген сөздер «жергілікті от жағатын жеке меншік үйлерде жалғыз тұратын зейнеткерлер мен бірінші және екінші топтың мүгедектеріне (бұдан әрі – мақсатты топ) тұрғын үй-коммуналдық қызмет пен байланыс қызметі»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2-тарауда атауы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Тұрмыстық көмек беру тәртібі»;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11-тармақ мына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бірінші, екінші топтың мүгедектері мүгедектігі туралы анықтама ұсынуға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мына мазмұндағы 5-тараумен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Жергілікті от жағатын жеке меншік үйде тұратын мақсатты топтағы тұрмысы төмен азаматтарға тұрмыстық көмек беру тәртібі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Мақсатты топтағы отбасыларға тұрмыстық көмекті есептегенде әлеуметтік тұрғын үй нормаларына сәйкес 1 шаршы метрге 49,75 килограмм қатты отын шығыны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Көмірдің құнын есептеу үшін аудандық статистика бөлімі ұсынған тұрмыстық көмек есептелетін тоқсанның алдындағы тоқсанның соңғы айындағы жағдайға аудан бойынша орташа баға пайдаланылсын (наурыз, маусым, қыркүйек, желтоқсан)».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әлеуметтік-экономикалық даму, бюджет, қаржы, табиғи ресурстарды пайдалану, экология және ардагерлермен жұмыс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Бұланды ауданының әділет басқармасында мемлекеттік тіркеуден өткен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Шешім аудандық газетте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15-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әкімі        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 К. Есмағамбетова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