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2010" w14:textId="5b82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ауданының аумағында қызмет атқаратын барлық салық төлеушілер үшін тіркелген салық мөлшерлемесін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9 сәуірдегі № 4С-16/4 шешімі. Ақмола облысы Бұланды ауданының Әділет басқармасында 2009 жылғы 12 мамырда № 1-7-81 тіркелді. Күші жойылды - Ақмола облысы Бұланды аудандық мәслихатының 2017 жылғы 19 сәуірдегі № 6С-10/3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Бұланды аудандық мәслихатының 19.04.2017 </w:t>
      </w:r>
      <w:r>
        <w:rPr>
          <w:rFonts w:ascii="Times New Roman"/>
          <w:b w:val="false"/>
          <w:i w:val="false"/>
          <w:color w:val="ff0000"/>
          <w:sz w:val="28"/>
        </w:rPr>
        <w:t>№ 6С-10/3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аумағында қызмет атқаратын барлық салық төлеушілер үшін айына салық салу бірлігіне тіркелген салық мөлшерлемесі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әлеуметтік-экономикалық даму, бюджет, қаржы, табиғи ресурстарды пайдалану, экология және ардагерлермен жұмыс мәселелері жөніндегі тұрақты комиссияға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Бұланды ауданының Әділет басқармасында мемлекеттік тіркеуден өткен күнінен бастап күшіне енеді.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Шешім аудандық газетте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16-сессияның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Қ.Тәшімова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П.Веселов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"Бұланды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 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О.Әбілдин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4С-16/4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ауданының аумағында қызмет атқаратын барлық салық төлеушілер үшін айына салық салу бірлігіне тіркелген салық мөлшерлемесі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4280"/>
        <w:gridCol w:w="6163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бірлігіне тіркелген салық мөлшерлемесінің базалық мөлшері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