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6e6b" w14:textId="e80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жылда Бұланды ауданы бойынша қоғамдық жұмыстарды ұйымдастыру туралы" Бұланды ауданы әкімдігінің 2009 жылғы 20 қаңтардағы № а-01/06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ауданының әкімдігінің 2009 жылғы 15 мамырдағы № а-05/10 қаулысы. Ақмола облысы Бұланды ауданының Әділет басқармасында 2009 жылғы 18 мамырда № 1-7-82 тіркелді. Күші жойылды - Ақмола облысы Бұланды ауданы әкімдігінің 2010 жылғы 19 қаңтардағы № А-01/10 қаулысымен.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әкімдігінің 2010.01.19 </w:t>
      </w:r>
      <w:r>
        <w:rPr>
          <w:rFonts w:ascii="Times New Roman"/>
          <w:b w:val="false"/>
          <w:i w:val="false"/>
          <w:color w:val="ff0000"/>
          <w:sz w:val="28"/>
        </w:rPr>
        <w:t>№ А-01/10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 әкімдігінің 2009 жылғы 20 қаңтардағы № а-01/06 «2009 жылы Бұланды ауданы бойынша қоғамдық жұмыстарды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1-1-73 тіркелген, «Бұланды жаршысы-Вести Буланды» газеттерінің 2009 жылғы 13 ақпандағы № 7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«Аймақтық» сөзі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 мемлекеттік тіркеуден өткен күнінен бастап күшіне енеді және аудандық газетте ресми түрде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2009 жылғы 5 қаңтардан бастап пайда болған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А.Қ.Еслямоваға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«Макинск-Жылу»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В.Мухин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«Макинск-Су»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                     С.Гранкин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15.05.2009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а-05/110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Бұланды ауданы бойынша жұмыссыз азаматтар үшін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 ұйымдастыратын қалалық және ауылдық округтердің,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958"/>
        <w:gridCol w:w="4540"/>
        <w:gridCol w:w="1213"/>
      </w:tblGrid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және ауылдық округтер, кәсіпорындар атауы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«Айнакөл ауылдық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«Вознесенка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«Даниловка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«Журавлевка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және қарт зейнеткерлер мен мүгедектерді күту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«Ерголка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«Капитоновка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«Карамышевка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«Қараөзек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«Никольск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«Новобратск ауылдық округі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«Макинск қаласы әкімінің аппараты» Мемлекеттік мекемесі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Ұйымдастыруға байланысты курьерлік жұмыстар, үйлерге жүру және халық санағын өткізу, көпшілік-мәдени іс-шараларды ұйымдастыру және өткізуге көмектесу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3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 жанындағы «Макинск-Жылу» шаруашылық жүргізу құқығындағы мемлекеттік коммуналдық кәсіпорны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шылыққа аумақты тазартуға көмектесу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 жанындағы «Макинск-Су» шаруашылық жүргізу құқығындағы мемлекеттік коммуналдық кәсіпорыны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қалашық салу, қардан тазарту, көгалдандыру және көркейту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3780"/>
        <w:gridCol w:w="2193"/>
        <w:gridCol w:w="2489"/>
        <w:gridCol w:w="2914"/>
      </w:tblGrid>
      <w:tr>
        <w:trPr>
          <w:trHeight w:val="88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айы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Істелетін жұмыстар көлемі (шаршы метр)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 еңбекақы төлем мөлшері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60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0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4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1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7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6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6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1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95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