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b49c" w14:textId="766b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Бұланды аудандық мәслихатының 2008 жылғы 19 желтоқсандағы № 4С-14/2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2009 жылғы 28 қазандағы № 4С-21/1 шешімі. Ақмола облысы Бұланды ауданының Әділет басқармасында 2009 жылғы 12 қарашада № 1-7-95 тіркелді. Күші жойылды - Ақмола облысы Бұланды аудандық мәслихатының 2010 жылғы 9 сәуірдегі № 4С-27/9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Ақмола облысы Бұланды аудандық мәслихатының 2010.04.09 № 4С-27/9 шешімі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 2001 жылғы 23 қаңтардағы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әкімдігінің 2009 жылғы 22 қазандағы № а-10/253 қаулысына байланысты Бұланды аудандық мәслихаты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Бұланды аудандық мәслихатының «2009 жылға арналған аудандық бюджет туралы» 2008 жылғы 19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4С-14/2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1-7-72 тіркелген, 2009 жылғы 9 қаңтардағы «Бұланды таңы», «Вести Бұланды жаршысы» газеттерінде жарияланған), Бұланды аудандық мәслихатының 2009 жылғы 9 сәуірдегі </w:t>
      </w:r>
      <w:r>
        <w:rPr>
          <w:rFonts w:ascii="Times New Roman"/>
          <w:b w:val="false"/>
          <w:i w:val="false"/>
          <w:color w:val="000000"/>
          <w:sz w:val="28"/>
        </w:rPr>
        <w:t>№ 4С-16/3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2008 жылғы 19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4С-14/2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толықтырулар енгізу туралы» (нормативтік құқықтық актілерді мемлекеттік тіркеу тізілімінде № 1-7-77 тіркелген, 2009 жылғы 24 сәуірдегі «Бұланды таңы» № 17, «Вести Бұланды жаршысы» № 17 газеттерінде жарияланған) шешіммен, Бұланды аудандық мәслихатының 2009 жылғы 29 сәуірдегі </w:t>
      </w:r>
      <w:r>
        <w:rPr>
          <w:rFonts w:ascii="Times New Roman"/>
          <w:b w:val="false"/>
          <w:i w:val="false"/>
          <w:color w:val="000000"/>
          <w:sz w:val="28"/>
        </w:rPr>
        <w:t>№ 4С-17/1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2008 жылғы 19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4С-14/2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толықтырулар енгізу туралы» (нормативтік құқықтық актілерді мемлекеттік тіркеу тізілімінде № 1-7-78 тіркелген, 2009 жылғы 15 мамырдағы «Бұланды таңы» № 20, «Вести Бұланды жаршысы» № 20 газеттерінде жарияланған) шешіммен, Бұланды аудандық мәслихатының 2009 жылғы 23 шілдедегі </w:t>
      </w:r>
      <w:r>
        <w:rPr>
          <w:rFonts w:ascii="Times New Roman"/>
          <w:b w:val="false"/>
          <w:i w:val="false"/>
          <w:color w:val="000000"/>
          <w:sz w:val="28"/>
        </w:rPr>
        <w:t>№ 4С-19/2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2008 жылғы 19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4С-14/2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толықтырулар енгізу туралы» (нормативтік құқықтық актілерді мемлекеттік тіркеу тізілімінде № 1-7-87 тіркелген, 2009 жылғы 7 тамыздағы «Бұланды таңы» № 32, «Вести Бұланды жаршысы» № 32 газеттерінде жарияланған) шешіммен, Бұланды аудандық мәслихатының 2009 жылғы 16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№ 4С-20/1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2008 жылғы 19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4С-14/2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толықтырулар енгізу туралы» (нормативтік құқықтық актілерді мемлекеттік тіркеу тізілімінде № 1-7-92 тіркелген, 2009 жылғы 2 қазандағы «Бұланды таңы» № 40, «Вести Бұланды жаршысы» № 41 газеттерінде жарияланған) шешіммен, өзгерістер мен толықтырулар енгізілген шешіміне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«1815451,4» сандары «1814545»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«1371653,4» сандары «1370747»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«1715276,7» сандары «1714370,3»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«167630,1» сандары «166334,7»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4-тармақтың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«92421» сандары «91125,6»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«4097» сандары «3973,1»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«5541» сандары «5374,8»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«12510» сандары «12187»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«3600» сандары «2917,7»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4-тармақтың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«75209,1» сандары «75598,1»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«389 мың теңге тұрмыстық деңгейі төмен отбасылардың студенттеріне әлеуметтік көмек көрсетіп, оқыту үшін ақы төлеуге»;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Бұланды аудандық мәслихатының «2009 жылға арналған аудандық бюджет туралы» 2008 жылғы 19 желтоқсандағы № 4С-14/2 (нормативтік құқықтық актілерді мемлекеттік тіркеу тізілімінде № 1-7-72 тіркелген, 2009 жылғы 9 қаңтардағы «Бұланды таңы» № 2, «Вести Бұланды жаршысы» № 2 газеттерінде жарияланған) шешімінің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Бұланды ауданының Әділет басқармасында мемлекеттік тіркеуден өткен күннен бастап күшіне енеді және 2009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21-сессияның төрағасы                      Д.Айдынбаев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П.Веселов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Бұланды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Е.Нұғыманов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К.Самойлова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Бұланды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4С-21/1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Бұланды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4С-14/2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907"/>
        <w:gridCol w:w="843"/>
        <w:gridCol w:w="694"/>
        <w:gridCol w:w="7925"/>
        <w:gridCol w:w="216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Айырықшалық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1814545</w:t>
            </w:r>
          </w:p>
        </w:tc>
      </w:tr>
      <w:tr>
        <w:trPr>
          <w:trHeight w:val="42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275545</w:t>
            </w:r>
          </w:p>
        </w:tc>
      </w:tr>
      <w:tr>
        <w:trPr>
          <w:trHeight w:val="37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</w:t>
            </w:r>
          </w:p>
        </w:tc>
      </w:tr>
      <w:tr>
        <w:trPr>
          <w:trHeight w:val="5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</w:t>
            </w:r>
          </w:p>
        </w:tc>
      </w:tr>
      <w:tr>
        <w:trPr>
          <w:trHeight w:val="40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123589</w:t>
            </w:r>
          </w:p>
        </w:tc>
      </w:tr>
      <w:tr>
        <w:trPr>
          <w:trHeight w:val="3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123589</w:t>
            </w:r>
          </w:p>
        </w:tc>
      </w:tr>
      <w:tr>
        <w:trPr>
          <w:trHeight w:val="3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114355</w:t>
            </w:r>
          </w:p>
        </w:tc>
      </w:tr>
      <w:tr>
        <w:trPr>
          <w:trHeight w:val="5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82991</w:t>
            </w:r>
          </w:p>
        </w:tc>
      </w:tr>
      <w:tr>
        <w:trPr>
          <w:trHeight w:val="37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</w:t>
            </w:r>
          </w:p>
        </w:tc>
      </w:tr>
      <w:tr>
        <w:trPr>
          <w:trHeight w:val="60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</w:t>
            </w:r>
          </w:p>
        </w:tc>
      </w:tr>
      <w:tr>
        <w:trPr>
          <w:trHeight w:val="3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43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18855</w:t>
            </w:r>
          </w:p>
        </w:tc>
      </w:tr>
      <w:tr>
        <w:trPr>
          <w:trHeight w:val="36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</w:tr>
      <w:tr>
        <w:trPr>
          <w:trHeight w:val="42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</w:t>
            </w:r>
          </w:p>
        </w:tc>
      </w:tr>
      <w:tr>
        <w:trPr>
          <w:trHeight w:val="18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11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міндетті төлемдер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5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</w:p>
        </w:tc>
      </w:tr>
      <w:tr>
        <w:trPr>
          <w:trHeight w:val="19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40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пакетіне дивидендтер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78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дырылатын мемлекеттік мекемелердің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00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дырылатын мемлекеттік мекемелердің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99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237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түсімдерді 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24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46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70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158400</w:t>
            </w:r>
          </w:p>
        </w:tc>
      </w:tr>
      <w:tr>
        <w:trPr>
          <w:trHeight w:val="3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3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37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</w:t>
            </w:r>
          </w:p>
        </w:tc>
      </w:tr>
      <w:tr>
        <w:trPr>
          <w:trHeight w:val="37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</w:t>
            </w:r>
          </w:p>
        </w:tc>
      </w:tr>
      <w:tr>
        <w:trPr>
          <w:trHeight w:val="42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1370747</w:t>
            </w:r>
          </w:p>
        </w:tc>
      </w:tr>
      <w:tr>
        <w:trPr>
          <w:trHeight w:val="28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1370747</w:t>
            </w:r>
          </w:p>
        </w:tc>
      </w:tr>
      <w:tr>
        <w:trPr>
          <w:trHeight w:val="60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1370747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1714370,3</w:t>
            </w:r>
          </w:p>
        </w:tc>
      </w:tr>
      <w:tr>
        <w:trPr>
          <w:trHeight w:val="58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109888</w:t>
            </w:r>
          </w:p>
        </w:tc>
      </w:tr>
      <w:tr>
        <w:trPr>
          <w:trHeight w:val="42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</w:p>
        </w:tc>
      </w:tr>
      <w:tr>
        <w:trPr>
          <w:trHeight w:val="30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</w:p>
        </w:tc>
      </w:tr>
      <w:tr>
        <w:trPr>
          <w:trHeight w:val="37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</w:t>
            </w:r>
          </w:p>
        </w:tc>
      </w:tr>
      <w:tr>
        <w:trPr>
          <w:trHeight w:val="3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</w:t>
            </w:r>
          </w:p>
        </w:tc>
      </w:tr>
      <w:tr>
        <w:trPr>
          <w:trHeight w:val="97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56040</w:t>
            </w:r>
          </w:p>
        </w:tc>
      </w:tr>
      <w:tr>
        <w:trPr>
          <w:trHeight w:val="10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 ауылдық (селолық)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56040</w:t>
            </w:r>
          </w:p>
        </w:tc>
      </w:tr>
      <w:tr>
        <w:trPr>
          <w:trHeight w:val="3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3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6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өткізу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72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төлеуші - жеке тұлға төлейтін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мүлік, көлік құралдары салығын,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салығын жинауды ұйымдастыру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48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7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</w:p>
        </w:tc>
      </w:tr>
      <w:tr>
        <w:trPr>
          <w:trHeight w:val="46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бөлімнің қызметін 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</w:p>
        </w:tc>
      </w:tr>
      <w:tr>
        <w:trPr>
          <w:trHeight w:val="46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43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16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13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78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19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1268517,3</w:t>
            </w:r>
          </w:p>
        </w:tc>
      </w:tr>
      <w:tr>
        <w:trPr>
          <w:trHeight w:val="64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44270</w:t>
            </w:r>
          </w:p>
        </w:tc>
      </w:tr>
      <w:tr>
        <w:trPr>
          <w:trHeight w:val="36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44270</w:t>
            </w:r>
          </w:p>
        </w:tc>
      </w:tr>
      <w:tr>
        <w:trPr>
          <w:trHeight w:val="12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76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7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923530,7</w:t>
            </w:r>
          </w:p>
        </w:tc>
      </w:tr>
      <w:tr>
        <w:trPr>
          <w:trHeight w:val="6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52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816312,7</w:t>
            </w:r>
          </w:p>
        </w:tc>
      </w:tr>
      <w:tr>
        <w:trPr>
          <w:trHeight w:val="124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9883,2</w:t>
            </w:r>
          </w:p>
        </w:tc>
      </w:tr>
      <w:tr>
        <w:trPr>
          <w:trHeight w:val="13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24640</w:t>
            </w:r>
          </w:p>
        </w:tc>
      </w:tr>
      <w:tr>
        <w:trPr>
          <w:trHeight w:val="102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технологияларын енгізу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102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38682,8</w:t>
            </w:r>
          </w:p>
        </w:tc>
      </w:tr>
      <w:tr>
        <w:trPr>
          <w:trHeight w:val="4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</w:tr>
      <w:tr>
        <w:trPr>
          <w:trHeight w:val="64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300398,6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300398,6</w:t>
            </w:r>
          </w:p>
        </w:tc>
      </w:tr>
      <w:tr>
        <w:trPr>
          <w:trHeight w:val="82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59908</w:t>
            </w:r>
          </w:p>
        </w:tc>
      </w:tr>
      <w:tr>
        <w:trPr>
          <w:trHeight w:val="132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64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5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56796</w:t>
            </w:r>
          </w:p>
        </w:tc>
      </w:tr>
      <w:tr>
        <w:trPr>
          <w:trHeight w:val="9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</w:t>
            </w:r>
          </w:p>
        </w:tc>
      </w:tr>
      <w:tr>
        <w:trPr>
          <w:trHeight w:val="3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23559</w:t>
            </w:r>
          </w:p>
        </w:tc>
      </w:tr>
      <w:tr>
        <w:trPr>
          <w:trHeight w:val="60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36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6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43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9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 жөніндегі қызмет көрсетулерге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жүргізу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58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</w:t>
            </w:r>
          </w:p>
        </w:tc>
      </w:tr>
      <w:tr>
        <w:trPr>
          <w:trHeight w:val="132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ламасына сәйкес, мұқтаж мүгедектерді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етуге,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мамандарының, жеке көмекшілердің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4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172275,6</w:t>
            </w:r>
          </w:p>
        </w:tc>
      </w:tr>
      <w:tr>
        <w:trPr>
          <w:trHeight w:val="120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7526,6</w:t>
            </w:r>
          </w:p>
        </w:tc>
      </w:tr>
      <w:tr>
        <w:trPr>
          <w:trHeight w:val="70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58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1401,6</w:t>
            </w:r>
          </w:p>
        </w:tc>
      </w:tr>
      <w:tr>
        <w:trPr>
          <w:trHeight w:val="30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72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27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56376</w:t>
            </w:r>
          </w:p>
        </w:tc>
      </w:tr>
      <w:tr>
        <w:trPr>
          <w:trHeight w:val="6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43776</w:t>
            </w:r>
          </w:p>
        </w:tc>
      </w:tr>
      <w:tr>
        <w:trPr>
          <w:trHeight w:val="109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 елді-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көркейту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6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107873</w:t>
            </w:r>
          </w:p>
        </w:tc>
      </w:tr>
      <w:tr>
        <w:trPr>
          <w:trHeight w:val="48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43240</w:t>
            </w:r>
          </w:p>
        </w:tc>
      </w:tr>
      <w:tr>
        <w:trPr>
          <w:trHeight w:val="43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 дамыту және жайластыру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26912</w:t>
            </w:r>
          </w:p>
        </w:tc>
      </w:tr>
      <w:tr>
        <w:trPr>
          <w:trHeight w:val="3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</w:p>
        </w:tc>
      </w:tr>
      <w:tr>
        <w:trPr>
          <w:trHeight w:val="9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23740</w:t>
            </w:r>
          </w:p>
        </w:tc>
      </w:tr>
      <w:tr>
        <w:trPr>
          <w:trHeight w:val="43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58090,7</w:t>
            </w:r>
          </w:p>
        </w:tc>
      </w:tr>
      <w:tr>
        <w:trPr>
          <w:trHeight w:val="42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48528,7</w:t>
            </w:r>
          </w:p>
        </w:tc>
      </w:tr>
      <w:tr>
        <w:trPr>
          <w:trHeight w:val="48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</w:p>
        </w:tc>
      </w:tr>
      <w:tr>
        <w:trPr>
          <w:trHeight w:val="27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21689</w:t>
            </w:r>
          </w:p>
        </w:tc>
      </w:tr>
      <w:tr>
        <w:trPr>
          <w:trHeight w:val="94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мәдениет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22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13456,7</w:t>
            </w:r>
          </w:p>
        </w:tc>
      </w:tr>
      <w:tr>
        <w:trPr>
          <w:trHeight w:val="3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8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</w:tr>
      <w:tr>
        <w:trPr>
          <w:trHeight w:val="60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</w:p>
        </w:tc>
      </w:tr>
      <w:tr>
        <w:trPr>
          <w:trHeight w:val="42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 жүргізу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3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8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64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2571,8</w:t>
            </w:r>
          </w:p>
        </w:tc>
      </w:tr>
      <w:tr>
        <w:trPr>
          <w:trHeight w:val="9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108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1191,2</w:t>
            </w:r>
          </w:p>
        </w:tc>
      </w:tr>
      <w:tr>
        <w:trPr>
          <w:trHeight w:val="97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27586,4</w:t>
            </w:r>
          </w:p>
        </w:tc>
      </w:tr>
      <w:tr>
        <w:trPr>
          <w:trHeight w:val="40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13882</w:t>
            </w:r>
          </w:p>
        </w:tc>
      </w:tr>
      <w:tr>
        <w:trPr>
          <w:trHeight w:val="3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</w:t>
            </w:r>
          </w:p>
        </w:tc>
      </w:tr>
      <w:tr>
        <w:trPr>
          <w:trHeight w:val="157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72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6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10054,4</w:t>
            </w:r>
          </w:p>
        </w:tc>
      </w:tr>
      <w:tr>
        <w:trPr>
          <w:trHeight w:val="48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10054,4</w:t>
            </w:r>
          </w:p>
        </w:tc>
      </w:tr>
      <w:tr>
        <w:trPr>
          <w:trHeight w:val="54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</w:t>
            </w:r>
          </w:p>
        </w:tc>
      </w:tr>
      <w:tr>
        <w:trPr>
          <w:trHeight w:val="70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66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88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  <w:tr>
        <w:trPr>
          <w:trHeight w:val="6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  <w:tr>
        <w:trPr>
          <w:trHeight w:val="42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43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9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126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ауылдык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қаржыландыру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</w:t>
            </w:r>
          </w:p>
        </w:tc>
      </w:tr>
      <w:tr>
        <w:trPr>
          <w:trHeight w:val="124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</w:tr>
      <w:tr>
        <w:trPr>
          <w:trHeight w:val="114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</w:tr>
      <w:tr>
        <w:trPr>
          <w:trHeight w:val="54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5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70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76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30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3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34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57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70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өсіру және құру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37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76310,1</w:t>
            </w:r>
          </w:p>
        </w:tc>
      </w:tr>
      <w:tr>
        <w:trPr>
          <w:trHeight w:val="5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-76310,1</w:t>
            </w:r>
          </w:p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5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5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5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3089,9</w:t>
            </w:r>
          </w:p>
        </w:tc>
      </w:tr>
      <w:tr>
        <w:trPr>
          <w:trHeight w:val="5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3089,9</w:t>
            </w:r>
          </w:p>
        </w:tc>
      </w:tr>
      <w:tr>
        <w:trPr>
          <w:trHeight w:val="54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