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1386" w14:textId="4901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"2009 жылға арналған аудандық бюджет туралы" 2008 жылғы 19 желтоқсандағы № 4С-14/2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2009 жылғы 3 желтоқсандағы № 4С-22/1 шешімі. Ақмола облысы Бұланды ауданының Әділет басқармасында 2009 жылғы 14 желтоқсанда № 1-7-98 тіркелді. Күші жойылды - Ақмола облысы Бұланды аудандық мәслихатының 2010 жылғы 9 сәуірдегі № 4С-27/9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Бұланды аудандық мәслихатының 2010.04.09 № 4С-27/9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1,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Бұланды аудандық мәслихатының «2009 жылға арналған аудандық бюджет туралы»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1-7-72 тіркелген, 2009 жылғы 9 қаңтардағы «Бұланды таңы», «Вести Бұланды жаршысы» газеттерінде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«1814545» цифрлары «1809246»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«275545» цифрлары «265500,3»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«9853» цифрлары «9897,7»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«158400» цифрлары 168400»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«1370747» цифрлары «1365448»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«1714370,3» цифрлары «1709071,3»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«166334,7» цифрлары «161035,7»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«91125,6» цифрлары «85826,6»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«8021» цифрлары «2722»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Бұланды аудандық мәслихатының «2009 жылға арналған аудандық бюджет туралы» 2008 жылғы 19 желтоқсандағы № 4С-14/2 (нормативтік құқықтық актілерді мемлекеттік тіркеу тізілімінде № 1-7-72 тіркелген, 2009 жылғы 9 қаңтардағы «Бұланды таңы», «Вести Бұланды жаршысы» газеттерінде жарияланған) шешімінің 1, 4 қосымшалары осы шешімнің 1, 2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Бұланды ауданының әділет басқармасында мемлекеттік тіркеуден өткен күннен бастап күшіне енеді және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22-сессияның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 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«Бұланды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О.Әбілдин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К.Самойлова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3 желтоқсандағы № 4С-22/1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18"/>
        <w:gridCol w:w="958"/>
        <w:gridCol w:w="959"/>
        <w:gridCol w:w="7218"/>
        <w:gridCol w:w="26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1809246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265500,3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115003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83048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18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9897,7</w:t>
            </w:r>
          </w:p>
        </w:tc>
      </w:tr>
      <w:tr>
        <w:trPr>
          <w:trHeight w:val="7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1087,5</w:t>
            </w:r>
          </w:p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акциялардын мемлекеттік пакетіне дивидендтер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7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15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1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25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5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9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1709071,3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9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сату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1268517,3</w:t>
            </w:r>
          </w:p>
        </w:tc>
      </w:tr>
      <w:tr>
        <w:trPr>
          <w:trHeight w:val="6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923530,7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816312,7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38682,8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0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172231,6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7482,6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6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1357,6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8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8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5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7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13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12895,7</w:t>
            </w:r>
          </w:p>
        </w:tc>
      </w:tr>
      <w:tr>
        <w:trPr>
          <w:trHeight w:val="8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9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8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  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9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22287,4</w:t>
            </w:r>
          </w:p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4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6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ауылдык (селолық) округтерде әлеуметтік жобаларды қаржыландыру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2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1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өсіру және құру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