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616f2" w14:textId="60616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Боярка селосының, Елтай ауылының, Жаңаталап селосының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ауданы Даниловка селолық округі әкімінің 2009 жылғы 2 желтоқсандағы № 3 шешімі. Ақмола облысы Бұланды ауданының Әділет басқармасында 2009 жылғы 31 желтоқсанда № 1-7-99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1993 жылғы 8 желтоқсандағы «Қазақстан Республикасының әкімшілік-аумақтық құрылысы туралы»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«Қазақстан Республикасындағы жергілікті мемлекеттік басқару және өзін-өзі басқару туралы»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пікірін ескере отырып Даниловка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Боярка селосының, Елтай ауылының, Жаңаталап селосының көшелеріне атаулар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Боярка селосында: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көшеге - Приозерная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көшеге - Школьная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Елтай ауылында: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көшеге - Ұялы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көшеге - Бөгенбай атындағы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Жаңаталап селосында: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көшеге - Ақ қайын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көшеге - Ақ бұлақ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Бұланды ауданының Әділет басқармасында мемлекеттік тіркеуден өткен күннен бастап күшіне енеді және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Данилов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Ғ.Қ.Шәрімов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Бұланды ауданының «Мәдениет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тілдерді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 С.Е.Аймағамбетова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Бұланды ауданының «Сәулет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қала құрылысы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Р.Қ.Әбділдина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