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332f" w14:textId="6013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халықтың нысаналы тобына жататын азаматтардың жұмысқа орналасуына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2009 жылғы 10 наурыздағы 
№ А-3/68 қаулысы. Ақмола облысы Егіндікөл ауданының Әділет басқармасында 2009 жылғы 03 сәуірде № 1-8-79 тіркелді. Күші жойылды - Ақмола облысы Егіндікөл ауданы әкімдігің 2010 жылғы 22 ақпандағы № а-2/46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Егіндікөл ауданы әкімдігің 2010.02.22  № а-2/46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 1 тармағының 13 тармақшасына, Қазақстан Республикасының 2001 жылғы 23 қаңтардағы «Халықты жұмыспен қамту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 2 тармақшасына сәйкес, әлеуметтік көмекке неғұрлым мұқтаж азаматардың жұмысқа қамтылуына көмек көрсету мақсатында,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Беріліп отырған, халықтың нысаналы тобына жататын жұмыссыздар жұмысқа орналастырылатын кәсіпорындардың, ұйымдардың (олардың басшыларының келісімі бойынша)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Ауыл және ауылдық округ әкімдері «Егіндікөл ауданының жұмыспен қамту және әлеуметтік бағдарламалар бөлімі» мемлекеттік мекемесімен бірлесіп, нысаналы топқа жататын тұлғаларды жұмысқа орналастыру шараларын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Егіндікөл ауданы әкімдігінің «2008 жылы халықтың нысаналы тобына жататын азаматтардың жұмысқа орналасуына көмек көрсету туралы» 2008 жылғы 18 қаңтардағы № а-1/8 (нормативтік құқықтық актілерді мемлекеттік тіркеудің аймақтық тізімінде № 1-8-63 тіркелген, аудандық «Шұғыла-Целинная нива» газетінде 2008 жылғы 29 ақпанда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 бақылау аудан әкімінің орынбасары Ж.С.Ысқақоваға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Аудан әкімдігінің осы қаулысы Егіндікөл ауданының Әділет басқармасында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Осы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>рекеті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тардан бастап туында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</w:t>
      </w:r>
      <w:r>
        <w:rPr>
          <w:rFonts w:ascii="Times New Roman"/>
          <w:b w:val="false"/>
          <w:i w:val="false"/>
          <w:color w:val="000000"/>
          <w:sz w:val="28"/>
        </w:rPr>
        <w:t>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қ</w:t>
      </w:r>
      <w:r>
        <w:rPr>
          <w:rFonts w:ascii="Times New Roman"/>
          <w:b w:val="false"/>
          <w:i w:val="false"/>
          <w:color w:val="000000"/>
          <w:sz w:val="28"/>
        </w:rPr>
        <w:t>атынастар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 Б.Сұлтанов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«Егіндікөл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 А.Қазбеков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Егіндік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л ауданы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кімдігіні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10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а-3/68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аулысымен 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Халы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нысаналы тобына жататын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мыссыздар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орналастырылатын к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>сіпорындарды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йымдарды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4429"/>
        <w:gridCol w:w="4067"/>
        <w:gridCol w:w="4149"/>
      </w:tblGrid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ұйымдардың атауы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істеушілер саны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орналастыру бойынша тапсырыс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«Целина Агро» жауапкершілігі шектеулі серіктестігі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элеваторы» жауапкершілігі шектеулі  серіктестігі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«Егіндікөл орталық аудандық ауруханасы» мемлекеттік мекемесі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«Ушаково ЛТД» жауапкершілігі шектеулі серіктестігі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«Сарымсақты» жауапкершілігі шектеулі серіктестігі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Егіндікөл ауданы әкімдігінің жанындағы шаруашылық жүргізу құқығындағы «Егінді-көл Су Арнасы» мемлекеттік коммуналдық кәсіпорны 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«Бауманское 07» жауапкершілігі шектеулі серіктестігі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«Қоржынкөл А» жауапкершілігі шектеулі серіктестігі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2135"/>
        <w:gridCol w:w="1792"/>
        <w:gridCol w:w="3025"/>
        <w:gridCol w:w="2924"/>
        <w:gridCol w:w="2480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санаттар бойынша:</w:t>
            </w:r>
          </w:p>
        </w:tc>
      </w:tr>
      <w:tr>
        <w:trPr>
          <w:trHeight w:val="22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жасқа дейінгі балалар үйінің тәрбиеленуші-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лері, жетім балалар және ата-анасының қамқорлығынсыз қалған балалар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жасқа дейінгі жастар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балалар тәрбиелеп отырған жалғызілікті, көп балалы ата-аналар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Қарамағында Қазақстан Республикасы заңдары белгілеген тәртіппен үнемі қамқорлықты, көмекті немесе бақылауды қажет ететін тұлғалары бар азаматтар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 жасына дейінгі тұлғалар (жасына байланысты зейнетке шығуға екі жыл қалғандар)</w:t>
            </w:r>
          </w:p>
        </w:tc>
      </w:tr>
      <w:tr>
        <w:trPr>
          <w:trHeight w:val="220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ішін-де білім беру 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түлектері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2138"/>
        <w:gridCol w:w="3050"/>
        <w:gridCol w:w="1794"/>
        <w:gridCol w:w="2888"/>
        <w:gridCol w:w="2545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санаттар бойынша:</w:t>
            </w:r>
          </w:p>
        </w:tc>
      </w:tr>
      <w:tr>
        <w:trPr>
          <w:trHeight w:val="250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ликасы Қарулы күштері-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 босаған тұлғалар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Жазасын өтеу орындарынан және (немесе) мәжбүрлі емдетуден босаған тұлғалар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уақыт бойы (бір жылдан артық) жұмыс істемейтін тұлғалар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тылғандар</w:t>
            </w:r>
          </w:p>
        </w:tc>
      </w:tr>
      <w:tr>
        <w:trPr>
          <w:trHeight w:val="1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