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ac3d" w14:textId="bd7a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24 желтоқсандағы № 4С10-2 "Ауданның 2009 жылға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2009 жылғы 3 желтоқсандағы № 4С20-1 шешімі. Ақмола облысы Егіндікөл ауданының Әділет басқармасында 2009 жылғы 10 желтоқсанда № 1-8-89 тіркелді. Күші жойылды - Ақмола облысы Егіндікөл аудандық мәслихатының 2010 жылғы 5 ақпандағы № 4С22-2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Ақмола облысы Егіндікөл аудандық мәслихатының 2010.02.05 № 4С22-2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2008 жылғы 4 желтоқсандағы Қазақстан Республикасы Бюджет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Қазақстан Республикасы «Қазақстан Республикасындағы жергілікті мемлекеттік басқару және өзін-өзі басқару туралы» Заңының 6 бабына 1 тармағының 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Егіндікөл аудандық мәслихатының «Ауданның 2009 жылға арналған бюджеті туралы» 2008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4С10-2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1-8-73 тіркелген, 2009 жылғы 12 қаңтардағы ауданның «Шұғыла-Целинная нива» газетінде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тармақтың 1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«697302,2» цифралары «697419,2» цифраларына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«619698,2» цифралары «619815,2» цифраларына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тармақтың 2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«691756» цифралары «691873» цифраларына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«153647,9» цифралары «153764,9» цифраларына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«12712,9» цифралары «12829,9» цифраларына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«1426» цифралары «1543» цифраларына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Егіндікөл аудандық мәслихатының «Ауданның 2009 жылға арналған бюджеті туралы» 2008 жылғы 24 желтоқсандағы № 4С10-2 (нормативтік құқықтық актілерді мемлекеттік тіркеудің Тізілімінде № 1-8-73 тіркелген, 2009 жылғы 12 қаңтардағы аудандық «Шұғыла-Целинная нива» газетінде жарияланған) шешімінің 1 қосымшасы, осы шешімнің 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Егіндікөл ауданының әділет Басқармасында мемлекеттік тіркеуден өткен күннен бастап күшіне енеді және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                                Р. 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 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Б. 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«Егіндікөл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 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С. Придан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 желтоқсандағы № 4С20-1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Ауданның 2009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"/>
        <w:gridCol w:w="712"/>
        <w:gridCol w:w="609"/>
        <w:gridCol w:w="9370"/>
        <w:gridCol w:w="235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I.Түсімдер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697419,2</w:t>
            </w:r>
          </w:p>
        </w:tc>
      </w:tr>
      <w:tr>
        <w:trPr>
          <w:trHeight w:val="34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71856</w:t>
            </w:r>
          </w:p>
        </w:tc>
      </w:tr>
      <w:tr>
        <w:trPr>
          <w:trHeight w:val="34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</w:tr>
      <w:tr>
        <w:trPr>
          <w:trHeight w:val="2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0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30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27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27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</w:t>
            </w:r>
          </w:p>
        </w:tc>
      </w:tr>
      <w:tr>
        <w:trPr>
          <w:trHeight w:val="2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51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24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52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5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103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  және (немесе)  оған уәкілеттігі бар мемлекеттік органдардың немесе лауазымды адамдар кұжаттар бергені үшін алынатын міндетті төлемдер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алым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45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2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90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84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90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 ұйымдастыратын мемлекеттік сатып алу өткізуден түсетін ақша түсімдері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163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7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7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Трансферттердін  түсімдері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619815,2</w:t>
            </w:r>
          </w:p>
        </w:tc>
      </w:tr>
      <w:tr>
        <w:trPr>
          <w:trHeight w:val="51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619815,2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619815,2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742"/>
        <w:gridCol w:w="985"/>
        <w:gridCol w:w="782"/>
        <w:gridCol w:w="702"/>
        <w:gridCol w:w="7266"/>
        <w:gridCol w:w="232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691873,0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94671,4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78218,8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28525,9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28525,9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40855,9</w:t>
            </w:r>
          </w:p>
        </w:tc>
      </w:tr>
      <w:tr>
        <w:trPr>
          <w:trHeight w:val="7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40855,9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7546,1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бөлiмі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7546,1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өткізу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134,1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 -жеке тұлға төлейтін мүлік, көлік құралдары салығын, жер салығын жинауды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8906,5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қала) экономика және бюджеттік жоспарлау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8906,5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8906,5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408,2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408,2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408,2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408,2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318285,3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окыту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қызметің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  жалпы орта 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251751,9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251751,9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251751,9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53710,4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53710,4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  оқулықтар  мен оқу-әдістемелік кешендерді сатып алу және жеткiзу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 жөндеу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42824,4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7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33612,3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25248,7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25248,7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</w:p>
        </w:tc>
      </w:tr>
      <w:tr>
        <w:trPr>
          <w:trHeight w:val="10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348,7</w:t>
            </w:r>
          </w:p>
        </w:tc>
      </w:tr>
      <w:tr>
        <w:trPr>
          <w:trHeight w:val="7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  балаларға мемлекеттік жәрдемақылар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10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8363,6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8363,6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8246,6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әлеметтік төлемдерді есептеу, төлеу және жеткізу жөніндегі қызмет көрсетулерге төлем жүргізу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50473,9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44385,8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2237,7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2237,7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42148,1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17943,1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  инфрақұрылымды дамыту, жайластыру және (немес) сатып алу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4735,1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4735,1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3003,1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32611,4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мәдениет  және тілдерді дамыту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дене шынықтыру және спорт 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  деңгейде спорттық жарыстар өткiзу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8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қурма командаларының мүшелерін дайындау және олардың облыстық спорт жарыстарына қатысуы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мәдениет  және тілдерді дамыту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ішкі саясат 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жергiлiктi деңгейде мемлекеттiк ақпарат саясатын жүргізу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10282,4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мәдениет  және тілдерді дамыту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4017,4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4017,4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ішкі саясат 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  бөлімінің қызметін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дене шынықтыру және спорт 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</w:tr>
      <w:tr>
        <w:trPr>
          <w:trHeight w:val="7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113667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   шаруашылығы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ауыл шаруашылық 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  бөлімінің қызметін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қала) экономика және бюджеттік жоспарлау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 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102257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құрылыс 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102257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102257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жер қатынастары 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6110,1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6110,1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құрылыс 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  бөлімінің қызметін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сәулет және қала құрылысы 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2175,1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  бөлімінің қызметін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2175,1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32836,9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8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 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тұрғын үй-коммуналдық шаруашылығы, жолаушылар көлігі және автомобиль жолдары 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14991,9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тұрғын үй-коммуналдық шаруашылығы, жолаушылар көлігі және автомобиль жолдары 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14991,9</w:t>
            </w:r>
          </w:p>
        </w:tc>
      </w:tr>
      <w:tr>
        <w:trPr>
          <w:trHeight w:val="8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  жөндеу және ұстау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14991,9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8260,5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кәсіпкерлік 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  бөлімінің қызметін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4677,5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қаржы 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органының резерві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тұрғын үй-коммуналдық шаруашылығы, жолаушылар көлігі және автомобиль жолдары 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3647,5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3647,5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қаржы 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  Таза бюджеттік кредит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  бюджеттен берілген бюджеттік кредиттерді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   сатып алу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қаржы 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  ішінде  сатудан түсетін түсімдер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-3506,8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