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18058" w14:textId="f2180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2008 жылғы 19 желтоқсандағы "2009 жылға арналған аудандық бюджеті туралы" № 4С-12/3-08 шешіміне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2009 жылғы 28 сәуірдегі № 4С-17/2-09 шешімі. Ақмола облысы Ерейментау ауданының Әділет басқармасында 2009 жылғы 8 мамырда № 1-9-120 тіркелді. Күші жойылды - Ақмола облысы Ерейментау аудандық мәслихатының 2010 жылғы 19 сәуірдегі № 4С-25/11-10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Күші жойылды - Ақмола облысы Ерейментау аудандық мәслихатының 2010.04.19 № 4С-25/11-10 шешімімен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«Қазақстан Республикасындағы жергілікті мемлекеттік басқару және өзін-өзі басқару туралы» 2001 жылғы 23 қаңтардағы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Ерейментау аудандық мәслихатының 2008 жылғы 19 желтоқсандағы «2009 жылға арналған аудандық бюджеті туралы» </w:t>
      </w:r>
      <w:r>
        <w:rPr>
          <w:rFonts w:ascii="Times New Roman"/>
          <w:b w:val="false"/>
          <w:i w:val="false"/>
          <w:color w:val="000000"/>
          <w:sz w:val="28"/>
        </w:rPr>
        <w:t>№ 4С-12/3-08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(2009 жылғы 6 қаңтардағы нормативтік құқықтық актілердің мемлекеттік тіркеу Тізімдемесінде № 1-9-109 болып тіркелген, 2009 жылғы 9 қаңтардағы № 2-3 аудандық «Ереймен» газетінде мемлекеттік тілде, 2009 жылғы 9 қаңтардағы № 2-3 аудандық «Ерейментау» газетінде орыс тілінде, Ерейментау аудандық мәслихатының 2009 жылғы 3 наурыздағы </w:t>
      </w:r>
      <w:r>
        <w:rPr>
          <w:rFonts w:ascii="Times New Roman"/>
          <w:b w:val="false"/>
          <w:i w:val="false"/>
          <w:color w:val="000000"/>
          <w:sz w:val="28"/>
        </w:rPr>
        <w:t>№ 4С-14/2-09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шешімі, 2009 жылғы 17 наурыздағы нормативтік құқықтық актілердің мемлекеттік тіркеу Тізімдемесінде № 1-9-114 болып тіркелген, 2009 жылғы 21 наурыздағы № 33-34 аудандық «Ереймен» газетінде мемлекеттік тілде, 2009 жылғы 21 наурыздағы № 33-34 аудандық «Ерейментау» газетінде орыс тілінде жарияланған өзгертулер мен толықтырулармен, Ерейментау аудандық мәслихатының 2009 жылғы 7 сәуірдегі </w:t>
      </w:r>
      <w:r>
        <w:rPr>
          <w:rFonts w:ascii="Times New Roman"/>
          <w:b w:val="false"/>
          <w:i w:val="false"/>
          <w:color w:val="000000"/>
          <w:sz w:val="28"/>
        </w:rPr>
        <w:t>№ 4С-15/2-09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шешімі, 2009 жылғы 17 сәуірдегі нормативтік құқықтық актілердің мемлекеттік тіркеу Тізімдемесінде № 1-9-118 болып тіркелген, 2009 жылғы 18 сәуірде № 43-44 аудандық «Ереймен» газетінде мемлекеттік тілде, 2009 жылғы 18 сәуірде № 43-44 аудандық «Ерейментау» газетінде орыс тілінде жарияланған) келесідей өзгертулер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1-тармаққа өзгерту енгізілді - Ақмола облысы Ерейментау аудандық мәслихатының 2009.07.23 </w:t>
      </w:r>
      <w:r>
        <w:rPr>
          <w:rFonts w:ascii="Times New Roman"/>
          <w:b w:val="false"/>
          <w:i w:val="false"/>
          <w:color w:val="000000"/>
          <w:sz w:val="28"/>
        </w:rPr>
        <w:t>№ 4С-18/11-09</w:t>
      </w:r>
      <w:r>
        <w:rPr>
          <w:rFonts w:ascii="Times New Roman"/>
          <w:b w:val="false"/>
          <w:i/>
          <w:color w:val="80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«1 923 649,6» саны «2 009 258,6»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«1 523 675,6» саны «1 609 284,6»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«1 893 940,4» саны «1 979 549,4»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4 тармақта;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«344 727» саны «381 527»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«78 728» сандары «115 528»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«Қайта енгізілген білім беру нысандарын ұстауға – 43 663» жолынан кейін келесі мазмұнда жолымен толықтырылсын «Павловка селосының Павловка ОМ күрделі жөндеуге – 36 800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5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«13 098» саны «30 427»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«7 832» саны «7 904»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«1 346» саны «1 373»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«Мемлекеттік атаулы әлеуметтік көмекті төлеуге – 1 373» жолынан кейін келесі мазмұнда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«Жастар тәжірибесінің бағдарламаларын кеңейтуге – 6 300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«Әлеуметтік жұмыс орындарын құруға – 14 850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келесі мазмұнда 7-1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«7-1. 2009 жылдың аудан бюджетіне жергілікті желілердің автомобиль жолдарын ағымды жөндеуге 21 700 мың теңге соммасында республикалық бюджеттен нысаналы трансферттер қарастырылғаны ескерілсін»;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8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«181 547,6» саны «187 407,6»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келесі мазмұнда 1-1)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«1-1) Сілеті селосының Мәдениет үйінің жабындарын, ғимаратын күрделі жөндеуге – 5 860 мың теңге соммасында нысаналы ағымды трансферттер».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Ерейментау аудандық мәслихатының 2008 жылғы 19 желтоқсандағы «2009 жылға арналған аудандық бюджеті туралы» № 4С-12/3-08 шешіміне (2009 жылғы 6 қаңтардағы нормативтік құқықтық актілердің мемлекеттік тіркеу Тізімдемесінде № 1-9-109 болып тіркелген, 2009 жылғы 9 қаңтардағы № 2-3 аудандық «Ереймен» газетінде мемлекеттік тілде, 2009 жылғы 9 қаңтардағы № 2-3 аудандық «Ерейментау» газетінде орыс тілінде жарияланған) 1 және 3 қосымшалары осы шешімнің 1 және 3 қосымшаларға сәйкес,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2-тармаққа өзгерту енгізілді - Ақмола облысы Ерейментау аудандық мәслихатының 2009.07.23 </w:t>
      </w:r>
      <w:r>
        <w:rPr>
          <w:rFonts w:ascii="Times New Roman"/>
          <w:b w:val="false"/>
          <w:i w:val="false"/>
          <w:color w:val="000000"/>
          <w:sz w:val="28"/>
        </w:rPr>
        <w:t>№ 4С-18/11-09</w:t>
      </w:r>
      <w:r>
        <w:rPr>
          <w:rFonts w:ascii="Times New Roman"/>
          <w:b w:val="false"/>
          <w:i/>
          <w:color w:val="80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Ерейментау ауданының Әділет басқармасында мемлекеттік тіркелген күннен күшіне енеді және 2009 жылғы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3-тармаққа өзгерту енгізілді - Ақмола облысы Ерейментау аудандық мәслихатының 2009.07.23 </w:t>
      </w:r>
      <w:r>
        <w:rPr>
          <w:rFonts w:ascii="Times New Roman"/>
          <w:b w:val="false"/>
          <w:i w:val="false"/>
          <w:color w:val="000000"/>
          <w:sz w:val="28"/>
        </w:rPr>
        <w:t>№ 4С-18/11-09</w:t>
      </w:r>
      <w:r>
        <w:rPr>
          <w:rFonts w:ascii="Times New Roman"/>
          <w:b w:val="false"/>
          <w:i/>
          <w:color w:val="80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шешімнің орындалуын бақылау бюджет, қаржы, әлеуметтік-экономикалық дамуының, экология және ардагерлермен жұмыс мәселелері бойынша Ерейментау аудандық мәслихаттың тұрақты комиссиясына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Б. Молдажанова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 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ауданының әкімі                 Н.Ә.Ережепов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«Ерейментау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ММ бастығы                                 Қ.Ж.Құдабаев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Ерейментау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</w:t>
      </w:r>
      <w:r>
        <w:rPr>
          <w:rFonts w:ascii="Times New Roman"/>
          <w:b w:val="false"/>
          <w:i w:val="false"/>
          <w:color w:val="000000"/>
          <w:sz w:val="28"/>
        </w:rPr>
        <w:t>жылғы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28 </w:t>
      </w:r>
      <w:r>
        <w:rPr>
          <w:rFonts w:ascii="Times New Roman"/>
          <w:b w:val="false"/>
          <w:i w:val="false"/>
          <w:color w:val="000000"/>
          <w:sz w:val="28"/>
        </w:rPr>
        <w:t>сәуірдегі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№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>-17/2-09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шешіммен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678"/>
        <w:gridCol w:w="756"/>
        <w:gridCol w:w="8709"/>
        <w:gridCol w:w="226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2009258,6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377030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Кіріске салынатын табыс салығы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167979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167979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180420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135786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31670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салығы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10839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Біріңғай жер салығы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Тауарлар, жұмыстар және қызметтер көрсетуге салынатын ішкі салықтар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пайда-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ланғаны үшін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жүргізгені үшін алынатын алымдар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</w:tr>
      <w:tr>
        <w:trPr>
          <w:trHeight w:val="4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 (немесе) оған уәкілеттігі бар мемлекеттік органдардың немесе лауазымды адамдардың құжаттар бергені үшін алынатын міндетті төлемдер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 ЕМЕС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8644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беруден түсетін кірістер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қаржыланды-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рылатын, сондай-ақ ҚР Ұлттық Банкінің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бюджетінен (шығыстар сметасынан) ұс-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талатын және қаржыландырылатын мем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лекеттік мекемелер салатын айыппұлдар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өсімпұлдар,санкциялар,өндіріп алулар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ҚР Ұлттық Банкінің-бюджетінен (шығыстар сметасынан) ұсталатын және қаржыландырылатын мемлекеттік мекемелер салатын айыппұлдар өсімпұлдар,санкциялар,өндіріп алулар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өзге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өзге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мен материалсыз активтерді сату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1609284,6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түр-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1609284,6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 ған органдарынан түсетін 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1609284,6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660"/>
        <w:gridCol w:w="765"/>
        <w:gridCol w:w="839"/>
        <w:gridCol w:w="7908"/>
        <w:gridCol w:w="2264"/>
      </w:tblGrid>
      <w:tr>
        <w:trPr>
          <w:trHeight w:val="4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 топ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 Шығыстар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1979549,4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131632</w:t>
            </w:r>
          </w:p>
        </w:tc>
      </w:tr>
      <w:tr>
        <w:trPr>
          <w:trHeight w:val="7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қызметін орындайтын өкілді атқарушы және басқа органдар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113167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мәслихат ақпараты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Аудан(облыстық маңызы бар қала)мәслихатының қызметін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 облыстық маңызы бар қала) әкімінің 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31456</w:t>
            </w:r>
          </w:p>
        </w:tc>
      </w:tr>
      <w:tr>
        <w:trPr>
          <w:trHeight w:val="5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 ) әкім3нің қызметін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31456</w:t>
            </w:r>
          </w:p>
        </w:tc>
      </w:tr>
      <w:tr>
        <w:trPr>
          <w:trHeight w:val="7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 село), ауылдық ( селолық) округ әкімі аппаратының жүмыс істеуі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71965</w:t>
            </w:r>
          </w:p>
        </w:tc>
      </w:tr>
      <w:tr>
        <w:trPr>
          <w:trHeight w:val="9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аулдың (селоның), аулдық (селолық) округтің әкімі аппаратының қызметің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71965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10511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10511</w:t>
            </w:r>
          </w:p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қаржыланатын қаржы атқару органының қызметін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өткізу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төлеуші – жеке тұлға төлейтін мүлік, көлік құралдары салығын , жер салығын жинауды ұйымдастыру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түскен, мүлікті есептеу, сақтау, жүзеге асыру мен бағалау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  экономика және бюджеттік жоспарлау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қажеттілік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Әкімдердің 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тіркеуге, ?әскери қызметке шақыруға арналѓан шаралар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7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тәртіп,қауіпсіздік,құқықтық,сот,қылмыстық,-атқару қызметі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7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  тұрғын үй-коммуналдық шаруашылығы, жолаушылар көлігі және автомобиль жолдары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1275876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19591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қаланың)білім беру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19591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19591</w:t>
            </w:r>
          </w:p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929731</w:t>
            </w:r>
          </w:p>
        </w:tc>
      </w:tr>
      <w:tr>
        <w:trPr>
          <w:trHeight w:val="7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жүмыс істеуі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</w:tr>
      <w:tr>
        <w:trPr>
          <w:trHeight w:val="6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Оқушыларды мектепке және қайтадан ауылдық (селолық) жергіліктерге ақысысыз жеткізуін ұйымдастыру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928310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871225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және жас өспірімдер үшін қосымша білім беру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31658</w:t>
            </w:r>
          </w:p>
        </w:tc>
      </w:tr>
      <w:tr>
        <w:trPr>
          <w:trHeight w:val="9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білім берудің мемлекеттік жүйесіне оқытудың жаңа технологияларын енгізу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25427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326553,6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  білім беру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59490</w:t>
            </w:r>
          </w:p>
        </w:tc>
      </w:tr>
      <w:tr>
        <w:trPr>
          <w:trHeight w:val="5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 жүйесін ақпараттандыру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9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аудандық маңызы бар қаланың  мемлекеттік білім беру мекмелер  үшін оқулықтар мен оқу- әдістемелік кешендерді сатып алу және жеткізу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11603</w:t>
            </w:r>
          </w:p>
        </w:tc>
      </w:tr>
      <w:tr>
        <w:trPr>
          <w:trHeight w:val="9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  құрылыс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267063,6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267063,6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 және әлеуметтік көмек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94623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80722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қамту және әлеуметтік бағдарламалар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80722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35291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</w:t>
            </w:r>
          </w:p>
        </w:tc>
      </w:tr>
      <w:tr>
        <w:trPr>
          <w:trHeight w:val="5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5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санаттағы қарттар мен мүгедектерді әлеуметік қамсыздандуру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</w:t>
            </w:r>
          </w:p>
        </w:tc>
      </w:tr>
      <w:tr>
        <w:trPr>
          <w:trHeight w:val="16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пен әлеуметтік қамсыздандыру саласындаѓы өзге қызметтер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13901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қамту және әлеуметтік бағдарламалар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13901</w:t>
            </w:r>
          </w:p>
        </w:tc>
      </w:tr>
      <w:tr>
        <w:trPr>
          <w:trHeight w:val="5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13605</w:t>
            </w:r>
          </w:p>
        </w:tc>
      </w:tr>
      <w:tr>
        <w:trPr>
          <w:trHeight w:val="6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 мен өзге әлеуметтік төлемдерді есептеу, төлеу, жеткізу қызметінің ақысын төлеу қызметінің ақысын төлеу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263944,6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163494</w:t>
            </w:r>
          </w:p>
        </w:tc>
      </w:tr>
      <w:tr>
        <w:trPr>
          <w:trHeight w:val="9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  тұрғын үй-коммуналдық шаруашылығы, жолаушылар көлігі және автомобиль жолдары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санаттағы азаматтарды тұрғын үймен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163454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қорынан тұрғын үй құрылысы және (немесе) сатып алу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</w:p>
        </w:tc>
      </w:tr>
      <w:tr>
        <w:trPr>
          <w:trHeight w:val="7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 және жайластыру және (немесе) сатып алу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38454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91475,6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аудандық маңызы бар қала, ауыл( село), ауылдық (селолық) округ әкімі 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аудандық маңызы бар қала, ауыл( село), ауылдық (селолық) округ әкімі 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5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  құрылыс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91227,6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дамыту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90063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жүйесінің дамуы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1164,6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</w:t>
            </w:r>
          </w:p>
        </w:tc>
      </w:tr>
      <w:tr>
        <w:trPr>
          <w:trHeight w:val="7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тұрғын үй-коммуналдық, жол және көлік шаруашылығының атқару органы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көгалдандыру жұмысын жүргізу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 кеңістігі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143506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104503</w:t>
            </w:r>
          </w:p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мәдениет және тілдерді дамыту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36586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36586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67917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нысандарының дамуы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67917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  спорт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спорттық жарыстарды өткізуді ұйымдастыру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</w:t>
            </w:r>
          </w:p>
        </w:tc>
      </w:tr>
      <w:tr>
        <w:trPr>
          <w:trHeight w:val="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 кеңістігі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20024</w:t>
            </w:r>
          </w:p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мәдениет және тілдерді дамыту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кітапханалардың жұмыс істеуін қамтамассыз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</w:t>
            </w:r>
          </w:p>
        </w:tc>
      </w:tr>
      <w:tr>
        <w:trPr>
          <w:trHeight w:val="5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ішкі саясат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7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7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16801</w:t>
            </w:r>
          </w:p>
        </w:tc>
      </w:tr>
      <w:tr>
        <w:trPr>
          <w:trHeight w:val="5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мәдениет және тілдерді дамыту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саясат, мәдениет және тілдерді дамыту бөлімінің қызметін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</w:t>
            </w:r>
          </w:p>
        </w:tc>
      </w:tr>
      <w:tr>
        <w:trPr>
          <w:trHeight w:val="10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  ішкі саясат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өңірлікбағдамаларды іске асыру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спорт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</w:p>
        </w:tc>
      </w:tr>
      <w:tr>
        <w:trPr>
          <w:trHeight w:val="10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20612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 және орман шаруашылыѓы және қоршаған ортаны қорғау саласындағы өзге қызметтер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12249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қоршаған ортаны қорғау саласындағы өзге қызметтер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шаруашылық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12249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</w:t>
            </w:r>
          </w:p>
        </w:tc>
      </w:tr>
      <w:tr>
        <w:trPr>
          <w:trHeight w:val="12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аудандардың облыстық маңызы бар қалалардың бюджеттеріне ауылдық елді мекендер саласының мамандарын элеуметтік қолдау шараларын іске асыру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  құрылыс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жүйесінің дамуы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</w:p>
        </w:tc>
      </w:tr>
      <w:tr>
        <w:trPr>
          <w:trHeight w:val="5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жер қатынастары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</w:tr>
      <w:tr>
        <w:trPr>
          <w:trHeight w:val="10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негізіндегі қалалар, қалалардағы аудандар, поселкелер, ауылдар, ауылдық (селолық) округтерге шекаралар қоюымен өткізілген жер құрылғылары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қалақұрылыс және құрылыс қызметтері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  құрылыс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  сәулет және қала құрылысы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</w:p>
        </w:tc>
      </w:tr>
      <w:tr>
        <w:trPr>
          <w:trHeight w:val="6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аудандық маңызы бар қала, ауыл( село), ауылдық (селолық) округ әкімі 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</w:p>
        </w:tc>
      </w:tr>
      <w:tr>
        <w:trPr>
          <w:trHeight w:val="10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</w:p>
        </w:tc>
      </w:tr>
      <w:tr>
        <w:trPr>
          <w:trHeight w:val="5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 саласындағы басқа да қызметтер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</w:tr>
      <w:tr>
        <w:trPr>
          <w:trHeight w:val="7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аудандық маңызы бар қала, ауыл( село), ауылдық (селолық) округ әкімі 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</w:tr>
      <w:tr>
        <w:trPr>
          <w:trHeight w:val="10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елді мекендердің жолдарын жөндеу және ұстау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</w:t>
            </w:r>
          </w:p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</w:t>
            </w:r>
          </w:p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  кәсіпкерлік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</w:t>
            </w:r>
          </w:p>
        </w:tc>
      </w:tr>
      <w:tr>
        <w:trPr>
          <w:trHeight w:val="5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5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үй-коммуналдық,жол шаруашылығы және көлік саласының атқару органы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тұрғын үй-коммуналдық, жол және көлік шаруашылығының атқару органы түрғын үй-коммуналдық,жол шаруашылығы және көлік саласының атқару органың кәсібін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  экономика және бюджеттік жоспарлау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оларға сараптама жасау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1608,2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1608,2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1608,2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1608,2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 беру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жасалатын операциялар бойынша сальдо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-3997,8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(бюджеттің профицитін пайдалану)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28 сәуірдегі № 4С-17/2-09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шешіммен бекітілген 2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Ерейментау қаласының әкім және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округ әкім аппараттарының бюджеттік бағдарламалары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шығындары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680"/>
        <w:gridCol w:w="765"/>
        <w:gridCol w:w="801"/>
        <w:gridCol w:w="7935"/>
        <w:gridCol w:w="2274"/>
      </w:tblGrid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</w:tr>
      <w:tr>
        <w:trPr>
          <w:trHeight w:val="5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жалпы,орта жалпы білім беру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</w:tr>
      <w:tr>
        <w:trPr>
          <w:trHeight w:val="8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жүмыс істеуі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</w:tr>
      <w:tr>
        <w:trPr>
          <w:trHeight w:val="8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Оқушыларды мектепке және қайтадан ауылдық (селолық) жергіліктерге ақысысыз жеткізуін ұйымдастыру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 әкім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Новодолинка ауылдық округ әкім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Павловка ауылдық округ әкім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ауылдық округ әкім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5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</w:p>
        </w:tc>
      </w:tr>
      <w:tr>
        <w:trPr>
          <w:trHeight w:val="5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9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аудандық маңызы бар қала, ауыл( село), ауылдық (селолық) округ әкімі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5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жабдықтауын ұйымдастыру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5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ауылдық округ әкім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</w:t>
            </w:r>
          </w:p>
        </w:tc>
      </w:tr>
      <w:tr>
        <w:trPr>
          <w:trHeight w:val="8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тұрғын үй-коммуналдық, жол және көлік шаруашылығының атқару органы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</w:t>
            </w:r>
          </w:p>
        </w:tc>
      </w:tr>
      <w:tr>
        <w:trPr>
          <w:trHeight w:val="5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5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Олжабай батыр атындағы ауыл әкім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ауыл әкім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ауылдық округ әкім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 әкім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Күншалған ауылдық округ әкім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ауылдық округ әкім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Новодолинка ауылдық округ әкім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Павловка ауылдық округ әкім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ауылдық округ әкім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Өлеңті ауылдық округ әкім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ауыл әкім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Изобильный ауыл әкім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ауылдық округ әкім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Ақмырза ауылдық округ әкім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5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көгалдандыру жұмысын жүргізу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28640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</w:p>
        </w:tc>
      </w:tr>
      <w:tr>
        <w:trPr>
          <w:trHeight w:val="8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аудандық маңызы бар қала, ауыл( село), ауылдық (селолық) округ әкімі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</w:p>
        </w:tc>
      </w:tr>
      <w:tr>
        <w:trPr>
          <w:trHeight w:val="10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ауыл әкім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Күншалған ауылдық округ әкім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Павловка ауылдық округ әкім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Өлеңті ауылдық округ әкім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Изобильный ауыл әкім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ауылдық округ әкім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Ақмырза ауылдық округ әкім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ауылдық округ әкім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 саласындағы басқа да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</w:tr>
      <w:tr>
        <w:trPr>
          <w:trHeight w:val="9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аудандық маңызы бар қала, ауыл( село), ауылдық (селолық) округ әкімі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</w:tr>
      <w:tr>
        <w:trPr>
          <w:trHeight w:val="11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елді мекендердің жолдарын жөндеу және ұстау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