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73e9" w14:textId="3b47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мәслихаттың 2008 жылғы 19 желтоқсандағы "Мұқтаж азаматтардың жекелеген санаттарына әлеуметтік төлем беру Ережесін бекіту туралы" № 4С-12/6-08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21 сәуірдегі № 4С-16/4-09 шешімі. Ақмола облысы Ерейментау ауданының Әділет басқармасында 2009 жылғы 20 мамырда № 1-9-121 тіркелді. Күші жойылды - Ақмола облысы Ерейментау аудандық мәслихатының 2010 жылғы 25 наурыздағы № 4С-24/2-10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Ерейментау аудандық мәслихатының 2010 жылғы 25 наурыздағы </w:t>
      </w:r>
      <w:r>
        <w:rPr>
          <w:rFonts w:ascii="Times New Roman"/>
          <w:b w:val="false"/>
          <w:i/>
          <w:color w:val="800000"/>
          <w:sz w:val="28"/>
        </w:rPr>
        <w:t>№ 4С-24/2-10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Кіріспе жаңа редакцияда - Ақмола облысы Ерейментау аудандық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№ 4С-18/11-09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Ерейментау аудандық мәслихаттың 2008 жылғы 19 желтоқсандағы «Мұқтаж азаматтардың жекелеген санаттарына әлеуметтік төлем беру Ережесін бекіту туралы» № 4С-12/6-08 шешіміне (2009 жылғы 29 қаңтардағынормативтік құқықтық актілердің Аймақтық мемлекеттік тіркеу Тізімдемесінде № 1-9-111 болып тіркелген 2009 жылғы 7 ақпандағы № 15-16 аудандық «Ереймен» газетінде мемлекеттік тілде, 2009 жылғы 7 ақпандағы № 15-16 аудандық «Ерейментау» газетінде орыс тілінде жарияланған) келесідей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шешіммен бекітілген, Мұқтаж азаматтардың жекелеген санаттарына әлеуметтік төлем беру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Келесідей мазмұндағы 8 тараумен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"8. Фашистік концлагерь тұтқындарына коммуналдық қызмет ақысының шығынына материалдық көмек"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Фашистік концлагерь тұтқындары коммуналдық қызмет ақысының шығынына ай сайын материалдық көмек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24. Коммуналдық қызмет ақысының шығынына материалдық көмек бір айлық есептік көрсеткіш мөлшерінде ай сайын аудандық бюджетінде қарастырылған қаражат есебінен тағайындалады және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Коммуналдық қызмет ақысының шығынына материалдық көмек алушылардың почта бөлімшесі немесе екінші дәрежелі банктердегі жеке шоттарына уәкілетті органымен ақшалай аудару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26. Уәкілетті орган материалдық көмектін тағайындалғаны және төленетіні туралы метериалдық көмек алушыларға жазбаша ескертеді».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  Осы шешім Ерейментау ауданының Әділет басқармасында мемлекеттік тіркелген күннен күшіне енеді және ресми жарияланған кезінен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Е.Махорин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 Ә.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М. Л. Сердцева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ММ бастығы                   А. Қ.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Қ. Ж. Құдабаев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