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f2209" w14:textId="1af22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аудандық мәслихатының 2009 жылғы 19 желтоқсандағы "Мұқтаж азаматтардың жекелеген санаттарына әлеуметтік төлем беру Ережесін бекіту туралы" № 4С-12/6-08 шешіміне өзгертулер мен толықтырулар енгізу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2009 жылғы 23 шілдедегі № 4С-18/8-09 шешімі. Ақмола облысы Ерейментау ауданының Әділет басқармасында 2009 жылғы 26 тамызда № 1-9-127 тіркелді. Күші жойылды - Ақмола облысы Ерейментау аудандық мәслихатының 2010 жылғы 25 наурыздағы № 4С-24/2-10 шешімімен.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Ақмола облысы Ерейментау аудандық мәслихатының 2010.03.25 № 4С-24/2-10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55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«Қазақстан Республикасындағы жергілікті мемлекеттік басқару және өзін-өзі бақару туралы»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аудандық мәслихаты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Ерейментау аудандық мәслихатының 2008 жылғы 19 желтоқсандағы «Мұқтаж азаматтардың жекелеген санаттарына әлеуметтiк төлем беру Ережесін бекіту туралы» </w:t>
      </w:r>
      <w:r>
        <w:rPr>
          <w:rFonts w:ascii="Times New Roman"/>
          <w:b w:val="false"/>
          <w:i w:val="false"/>
          <w:color w:val="000000"/>
          <w:sz w:val="28"/>
        </w:rPr>
        <w:t>№ 4С-12/6-08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Тізімдемесінде № 1-9-111 болып тіркелген, 2009 жылғы 7 ақпандағы аудандық «Ереймен» газетінде, 2009 жылғы 7 ақпандағы аудандық «Ерейментау» газетінде жарияланған), Ерейментау аудандық мәслихатының 2009 жылғы 21 сәуірдегі «Ерейментау аудандық мәслихаттың 2008 жылғы 19 желтоқсандағы «Мұқтаж азаматтардың жекелеген санаттарына әлеуметтiк төлем беру Ережесін бекіту туралы» № 4С-12/6-08 шешіміне толықтырулар енгізу туралы» </w:t>
      </w:r>
      <w:r>
        <w:rPr>
          <w:rFonts w:ascii="Times New Roman"/>
          <w:b w:val="false"/>
          <w:i w:val="false"/>
          <w:color w:val="000000"/>
          <w:sz w:val="28"/>
        </w:rPr>
        <w:t>№ 4С-16/4-09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(нормативтік құқықтық актілердің мемлекеттік тіркеу Тізімдемесінде № 1-9-121 болып тіркелген, 2009 жылғы 23 мамырдағы № 53-54 аудандық «Ереймен» газетінде, 2009 жылғы 23 мамырдағы № 53-54 аудандық «Ерейментау» газетінде жарияланған) енгізілген толықтырулармен, келесідей өзгертулер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бекітілген, Мұқтаж азаматтардың жекелеген санаттарына әлеуметтiк төлем беру Ережеде: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5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«аз қамтылған» деген сөздер «табысы аз» деген сөздеріне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тармақтың 2) тармақшада «баспанасын жөндеуге» деген сөздерден кейін «су құбырларын, канализацияны, жылыту жүйелерін орнатуға»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тармақтың 7) тармақшада «Қазақстан Республикасының» деген сөздердің алдынан «растайтын құжаттарды беруі жайында»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тармақтың 9) тармақшасы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онкологиялық науқастар мен туберкулезбен ауыратындардың ұзақ емдеу кезінде (кемінде алты ай) дәрі-дәрмекті сатып алуға;»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тармақ келесі мазмұндағы 9-1)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«9-1) емханаға келіп емделетін туберкулезбен ауыратын науқастардың сегіз айлық есептік көрсеткішке дейін тамақтандыруын арттыру;»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келесі мазмұндағы 7-1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«7-1. Орташа жандық кірісі жиырма бес айлық есептік көрсеткіштен аспайтын жалғыз басты зейнеткерлермен мүгедектер баспанасын жөндеуге, су құбырын, канализация, жылыту жүйелерін орнатуға құқылы.»;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келесі мазмұндағы 11-1 және 11-2 тармақтармен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«11-1. Әлеуметтік көмек алушы он бес күннің ішінде көрсетілген көмектің жұмсалуы туралы комиссияны ақпараттандыруға және растайтын құжаттарды ұсынуға міндетті.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11-2. Материалдық көмек орынсыз пайдаланылса, өз еркімен, ал бас тартқан жағдайда сот тәртібінде қайтаруға тиісті»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бюджет, қаржы, әлеуметтік-экономикалық дамуының, экология және ардагерлермен жұмыс мәселелері бойынша Ерейментау аудандық мәслихаттың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Ерейментау ауданының Әділет басқармасында мемлекеттік тіркелген күннен күшіне енеді және ресми жарияланған күннен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сессия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Б. Молдажанова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хатшысының м.а.               Б. Молдажанова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ауданының әкімі                 Н.Ә.Ережепов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«Ерейментау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Жұмыспен қамту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әлеуметтік бағдарламалары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бөлімі»мемлекеттік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М.Л.Сердцева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«Ерейментау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А.Қ.Хасенов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«Ерейментау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Қ.Ж.Құдабаев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