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2fb9" w14:textId="2b02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"2009 жылға арналған аудандық бюджеті туралы" 2008 жылғы 19 желтоқсандағы № 4С-12/3-08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2009 жылғы 6 қазандағы № 4С-19/2-09 шешімі. Ақмола облысы Ерейментау ауданының Әділет басқармасында 2009 жылғы 9 қазанда № 1-9-128 тіркелді. Күші жойылды - Ақмола облысы Ерейментау аудандық мәслихатының 2010 жылғы 19 сәуірдегі № 4С-25/11-10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Ерейментау аудандық мәслихатының 2010.04.19 № 4С-25/11-10 шешімімен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«Қазақстан Республикасындағы жергілікті мемлекеттік басқару және өзін-өзі басқару туралы»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Ерейментау ауданы әкімдігінің ұсынысы бойынша,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Ерейментау аудандық мәслихатының «2009 жылға арналған аудандық бюджеті туралы»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тізімдемесінде № 1-9-109 болып тіркелген, 2009 жылғы 9 қаңтардағы аудандық «Ереймен» газетінде, 2009 жылғы 9 қаңтардағы аудандық «Ерейментау» газетінде жарияланған), Ерейментау аудандық мәслихатының «Ерейментау аудандық мәслихатының «2009 жылға арналған аудандық бюджеті туралы» 2008 жылғы 19 желтоқсандағы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өзгертулер енгізу туралы» 2009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4С-14/2-09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актілердің мемлекеттік тіркеу тізімдемесінде № 1-9-114 болып тіркелген, 2009 жылғы 21 наурыздағы № 33-34 аудандық «Ереймен» газетінде, 2009 жылғы 21 наурыздағы № 33-34 аудандық «Ерейментау» газетінде жарияланған), Ерейментау аудандық мәслихатының «Ерейментау аудандық мәслихатының «2009 жылға арналған аудандық бюджеті туралы»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өзгертулер мен толықтырулар енгізу туралы» 2009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4С-15/2-09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актілердің мемлекеттік тіркеу тізімдемесінде № 1-9-118 болып тіркелген, 2009 жылғы 18 сәуірде № 43-44 аудандық «Ереймен» газетінде, 2009 жылғы 18 сәуірде № 43-44 аудандық «Ерейментау» газетінде жарияланған), Ерейментау аудандық мәслихатының «Ерейментау аудандық мәслихатының «2009 жылға арналған аудандық бюджеті туралы»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өзгертулер мен толықтырулар енгізу туралы» 2009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4С-17/2-09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актілердің мемлекеттік тіркеу тізімдемесінде № 1-9-120 болып тіркелген, 2009 жылғы 9 мамырдағы № 49-50 аудандық «Ереймен» газетінде, 2009 жылғы 9 мамырдағы № 49-50 аудандық «Ерейментау» газетінде жарияланған), Ерейментау аудандық мәслихатының «Ерейментау аудандық мәслихатының «2009 жылға арналған аудандық бюджеті туралы»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өзгертулер мен толықтырулар енгізу туралы» 2009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4С-18/3-09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актілердің мемлекеттік тіркеу тізімдемесінде № 1-9-124 болып тіркелген, 2009 жылғы 1 тамыздағы № 73-74 аудандық «Ереймен» газетінде, 2009 жылғы 1 тамыздағы № 73-74 аудандық «Ерейментау» газетінде жарияланған) енгізілген өзгертулер мен толықтырулармен) келесідей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«1 989 501,2» саны «1 997 501,2»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«377 030» саны «383 231»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«8 644» саны «8 443»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«14 300» саны «16 300»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«1 959 792» саны «1 966 792»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«33 707» саны «34 707»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«12 768» саны «11 238»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«400» саны «5 147»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11-1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«7 900» саны «10 400»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«6 530» саны «3 620»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Ерейментау аудандық мәслихатының «2009 жылға арналған аудандық бюджеті туралы» 2008 жылғы 19 желтоқсандағы № 4С-12/3-08 шешіміне (нормативтік құқықтық актілердің мемлекеттік тіркеу тізімдемесінде № 1-9-109 болып тіркелген, 2009 жылғы 9 қаңтардағы аудандық «Ереймен» газетінде, 2009 жылғы 9 қаңтардағы аудандық «Ерейментау»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және 3 қосымшалары осы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 2 және 3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 бюджет, қаржы, әлеуметтік-экономикалық дамуының, экология және ардагерлермен жұмыс мәселелері бойынша Ерейментау аудандық мәслихатының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Ерейментау ауданының Әділет басқармасында мемлекеттік тіркелген күннен күшіне енеді және 2009 жылғы 1 қаңтарынан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Н.Кравченко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Н.Ә.Ережепов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Қ.Ж.Құдабаев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4С-19/2-09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59"/>
        <w:gridCol w:w="879"/>
        <w:gridCol w:w="8432"/>
        <w:gridCol w:w="24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1997501,2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383231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Кіріске салынатын табыс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136019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136019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219836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171773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</w:p>
        </w:tc>
      </w:tr>
      <w:tr>
        <w:trPr>
          <w:trHeight w:val="2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жұмыстар және қызметтер көрсетуге салынатын ішкі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 жүргізгені үшін алынатын алымдар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5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6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 өсімпұлдар, санкциялар, өндіріп алулар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 өсімпұлдар, санкциялар, өндіріп алулар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5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материалсыз активтерді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1589527,2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түрған органдарынан түсетін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1589527,2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1589527,2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938"/>
        <w:gridCol w:w="838"/>
        <w:gridCol w:w="7560"/>
        <w:gridCol w:w="2388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1966792,0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132165</w:t>
            </w:r>
          </w:p>
        </w:tc>
      </w:tr>
      <w:tr>
        <w:trPr>
          <w:trHeight w:val="8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қызметін орындайтын өкілді, атқарушы және басқа органдар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114222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мәслихат ақпараты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8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  (селолық) округ әкімі аппаратының жұмыс істеуі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72887</w:t>
            </w:r>
          </w:p>
        </w:tc>
      </w:tr>
      <w:tr>
        <w:trPr>
          <w:trHeight w:val="10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аулдың (селоның), аулдық (селолық) округтің әкімі аппаратының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72887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қаржы атқару органының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– жеке тұлға төлейтін мүлік, көлік құралдары салығын , жер салығын жинауды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түскен, мүлікті есептеу, сақтау, жүзеге асыру мен бағалау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 облыстық маңызы бар қала) әкімдердің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тіркеуге, әскери қызметке шақыруға арналған шаралар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7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10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1257945,4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916595</w:t>
            </w:r>
          </w:p>
        </w:tc>
      </w:tr>
      <w:tr>
        <w:trPr>
          <w:trHeight w:val="7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жүмыс істеуі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7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жергіліктерге ақысысыз жеткізуін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915139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857644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жас өспірімдер үшін қосымша білім беру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</w:t>
            </w:r>
          </w:p>
        </w:tc>
      </w:tr>
      <w:tr>
        <w:trPr>
          <w:trHeight w:val="9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323241,4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56177,8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аудандық маңызы бар қаланың  мемлекеттік білім беру мекмелер  үшін оқулықтар мен оқу- әдістемелік кешендерді сатып алу және жеткізу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9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33487,8</w:t>
            </w:r>
          </w:p>
        </w:tc>
      </w:tr>
      <w:tr>
        <w:trPr>
          <w:trHeight w:val="4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 әлеуметтік көмек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88183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74168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74168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35557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санаттағы қарттар мен мүгедектерді әлеуметік қамсыздандуру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16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 қамсыздандыру саласындағы өзге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7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өзге әлеуметтік төлемдерді есептеу, төлеу, жеткізу қызметінің ақысын төлеу қызметінің ақысын төлеу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278403,6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167203</w:t>
            </w:r>
          </w:p>
        </w:tc>
      </w:tr>
      <w:tr>
        <w:trPr>
          <w:trHeight w:val="9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тұрғын үймен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құрылысы және (немесе) сатып алу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</w:t>
            </w:r>
          </w:p>
        </w:tc>
      </w:tr>
      <w:tr>
        <w:trPr>
          <w:trHeight w:val="7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 және (немесе) сатып алу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101875,6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жабдықтауын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53722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коммуналдық меншігіндегі жылу жүйелерін қолдануды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12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ждәне кадрларды қайта даярлау стратегиясын іске асыру щеңберінде инженерлік коммуникациялық инфрақұрылымдарды дамыту және елді мекендерді көркейту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47905,6</w:t>
            </w:r>
          </w:p>
        </w:tc>
      </w:tr>
      <w:tr>
        <w:trPr>
          <w:trHeight w:val="3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  дамыту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7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2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жұмысын жүргізу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 кеңістігі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145913,2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107293,2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39389</w:t>
            </w:r>
          </w:p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39389</w:t>
            </w:r>
          </w:p>
        </w:tc>
      </w:tr>
      <w:tr>
        <w:trPr>
          <w:trHeight w:val="4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нысандардың дамуы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4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спорттық жарыстарды өткізуді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кеңістігі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5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4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істеуін қамтамассыз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43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103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4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және орман шаруашылығы және қоршаған ортаны қорғау саласындағы өзге қызметтер және қоршаған ортаны қорғау саласындағы өзге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шаруашылық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12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3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10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негізіндегі қалалар, қалалардағы аудандар, поселкелер, ауылдар, ауылдық (селолық) округтерге шекаралар қоюымен өткізілген жер құрылғылары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қалақұрылыс және құрылыс қызметтері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сәулет және қала құрылысы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22435,6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0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7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10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жолдарын жөндеу және ұстау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кәсіпкерлік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9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шаруашылығы және көлік саласының атқару органы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12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 түрғын үй-коммуналдық,жол шаруашылығы және көлік саласының атқару органың кәсібін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6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7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экономика және бюджеттік жоспарлау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4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-3997,8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4С-19/2-09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бағдарламаларға бөлінген бюджеттік инвестициялық жобаларды (бағдарламаларды) жүзеге асыруға немесе заңды тұлғалардың жарғылық капиталын арттыруға аудан бюджетін дамытуда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60"/>
        <w:gridCol w:w="921"/>
        <w:gridCol w:w="881"/>
        <w:gridCol w:w="7563"/>
        <w:gridCol w:w="237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629785,4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595078,4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обьектілерін салу және реконстукциялау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258390,6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инфрақұрылымның дамуы мен жайластыруы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91227,6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12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ждәне кадрларды қайта даярлау стратегиясын  іске асыру щеңберінде инженерлік коммуникациялық инфрақұрылымдарды дамыту және елді мекендерді көркейту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 есебіне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47905,6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обьектілерін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46 741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10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 кеңістігі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нысандарының дамуы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 арналған инвестициялар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4С-19/2-09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Ерейментау қаласының әкімі және ауылдық округ әкімі аппараттарының бюджеттік бағдарламалары бойынша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21"/>
        <w:gridCol w:w="841"/>
        <w:gridCol w:w="882"/>
        <w:gridCol w:w="7655"/>
        <w:gridCol w:w="241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1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жалпы,орта жалпы білім беру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8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9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жергіліктерге ақысысыз жеткізуін ұйымдастыру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5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(село), ауылдық (селолық) округ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жабдықтауын ұйымдастыру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6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жұмысын жүргізу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22435,6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(село), ауылдық (селолық) округ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2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қызметтер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10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ауыл(село), ауылдық (селолық) округ әкімі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жолдарын жөндеу және ұстау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