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866aa" w14:textId="45866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жылдың қаңтар-наурызында тіркеу өткізілетін жылы 17 жасқа толатын еркек жынысты азаматтарды "Ақмола облысы Ерейментау ауданының қорғаныс істері жөніндегі бөлімі" мемлекеттік мекемесінің шақыру учаскесіне тіркеуді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әкімінің 2009 жылғы 23 желтоқсандағы № 8 шешімі. Ақмола облысы Ерейментау ауданының Әділет басқармасында 2010 жылғы 18 қаңтарда № 1-9-141 тіркелді. Күші жойылды - Ақмола облысы Ерейментау ауданы әкімінің 2010 жылғы 8 желтоқсандағы № 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Ерейментау ауданы әкімінің 2010.12.08 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33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8 шілдедегі «Әскери міндет және әскери қызмет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17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2006 жылғы 5 мамырдағы № 371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Республикасында әскери міндеттілер мен әскерге шақырылушыларды әскери есепке алуды жүргізу тәртібі туралы Ережелеріне сәйкес, Ерейментау ауданының әкімі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2010 жылдың қаңтар-наурызында тіркеу өткізілетін жылы 17 жасқа толатын еркек жынысты азаматтарды «Ақмола облысы Ерейментау ауданының қорғаныс істері жөніндегі бөлімі» мемлекеттік мекемесінің шақыру учаскесіне тіркеу ұйымдастырылсын және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Ерейментау ауданы әкімінің «Ақмола облысы Ерейментау ауданының қорғаныс істері жөніндегі бөлімі» мемлекеттік мекемесінің шақыру учаскесіне 1992 жылы туған азаматтарға тіркеуді жүргізу туралы» 2009 жылғы 30 қаңтардағы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№ 1-9-112 тіркелген, 2009 жылдың 14 наурызындағы «Ереймен» аудандық газетінде және 2009 жылдың 14 наурызындағы «Ерейментау» аудандық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 әкімінің орынбасары С.Қ. Көшкінбаевқа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Ақмола облысы Ерейментау ауданының Әділет басқармасында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Н.Ә. Ережепов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 Ерейментау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бастығының                     Рақымбеков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Мұрат Жақсылықұлы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