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c1a6" w14:textId="3e3c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мүгедектер үшін жұмыс орындарының жалпы санынан үш пайыздық көлемінде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2009 жылғы 30 желтоқсандағы № А-13/356 қаулысы. Ақмола облысы Ерейментау ауданының Әділет басқармасында 2010 жылғы 3 ақпанда № 1-9-142 тіркелді. Күші жойылды - Ақмола облысы Ерейментау ауданы әкімдігінің 2011 жылғы 21 ақпандағы № а-2/57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Ерейментау ауданы әкімдігінің 2011.02.21 </w:t>
      </w:r>
      <w:r>
        <w:rPr>
          <w:rFonts w:ascii="Times New Roman"/>
          <w:b w:val="false"/>
          <w:i w:val="false"/>
          <w:color w:val="000000"/>
          <w:sz w:val="28"/>
        </w:rPr>
        <w:t>№ а-2/57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мүгедектерді әлеуметтік қорғау туралы» Қазақстан Республикасының 2005 жылғы 13 сәуіріндегі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жылға мүгедектер үшін жұмыс орындарының жалпы санынан үш пайыздық көлемінде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Ерейментау ауданы әкімдігінің «Ерейментау ауданы бойынша мүгедектерді жұмысқа орналастыру үшін жұмыс орындарының квотасын белгілеу туралы» 2009 жылғы 6 наурызындағы </w:t>
      </w:r>
      <w:r>
        <w:rPr>
          <w:rFonts w:ascii="Times New Roman"/>
          <w:b w:val="false"/>
          <w:i w:val="false"/>
          <w:color w:val="000000"/>
          <w:sz w:val="28"/>
        </w:rPr>
        <w:t>№ а-3/53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1-9-115 тіркелген, 2009 жылдың 11 сәуірінде «Ереймен» аудандық газетінде және 2009 жылдың 11 сәуірінде «Ерейментау» аудандық газетінде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қаулының орындалуын бақылауға алу аудан әкімінің орынбасары С.К.Кушкунбаевқа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 Ерейментау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Н.Ережепов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