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99e0" w14:textId="bda9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Үйде тәрбиеленіп және оқытылатын мүгедек балаларға 2010 жылы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2009 жылғы 30 желтоқсандағы № А-13/359 қаулысы. Ақмола облысы Ерейментау ауданының Әділет басқармасында 2010 жылғы 9 ақпанда № 1-9-144 тіркелді. Күші жойылды - Ақмола облысы Ерейментау ауданы әкімдігінің 2011 жылғы 4 наурыздағы № А-3/74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Ақмола облысы Ерейментау ауданы әкімдігінің 2011.03.04 № А-3/74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 кодексінің 56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жылдың 23 қаңтарындағы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13 сәуіріндегі «Қазақстан Республикасында мүгедектерді әлеуметтік қорғау туралы» Заңының 11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Ерейментау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2010 жылы үйде тәрбиеленетін және оқытылатын әрбір мүгедек балаға 6 (алты) айлық есеп көрсеткіші мөлшерінде тоқсан сайын мүгедек балаларға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Ерейментау ауданы әкімдігінің «Үйде тәрбиеленіп және оқытылатын мүгедек балаларға 2009 жылы әлеуметтік көмек көрсету туралы» 2009 жылғы 6 наурызындағы </w:t>
      </w:r>
      <w:r>
        <w:rPr>
          <w:rFonts w:ascii="Times New Roman"/>
          <w:b w:val="false"/>
          <w:i w:val="false"/>
          <w:color w:val="000000"/>
          <w:sz w:val="28"/>
        </w:rPr>
        <w:t>№ а-3/54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(нормативтік-құқықтық актілердің мемлекеттік тіркеудің Тізілімінде 1-9-117 тіркелген, 2009 жылдың 25 сәуіріндегі «Ереймен» аудандық газетінде және 2009 жылдың 25 сәуіріндегі «Ерейментау» аудандық газетінде жарияланған»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қаулының орындалуын бақылауға алу аудан әкімінің орынбасары С.К.Кушкунбаевқа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 Ерейментау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Н.Ә.Ережепов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