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c80c7" w14:textId="42c80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 Олжабай батыр ауылының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Олжабай батыр атындағы селолық округі әкімінің 2009 жылғы 28 қыркүйектегі № 5 шешімі. Ақмола облысы Ерейментау ауданының Әділет басқармасында 2009 жылғы 28 қазанда № 1-9-129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«Қазақстан Республикасының әкімшілік-аумақтық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тұрғындардың пікірлерін есепке ала отырып Олжабай батыр атындағы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Олжабай батыр ауылындағы Советская көшесі Қайролла Жакудин  атындағы көшесі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Ерейментау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Олжабай батыр атындағы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селолық округі әкімі                       Б.И.Шапин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М.Б.Әдірешев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