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0cf3" w14:textId="ebd0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Тайбай ауылдық округінің Малтабар, Жарық, Ельтай ауылдары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Тайбай ауылдық округі әкімінің 2009 жылғы 3 желтоқсандағы № 6 шешімі. Ақмола облысы Ерейментау ауданының Әділет басқармасында 2009 жылғы 23 желтоқсанда № 1-9-134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Тайбай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Малтабар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 Мәмбеталин Кәрібай атындағы;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 Қамысбаев Құсайын атындағы;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 Бөгенбай батыр атындағы;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көшесі Хамзин Елемес атындағы.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Ельтай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Ардагерлер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Достық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Жарық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Ынтымақ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Бейбітшілік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Тайбай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Г.Б.Уажанова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Н.К.Бәтенов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