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d79e" w14:textId="378d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Төменгі Торғай, Қарағайлы, Жаңажол селоларының көшелеріне атаулар беру және Торғай, Балықты селоларының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Торғай селолық округі әкімінің 2009 жылғы 1 желтоқсандағы № 5 шешімі. Ақмола облысы Ерейментау ауданының Әділет басқармасында 2009 жылғы 29 желтоқсанда № 1-9-136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08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қаңтарындағы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пікірлерін есепке ала отырып, Торғай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Төменгі Торғай селосының көшесіне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Достық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Қарағайлы селосының көшесіне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Қарағайлы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Жаңажол селосының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Жеңіс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Тәуелсіздік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көшесі Мұқанов Тайшық атындағы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Торғай селосындағы көшелердің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Насосная көшесі Ақбұлақ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Дома Автобазы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Совхозная көшесі Әлжанов Қапез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Советская көшесі Жәнібеков Құрмаш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Клубная көшесі Мәдениет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Кооперативная көшесі Әділет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Құрылыс-монтаж поезды көшесі Теміржолшылар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Малый и Большой Копай көшесі Дөненкөл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Балықты селосындағы көшелердің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Целинная көшесі Тың игерушілер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Центральная көшесі Орталық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Северная және Приозерная көшелерін бірлестік жолымен Ынтымақ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Осы шешім Ерейментау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Торғай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М.Т.Бекмагамбетов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М.Б.Әдірешов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Н.К.Батенов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