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f7956" w14:textId="5cf79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2008 жылғы 22 желтоқсандағы "2009 жылға арналған аудан бюджеті туралы" № С-11/4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2009 жылғы 20 шілдедегі № С-17/3 шешімі. Ақмола облысы Еңбекшілдер ауданының Әділет басқармасында 2009 жылғы 31 шілдеде № 1-10-90 тіркелді. Күші жойылды - Ақмола облысы Еңбекшілдер аудандық мәслихатының 2010 жылғы 10 ақпандағы № С21/5 шешімімен</w:t>
      </w:r>
    </w:p>
    <w:p>
      <w:pPr>
        <w:spacing w:after="0"/>
        <w:ind w:left="0"/>
        <w:jc w:val="both"/>
      </w:pPr>
      <w:r>
        <w:rPr>
          <w:rFonts w:ascii="Times New Roman"/>
          <w:b w:val="false"/>
          <w:i/>
          <w:color w:val="800000"/>
          <w:sz w:val="28"/>
        </w:rPr>
        <w:t>      Күші жойылды - Ақмола облысы Еңбекшілдер аудандық мәслихатының 2010.02.10 № С21/5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аудан әкімдігінің ұсынысына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Еңбекшілдер аудандық мәслихатының 2008 жылғы 22 желтоқсандағы </w:t>
      </w:r>
      <w:r>
        <w:rPr>
          <w:rFonts w:ascii="Times New Roman"/>
          <w:b w:val="false"/>
          <w:i w:val="false"/>
          <w:color w:val="000000"/>
          <w:sz w:val="28"/>
        </w:rPr>
        <w:t>№ С-11/4</w:t>
      </w:r>
      <w:r>
        <w:rPr>
          <w:rFonts w:ascii="Times New Roman"/>
          <w:b w:val="false"/>
          <w:i w:val="false"/>
          <w:color w:val="000000"/>
          <w:sz w:val="28"/>
        </w:rPr>
        <w:t xml:space="preserve"> «2009 жылға арналған аудан бюджеті туралы» шешіміне (нормативтік құқықтық актілерді мемлекеттік тіркеудің Тізілімінде № 1-10-78 тіркеліп 2009 жылғы 16 қаңтарда «Жаңа дәуір» және 2009 жылғы 17 қаңтарда «Сельская новь» аудандық газеттерінде жарияланған) Еңбекшілдер аудандық мәслихатының </w:t>
      </w:r>
      <w:r>
        <w:rPr>
          <w:rFonts w:ascii="Times New Roman"/>
          <w:b w:val="false"/>
          <w:i w:val="false"/>
          <w:color w:val="000000"/>
          <w:sz w:val="28"/>
        </w:rPr>
        <w:t>№ С-13/2</w:t>
      </w:r>
      <w:r>
        <w:rPr>
          <w:rFonts w:ascii="Times New Roman"/>
          <w:b w:val="false"/>
          <w:i w:val="false"/>
          <w:color w:val="000000"/>
          <w:sz w:val="28"/>
        </w:rPr>
        <w:t xml:space="preserve"> шешімімен енгізілген 2009 жылғы 2 наурыздағы «Еңбекшілдер аудандық мәслихатының 2008 жылғы 22 желтоқсандағы «2009 жылға арналған аудан бюджеті туралы» № С-11/4 шешіміне өзгертулер енгізу туралы» (нормативтік құқықтық актілерді мемлекеттік тіркеудің Тізілімінде № 1-10-83 тіркеліп 2009 жылғы 27 наурызда «Жаңа дәуір» № 25 және 2009 жылғы 28 наурызда «Сельская новь» № 26 аудандық газеттерінде жарияланған), 2009 жылғы 6 сәуірдегі «Еңбекшілдер аудандық мәслихатының 2008 жылғы 22 желтоқсандағы «2009 жылға арналған аудан бюджеті туралы» № С-11/4 шешіміне өзгертулер енгізу туралы» (нормативтік құқықтық актілерді мемлекеттік тіркеудің Тізілімінде </w:t>
      </w:r>
      <w:r>
        <w:rPr>
          <w:rFonts w:ascii="Times New Roman"/>
          <w:b w:val="false"/>
          <w:i w:val="false"/>
          <w:color w:val="000000"/>
          <w:sz w:val="28"/>
        </w:rPr>
        <w:t>№ 1-10-84</w:t>
      </w:r>
      <w:r>
        <w:rPr>
          <w:rFonts w:ascii="Times New Roman"/>
          <w:b w:val="false"/>
          <w:i w:val="false"/>
          <w:color w:val="000000"/>
          <w:sz w:val="28"/>
        </w:rPr>
        <w:t xml:space="preserve"> тіркеліп 2009 жылғы 1 мамырда «Жаңа дәуір» № 35 және 2009 жылғы 2 мамырда «Сельская новь» № 36 аудандық газеттерінде жарияланған), 2009 жылғы 27 сәуірдегі «Еңбекшілдер аудандық мәслихатының 2008 жылғы 22 желтоқсандағы «2009 жылға арналған аудан бюджеті туралы» № С-11/4 шешіміне өзгертулер енгізу туралы» (нормативтік құқықтық актілерді мемлекеттік тіркеудің Тізілімінде </w:t>
      </w:r>
      <w:r>
        <w:rPr>
          <w:rFonts w:ascii="Times New Roman"/>
          <w:b w:val="false"/>
          <w:i w:val="false"/>
          <w:color w:val="000000"/>
          <w:sz w:val="28"/>
        </w:rPr>
        <w:t>№ 1-10-86</w:t>
      </w:r>
      <w:r>
        <w:rPr>
          <w:rFonts w:ascii="Times New Roman"/>
          <w:b w:val="false"/>
          <w:i w:val="false"/>
          <w:color w:val="000000"/>
          <w:sz w:val="28"/>
        </w:rPr>
        <w:t xml:space="preserve"> тіркеліп 2009 жылғы 22 мамырда «Жаңа дәуір» № 41 және 2009 жылғы 23 мамырда «Сельская новь» № 42 аудандық газеттерінде жарияланған) келесідей өзгертулер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тармақтың 1 тармақшасындағы «1457757,7» саны «1488133,7» санымен алмастырылсын;</w:t>
      </w:r>
      <w:r>
        <w:br/>
      </w:r>
      <w:r>
        <w:rPr>
          <w:rFonts w:ascii="Times New Roman"/>
          <w:b w:val="false"/>
          <w:i w:val="false"/>
          <w:color w:val="000000"/>
          <w:sz w:val="28"/>
        </w:rPr>
        <w:t>
</w:t>
      </w:r>
      <w:r>
        <w:rPr>
          <w:rFonts w:ascii="Times New Roman"/>
          <w:b w:val="false"/>
          <w:i w:val="false"/>
          <w:color w:val="000000"/>
          <w:sz w:val="28"/>
        </w:rPr>
        <w:t>      1 тармақтың 2 тармақшасындағы «1476009,8» саны «1505815,8» санымен алмастырылсын;</w:t>
      </w:r>
      <w:r>
        <w:br/>
      </w:r>
      <w:r>
        <w:rPr>
          <w:rFonts w:ascii="Times New Roman"/>
          <w:b w:val="false"/>
          <w:i w:val="false"/>
          <w:color w:val="000000"/>
          <w:sz w:val="28"/>
        </w:rPr>
        <w:t>
</w:t>
      </w:r>
      <w:r>
        <w:rPr>
          <w:rFonts w:ascii="Times New Roman"/>
          <w:b w:val="false"/>
          <w:i w:val="false"/>
          <w:color w:val="000000"/>
          <w:sz w:val="28"/>
        </w:rPr>
        <w:t>      1 тармақтың 4 тармақшасындағы «14000» саны «14570» санымен алмастырылсын.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Аудандық мәслихаттың 2008 жылғы 22 желтоқсандағы № С-11/4 «2009 жылға арналған аудан бюджеті туралы» (нормативтік құқықтық актілерді мемлекеттік тіркеудің Тізілімінде № 1-10-78 тіркеліп 2009 жылғы 16 қаңтарда «Жаңа дәуір» және 2009 жылғы 17 қаңтарда «Сельская новь» аудандық газеттерінде жарияланған) шешімінің 1, 2, 4 қосымшалары осы шешімінің 1, 2, 4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Еңбекшілдер ауданының әділет басқармасында мемлекеттік тіркеуден өткен күнінен бастап күшіне енеді және 2009 жылдың 1 қаңтарынан бастап қолданысқа енгізіледі.</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сесиясының төрағасы                        И. Усанин</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М. Исажанов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Еңбекшілдер ауданының</w:t>
      </w:r>
      <w:r>
        <w:br/>
      </w:r>
      <w:r>
        <w:rPr>
          <w:rFonts w:ascii="Times New Roman"/>
          <w:b w:val="false"/>
          <w:i w:val="false"/>
          <w:color w:val="000000"/>
          <w:sz w:val="28"/>
        </w:rPr>
        <w:t>
</w:t>
      </w:r>
      <w:r>
        <w:rPr>
          <w:rFonts w:ascii="Times New Roman"/>
          <w:b w:val="false"/>
          <w:i/>
          <w:color w:val="000000"/>
          <w:sz w:val="28"/>
        </w:rPr>
        <w:t>      әкімі                                      Т. Хамитов</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Еңбекшілдер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Р.Нұрғалиев</w:t>
      </w:r>
    </w:p>
    <w:p>
      <w:pPr>
        <w:spacing w:after="0"/>
        <w:ind w:left="0"/>
        <w:jc w:val="both"/>
      </w:pPr>
      <w:r>
        <w:rPr>
          <w:rFonts w:ascii="Times New Roman"/>
          <w:b w:val="false"/>
          <w:i w:val="false"/>
          <w:color w:val="000000"/>
          <w:sz w:val="28"/>
        </w:rPr>
        <w:t>
</w:t>
      </w:r>
      <w:r>
        <w:rPr>
          <w:rFonts w:ascii="Times New Roman"/>
          <w:b w:val="false"/>
          <w:i w:val="false"/>
          <w:color w:val="000000"/>
          <w:sz w:val="28"/>
        </w:rPr>
        <w:t>
Еңбекшілдер аудандық мәслихатының</w:t>
      </w:r>
      <w:r>
        <w:br/>
      </w:r>
      <w:r>
        <w:rPr>
          <w:rFonts w:ascii="Times New Roman"/>
          <w:b w:val="false"/>
          <w:i w:val="false"/>
          <w:color w:val="000000"/>
          <w:sz w:val="28"/>
        </w:rPr>
        <w:t>
2009 жылғы 20 шілдедегі № С-17/3</w:t>
      </w:r>
      <w:r>
        <w:br/>
      </w:r>
      <w:r>
        <w:rPr>
          <w:rFonts w:ascii="Times New Roman"/>
          <w:b w:val="false"/>
          <w:i w:val="false"/>
          <w:color w:val="000000"/>
          <w:sz w:val="28"/>
        </w:rPr>
        <w:t>
шешіміне 1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641"/>
        <w:gridCol w:w="525"/>
        <w:gridCol w:w="603"/>
        <w:gridCol w:w="3786"/>
        <w:gridCol w:w="1813"/>
        <w:gridCol w:w="1857"/>
        <w:gridCol w:w="1358"/>
        <w:gridCol w:w="1837"/>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санаттар</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жылға</w:t>
            </w:r>
            <w:r>
              <w:br/>
            </w:r>
            <w:r>
              <w:rPr>
                <w:rFonts w:ascii="Times New Roman"/>
                <w:b w:val="false"/>
                <w:i w:val="false"/>
                <w:color w:val="000000"/>
                <w:sz w:val="20"/>
              </w:rPr>
              <w:t>
</w:t>
            </w:r>
            <w:r>
              <w:rPr>
                <w:rFonts w:ascii="Times New Roman"/>
                <w:b w:val="false"/>
                <w:i w:val="false"/>
                <w:color w:val="000000"/>
                <w:sz w:val="20"/>
              </w:rPr>
              <w:t>бекітіл-</w:t>
            </w:r>
            <w:r>
              <w:br/>
            </w:r>
            <w:r>
              <w:rPr>
                <w:rFonts w:ascii="Times New Roman"/>
                <w:b w:val="false"/>
                <w:i w:val="false"/>
                <w:color w:val="000000"/>
                <w:sz w:val="20"/>
              </w:rPr>
              <w:t>
</w:t>
            </w:r>
            <w:r>
              <w:rPr>
                <w:rFonts w:ascii="Times New Roman"/>
                <w:b w:val="false"/>
                <w:i w:val="false"/>
                <w:color w:val="000000"/>
                <w:sz w:val="20"/>
              </w:rPr>
              <w:t>ген бюд-</w:t>
            </w:r>
            <w:r>
              <w:br/>
            </w:r>
            <w:r>
              <w:rPr>
                <w:rFonts w:ascii="Times New Roman"/>
                <w:b w:val="false"/>
                <w:i w:val="false"/>
                <w:color w:val="000000"/>
                <w:sz w:val="20"/>
              </w:rPr>
              <w:t>
</w:t>
            </w:r>
            <w:r>
              <w:rPr>
                <w:rFonts w:ascii="Times New Roman"/>
                <w:b w:val="false"/>
                <w:i w:val="false"/>
                <w:color w:val="000000"/>
                <w:sz w:val="20"/>
              </w:rPr>
              <w:t>жет</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жылға</w:t>
            </w:r>
            <w:r>
              <w:br/>
            </w:r>
            <w:r>
              <w:rPr>
                <w:rFonts w:ascii="Times New Roman"/>
                <w:b w:val="false"/>
                <w:i w:val="false"/>
                <w:color w:val="000000"/>
                <w:sz w:val="20"/>
              </w:rPr>
              <w:t>
</w:t>
            </w:r>
            <w:r>
              <w:rPr>
                <w:rFonts w:ascii="Times New Roman"/>
                <w:b w:val="false"/>
                <w:i w:val="false"/>
                <w:color w:val="000000"/>
                <w:sz w:val="20"/>
              </w:rPr>
              <w:t>нақты-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бюджет</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тылау</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жылға</w:t>
            </w:r>
            <w:r>
              <w:br/>
            </w:r>
            <w:r>
              <w:rPr>
                <w:rFonts w:ascii="Times New Roman"/>
                <w:b w:val="false"/>
                <w:i w:val="false"/>
                <w:color w:val="000000"/>
                <w:sz w:val="20"/>
              </w:rPr>
              <w:t>
</w:t>
            </w:r>
            <w:r>
              <w:rPr>
                <w:rFonts w:ascii="Times New Roman"/>
                <w:b w:val="false"/>
                <w:i w:val="false"/>
                <w:color w:val="000000"/>
                <w:sz w:val="20"/>
              </w:rPr>
              <w:t>нақты-</w:t>
            </w:r>
            <w:r>
              <w:br/>
            </w:r>
            <w:r>
              <w:rPr>
                <w:rFonts w:ascii="Times New Roman"/>
                <w:b w:val="false"/>
                <w:i w:val="false"/>
                <w:color w:val="000000"/>
                <w:sz w:val="20"/>
              </w:rPr>
              <w:t>
</w:t>
            </w:r>
            <w:r>
              <w:rPr>
                <w:rFonts w:ascii="Times New Roman"/>
                <w:b w:val="false"/>
                <w:i w:val="false"/>
                <w:color w:val="000000"/>
                <w:sz w:val="20"/>
              </w:rPr>
              <w:t>ланған</w:t>
            </w:r>
            <w:r>
              <w:br/>
            </w:r>
            <w:r>
              <w:rPr>
                <w:rFonts w:ascii="Times New Roman"/>
                <w:b w:val="false"/>
                <w:i w:val="false"/>
                <w:color w:val="000000"/>
                <w:sz w:val="20"/>
              </w:rPr>
              <w:t>
</w:t>
            </w:r>
            <w:r>
              <w:rPr>
                <w:rFonts w:ascii="Times New Roman"/>
                <w:b w:val="false"/>
                <w:i w:val="false"/>
                <w:color w:val="000000"/>
                <w:sz w:val="20"/>
              </w:rPr>
              <w:t>бюджет</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1466515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1457757,7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30376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1488133,7</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310157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310157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330157</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297563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284563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292063</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4213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4213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4213</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4213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4213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4213</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салынбайтын түсім көзінен алынатын жеке табыс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4147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4147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4147</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194049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177049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177049</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194049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177049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177049</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194049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177049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177049</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Меншiкке салынатын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84911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87971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94671</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Мүлiкке салынатын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59750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62810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67810</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59400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62460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67460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11287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11287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12087</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2995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2995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2995</w:t>
            </w:r>
          </w:p>
        </w:tc>
      </w:tr>
      <w:tr>
        <w:trPr>
          <w:trHeight w:val="7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2436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936</w:t>
            </w:r>
          </w:p>
        </w:tc>
      </w:tr>
      <w:tr>
        <w:trPr>
          <w:trHeight w:val="7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1351</w:t>
            </w:r>
          </w:p>
        </w:tc>
      </w:tr>
      <w:tr>
        <w:trPr>
          <w:trHeight w:val="7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5305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6805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6805</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11794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11794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12294</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көлiк қралдарына салынатын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2294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2294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2794</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9500</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2480</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2480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13061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14801</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941</w:t>
            </w:r>
          </w:p>
        </w:tc>
      </w:tr>
      <w:tr>
        <w:trPr>
          <w:trHeight w:val="7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930</w:t>
            </w:r>
          </w:p>
        </w:tc>
      </w:tr>
      <w:tr>
        <w:trPr>
          <w:trHeight w:val="7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болшек саудада сататын жеке өндірістік мұқтаждарына пайдаланатын дизель отыны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10581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11581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11581</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10581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11581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11581</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1679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2279</w:t>
            </w:r>
          </w:p>
        </w:tc>
      </w:tr>
      <w:tr>
        <w:trPr>
          <w:trHeight w:val="5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тіркуден откізу үшін алынатын алым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772</w:t>
            </w:r>
          </w:p>
        </w:tc>
      </w:tr>
      <w:tr>
        <w:trPr>
          <w:trHeight w:val="5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мемлекеттiк тiркеуi үшiн алынатын алым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r>
      <w:tr>
        <w:trPr>
          <w:trHeight w:val="5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тіркеуі үшін алынатын алым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r>
      <w:tr>
        <w:trPr>
          <w:trHeight w:val="5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тіркеуі үшін алым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1117</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1329</w:t>
            </w:r>
          </w:p>
        </w:tc>
      </w:tr>
      <w:tr>
        <w:trPr>
          <w:trHeight w:val="35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864</w:t>
            </w:r>
          </w:p>
        </w:tc>
      </w:tr>
      <w:tr>
        <w:trPr>
          <w:trHeight w:val="184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346</w:t>
            </w:r>
          </w:p>
        </w:tc>
      </w:tr>
      <w:tr>
        <w:trPr>
          <w:trHeight w:val="12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r>
      <w:tr>
        <w:trPr>
          <w:trHeight w:val="12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 жерін тіркегені үшін алынатын мемлекеттік баж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r>
      <w:tr>
        <w:trPr>
          <w:trHeight w:val="26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126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4794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4794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7294</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кәсiпорындардың таза кірiсi</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1364</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меншiгіндегі мүлiктi жалға беруден түсетiн кiрiстер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1364</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меншiктегі мүлiктi жалдаудан түсетін кiрiстер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1364</w:t>
            </w:r>
          </w:p>
        </w:tc>
      </w:tr>
      <w:tr>
        <w:trPr>
          <w:trHeight w:val="7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мекемелердiң тауарларды (жұмыстарды, қызметтер көрсетудi) өткiзуiнен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r>
      <w:tr>
        <w:trPr>
          <w:trHeight w:val="7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мекемелердiң тауарларды (жұмыстарды, қызметтер көрсетудi) өткiзуiнен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r>
      <w:tr>
        <w:trPr>
          <w:trHeight w:val="7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Жергілiктi бюджеттен қаржыландырылатын мемлекеттік мекемелер көрсететiн қызметтердi сатудан түсетiн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r>
      <w:tr>
        <w:trPr>
          <w:trHeight w:val="129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3757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3757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5757</w:t>
            </w:r>
          </w:p>
        </w:tc>
      </w:tr>
      <w:tr>
        <w:trPr>
          <w:trHeight w:val="130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3757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3757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5757</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мен санкциялар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3757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3757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5757</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30800</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30800</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30800</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30800</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Трансферттерден түсетін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1156358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1147600,7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10376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1157976,7</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1156358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1147600,7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10376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1157977</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1156358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1147600,7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10376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1157977</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мақсатты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33834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79793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10661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90454</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Мақсатты даму трансферттері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361796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307079,7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306794,7</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760728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760728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760728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06"/>
        <w:gridCol w:w="710"/>
        <w:gridCol w:w="651"/>
        <w:gridCol w:w="3666"/>
        <w:gridCol w:w="1684"/>
        <w:gridCol w:w="1864"/>
        <w:gridCol w:w="1486"/>
        <w:gridCol w:w="1746"/>
      </w:tblGrid>
      <w:tr>
        <w:trPr>
          <w:trHeight w:val="255" w:hRule="atLeast"/>
        </w:trPr>
        <w:tc>
          <w:tcPr>
            <w:tcW w:w="0" w:type="auto"/>
            <w:gridSpan w:val="5"/>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1684"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жылға</w:t>
            </w:r>
            <w:r>
              <w:br/>
            </w:r>
            <w:r>
              <w:rPr>
                <w:rFonts w:ascii="Times New Roman"/>
                <w:b w:val="false"/>
                <w:i w:val="false"/>
                <w:color w:val="000000"/>
                <w:sz w:val="20"/>
              </w:rPr>
              <w:t>
</w:t>
            </w:r>
            <w:r>
              <w:rPr>
                <w:rFonts w:ascii="Times New Roman"/>
                <w:b w:val="false"/>
                <w:i w:val="false"/>
                <w:color w:val="000000"/>
                <w:sz w:val="20"/>
              </w:rPr>
              <w:t>бекітіл-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бюджет</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жылға</w:t>
            </w:r>
            <w:r>
              <w:br/>
            </w:r>
            <w:r>
              <w:rPr>
                <w:rFonts w:ascii="Times New Roman"/>
                <w:b w:val="false"/>
                <w:i w:val="false"/>
                <w:color w:val="000000"/>
                <w:sz w:val="20"/>
              </w:rPr>
              <w:t>
</w:t>
            </w:r>
            <w:r>
              <w:rPr>
                <w:rFonts w:ascii="Times New Roman"/>
                <w:b w:val="false"/>
                <w:i w:val="false"/>
                <w:color w:val="000000"/>
                <w:sz w:val="20"/>
              </w:rPr>
              <w:t>нақты-</w:t>
            </w:r>
            <w:r>
              <w:br/>
            </w:r>
            <w:r>
              <w:rPr>
                <w:rFonts w:ascii="Times New Roman"/>
                <w:b w:val="false"/>
                <w:i w:val="false"/>
                <w:color w:val="000000"/>
                <w:sz w:val="20"/>
              </w:rPr>
              <w:t>
</w:t>
            </w:r>
            <w:r>
              <w:rPr>
                <w:rFonts w:ascii="Times New Roman"/>
                <w:b w:val="false"/>
                <w:i w:val="false"/>
                <w:color w:val="000000"/>
                <w:sz w:val="20"/>
              </w:rPr>
              <w:t>ланған</w:t>
            </w:r>
            <w:r>
              <w:br/>
            </w:r>
            <w:r>
              <w:rPr>
                <w:rFonts w:ascii="Times New Roman"/>
                <w:b w:val="false"/>
                <w:i w:val="false"/>
                <w:color w:val="000000"/>
                <w:sz w:val="20"/>
              </w:rPr>
              <w:t>
</w:t>
            </w:r>
            <w:r>
              <w:rPr>
                <w:rFonts w:ascii="Times New Roman"/>
                <w:b w:val="false"/>
                <w:i w:val="false"/>
                <w:color w:val="000000"/>
                <w:sz w:val="20"/>
              </w:rPr>
              <w:t>бюджет</w:t>
            </w:r>
          </w:p>
        </w:tc>
        <w:tc>
          <w:tcPr>
            <w:tcW w:w="1486"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w:t>
            </w:r>
            <w:r>
              <w:rPr>
                <w:rFonts w:ascii="Times New Roman"/>
                <w:b w:val="false"/>
                <w:i w:val="false"/>
                <w:color w:val="000000"/>
                <w:sz w:val="20"/>
              </w:rPr>
              <w:t>лау</w:t>
            </w:r>
          </w:p>
        </w:tc>
        <w:tc>
          <w:tcPr>
            <w:tcW w:w="1746"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жылға</w:t>
            </w:r>
            <w:r>
              <w:br/>
            </w:r>
            <w:r>
              <w:rPr>
                <w:rFonts w:ascii="Times New Roman"/>
                <w:b w:val="false"/>
                <w:i w:val="false"/>
                <w:color w:val="000000"/>
                <w:sz w:val="20"/>
              </w:rPr>
              <w:t>
</w:t>
            </w:r>
            <w:r>
              <w:rPr>
                <w:rFonts w:ascii="Times New Roman"/>
                <w:b w:val="false"/>
                <w:i w:val="false"/>
                <w:color w:val="000000"/>
                <w:sz w:val="20"/>
              </w:rPr>
              <w:t>нақты-</w:t>
            </w:r>
            <w:r>
              <w:br/>
            </w:r>
            <w:r>
              <w:rPr>
                <w:rFonts w:ascii="Times New Roman"/>
                <w:b w:val="false"/>
                <w:i w:val="false"/>
                <w:color w:val="000000"/>
                <w:sz w:val="20"/>
              </w:rPr>
              <w:t>
</w:t>
            </w:r>
            <w:r>
              <w:rPr>
                <w:rFonts w:ascii="Times New Roman"/>
                <w:b w:val="false"/>
                <w:i w:val="false"/>
                <w:color w:val="000000"/>
                <w:sz w:val="20"/>
              </w:rPr>
              <w:t>ланған</w:t>
            </w:r>
            <w:r>
              <w:br/>
            </w:r>
            <w:r>
              <w:rPr>
                <w:rFonts w:ascii="Times New Roman"/>
                <w:b w:val="false"/>
                <w:i w:val="false"/>
                <w:color w:val="000000"/>
                <w:sz w:val="20"/>
              </w:rPr>
              <w:t>
</w:t>
            </w:r>
            <w:r>
              <w:rPr>
                <w:rFonts w:ascii="Times New Roman"/>
                <w:b w:val="false"/>
                <w:i w:val="false"/>
                <w:color w:val="000000"/>
                <w:sz w:val="20"/>
              </w:rPr>
              <w:t>бюджет</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w:t>
            </w:r>
            <w:r>
              <w:rPr>
                <w:rFonts w:ascii="Times New Roman"/>
                <w:b w:val="false"/>
                <w:i w:val="false"/>
                <w:color w:val="000000"/>
                <w:sz w:val="20"/>
              </w:rPr>
              <w:t>бағдарламалардың</w:t>
            </w:r>
            <w:r>
              <w:br/>
            </w:r>
            <w:r>
              <w:rPr>
                <w:rFonts w:ascii="Times New Roman"/>
                <w:b w:val="false"/>
                <w:i w:val="false"/>
                <w:color w:val="000000"/>
                <w:sz w:val="20"/>
              </w:rPr>
              <w:t>
</w:t>
            </w: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1442515</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1476009,8</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29806</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1505815,8</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137053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138931</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140161</w:t>
            </w:r>
          </w:p>
        </w:tc>
      </w:tr>
      <w:tr>
        <w:trPr>
          <w:trHeight w:val="76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123056</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124622</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125852</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мәслихатының аппараты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8877</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8877</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8877</w:t>
            </w:r>
          </w:p>
        </w:tc>
      </w:tr>
      <w:tr>
        <w:trPr>
          <w:trHeight w:val="27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маслихатының қызметін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8877</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8877</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8877</w:t>
            </w:r>
          </w:p>
        </w:tc>
      </w:tr>
      <w:tr>
        <w:trPr>
          <w:trHeight w:val="27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33540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34495</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34495</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әкімнің қызметін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33540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34495</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34495</w:t>
            </w:r>
          </w:p>
        </w:tc>
      </w:tr>
      <w:tr>
        <w:trPr>
          <w:trHeight w:val="76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80639</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81250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82480</w:t>
            </w:r>
          </w:p>
        </w:tc>
      </w:tr>
      <w:tr>
        <w:trPr>
          <w:trHeight w:val="78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80639</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81250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82480</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7180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7492</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7492</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7180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7492</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7492</w:t>
            </w:r>
          </w:p>
        </w:tc>
      </w:tr>
      <w:tr>
        <w:trPr>
          <w:trHeight w:val="27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6406</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6610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6626</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r>
      <w:tr>
        <w:trPr>
          <w:trHeight w:val="52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185</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312</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312</w:t>
            </w:r>
          </w:p>
        </w:tc>
      </w:tr>
      <w:tr>
        <w:trPr>
          <w:trHeight w:val="103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үйымдастыру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269</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239</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270</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6817</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6817</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6817</w:t>
            </w:r>
          </w:p>
        </w:tc>
      </w:tr>
      <w:tr>
        <w:trPr>
          <w:trHeight w:val="49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6817</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6817</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6817</w:t>
            </w:r>
          </w:p>
        </w:tc>
      </w:tr>
      <w:tr>
        <w:trPr>
          <w:trHeight w:val="49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6817</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6817</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6817</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1556</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1956</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1956</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1556</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1956</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1956</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1556</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1956</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1956</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1556</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1556</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1556</w:t>
            </w:r>
          </w:p>
        </w:tc>
      </w:tr>
      <w:tr>
        <w:trPr>
          <w:trHeight w:val="52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2700</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қызметi</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2700</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2700</w:t>
            </w:r>
          </w:p>
        </w:tc>
      </w:tr>
      <w:tr>
        <w:trPr>
          <w:trHeight w:val="49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жол қозғалысының қауінсіздігін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2700</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767767</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819720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23212,3</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842932,3</w:t>
            </w:r>
          </w:p>
        </w:tc>
      </w:tr>
      <w:tr>
        <w:trPr>
          <w:trHeight w:val="24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19590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21454</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21454</w:t>
            </w:r>
          </w:p>
        </w:tc>
      </w:tr>
      <w:tr>
        <w:trPr>
          <w:trHeight w:val="76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19590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21454</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21454</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19590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21454</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21454</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709977</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734239</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11472</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745711</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709977</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734239</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11472</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745711</w:t>
            </w:r>
          </w:p>
        </w:tc>
      </w:tr>
      <w:tr>
        <w:trPr>
          <w:trHeight w:val="24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686717</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712279</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11472</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723751</w:t>
            </w:r>
          </w:p>
        </w:tc>
      </w:tr>
      <w:tr>
        <w:trPr>
          <w:trHeight w:val="24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10543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9243</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9243</w:t>
            </w:r>
          </w:p>
        </w:tc>
      </w:tr>
      <w:tr>
        <w:trPr>
          <w:trHeight w:val="78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білім беру жүйесінде жаңа оқыту технологияларын енгізуге республикалық бюджеттен мақсатты трансферттердің</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12717</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12717</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12717</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8347</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8347</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8347</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8347</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8347</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8347</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8347</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8347</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8347</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29853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55680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11740,3</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67420,3</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17853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43680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11604,3</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55284,3</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5643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5643</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6643</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Орта білім беру  жүйесін ақпараттандыру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5052</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5052</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-226</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4826</w:t>
            </w:r>
          </w:p>
        </w:tc>
      </w:tr>
      <w:tr>
        <w:trPr>
          <w:trHeight w:val="76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мемлекеттiк бiлiм беру ұйымдары үшiн оқулықтар оқу-методикалық комплекстерін сатып алу және жеткiзу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6586</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6586</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-194</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6392</w:t>
            </w:r>
          </w:p>
        </w:tc>
      </w:tr>
      <w:tr>
        <w:trPr>
          <w:trHeight w:val="78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572</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572</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572</w:t>
            </w:r>
          </w:p>
        </w:tc>
      </w:tr>
      <w:tr>
        <w:trPr>
          <w:trHeight w:val="78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25827</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11024,3</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36851,3</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136</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12136</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және қайта құру білім беру объектілерін</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136</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12136</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44570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54698</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-363</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54335</w:t>
            </w:r>
          </w:p>
        </w:tc>
      </w:tr>
      <w:tr>
        <w:trPr>
          <w:trHeight w:val="24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33567</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43695</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-363</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43332</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33567</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43695</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-363</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43332</w:t>
            </w:r>
          </w:p>
        </w:tc>
      </w:tr>
      <w:tr>
        <w:trPr>
          <w:trHeight w:val="24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6798</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16878</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-1042</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15836</w:t>
            </w:r>
          </w:p>
        </w:tc>
      </w:tr>
      <w:tr>
        <w:trPr>
          <w:trHeight w:val="22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4711</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4738</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3238</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1315</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1315</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1315</w:t>
            </w:r>
          </w:p>
        </w:tc>
      </w:tr>
      <w:tr>
        <w:trPr>
          <w:trHeight w:val="75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5151</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5147</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2679</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7826</w:t>
            </w:r>
          </w:p>
        </w:tc>
      </w:tr>
      <w:tr>
        <w:trPr>
          <w:trHeight w:val="49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219</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219</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219</w:t>
            </w:r>
          </w:p>
        </w:tc>
      </w:tr>
      <w:tr>
        <w:trPr>
          <w:trHeight w:val="49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6499</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6499</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6499</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7897</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7922</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7422</w:t>
            </w:r>
          </w:p>
        </w:tc>
      </w:tr>
      <w:tr>
        <w:trPr>
          <w:trHeight w:val="153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977</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977</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977</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11003</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11003</w:t>
            </w:r>
          </w:p>
        </w:tc>
      </w:tr>
      <w:tr>
        <w:trPr>
          <w:trHeight w:val="48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11003</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11003</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10779</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10779</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10779</w:t>
            </w:r>
          </w:p>
        </w:tc>
      </w:tr>
      <w:tr>
        <w:trPr>
          <w:trHeight w:val="75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224</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224</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224</w:t>
            </w:r>
          </w:p>
        </w:tc>
      </w:tr>
      <w:tr>
        <w:trPr>
          <w:trHeight w:val="108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122592</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130223,7</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1348</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131571,7</w:t>
            </w:r>
          </w:p>
        </w:tc>
      </w:tr>
      <w:tr>
        <w:trPr>
          <w:trHeight w:val="27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ұй шаруашылығы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86416</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90944</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715</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91659</w:t>
            </w:r>
          </w:p>
        </w:tc>
      </w:tr>
      <w:tr>
        <w:trPr>
          <w:trHeight w:val="54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r>
      <w:tr>
        <w:trPr>
          <w:trHeight w:val="30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86416</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90844</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-285</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90559</w:t>
            </w:r>
          </w:p>
        </w:tc>
      </w:tr>
      <w:tr>
        <w:trPr>
          <w:trHeight w:val="76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үйін салуға және (немесе) сатып алуға берілетін</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49672</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54100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-161</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53939</w:t>
            </w:r>
          </w:p>
        </w:tc>
      </w:tr>
      <w:tr>
        <w:trPr>
          <w:trHeight w:val="76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Инженерлік-коммуникациялық инфрақұрылымды дамытуға, жайластыруға және (немесе) сатып алуға берілетін</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36744</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36744</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-124</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36620</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22650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25167,7</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678</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25845,7</w:t>
            </w:r>
          </w:p>
        </w:tc>
      </w:tr>
      <w:tr>
        <w:trPr>
          <w:trHeight w:val="79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2650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3150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678</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3828</w:t>
            </w:r>
          </w:p>
        </w:tc>
      </w:tr>
      <w:tr>
        <w:trPr>
          <w:trHeight w:val="27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2650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3150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678</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3828</w:t>
            </w:r>
          </w:p>
        </w:tc>
      </w:tr>
      <w:tr>
        <w:trPr>
          <w:trHeight w:val="28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2017,7</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2017,7</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2017,7</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2017,7</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коммуналдық меншігіндегі жылу жүйелерін қолдануды үйымдастыру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24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13526</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14112</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14067</w:t>
            </w:r>
          </w:p>
        </w:tc>
      </w:tr>
      <w:tr>
        <w:trPr>
          <w:trHeight w:val="76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13526</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14112</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14067</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8081</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7281</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7281</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2482</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2862</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2862</w:t>
            </w:r>
          </w:p>
        </w:tc>
      </w:tr>
      <w:tr>
        <w:trPr>
          <w:trHeight w:val="49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206</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206</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161</w:t>
            </w:r>
          </w:p>
        </w:tc>
      </w:tr>
      <w:tr>
        <w:trPr>
          <w:trHeight w:val="28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2757</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3763</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3763</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66303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64658</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2704</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67362</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27850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27594</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2304</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29898</w:t>
            </w:r>
          </w:p>
        </w:tc>
      </w:tr>
      <w:tr>
        <w:trPr>
          <w:trHeight w:val="27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27850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25694</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1440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27134</w:t>
            </w:r>
          </w:p>
        </w:tc>
      </w:tr>
      <w:tr>
        <w:trPr>
          <w:trHeight w:val="30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Мәдениет-демалыс жұмысын қолдау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27850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25694</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1440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27134</w:t>
            </w:r>
          </w:p>
        </w:tc>
      </w:tr>
      <w:tr>
        <w:trPr>
          <w:trHeight w:val="27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864</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2764</w:t>
            </w:r>
          </w:p>
        </w:tc>
      </w:tr>
      <w:tr>
        <w:trPr>
          <w:trHeight w:val="30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объектілерін дамыту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864</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2764</w:t>
            </w:r>
          </w:p>
        </w:tc>
      </w:tr>
      <w:tr>
        <w:trPr>
          <w:trHeight w:val="28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4080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4325</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4325</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4080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4280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4280</w:t>
            </w:r>
          </w:p>
        </w:tc>
      </w:tr>
      <w:tr>
        <w:trPr>
          <w:trHeight w:val="27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Ұлттық және бұқаралық спорт турлерiн дамыту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780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980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980</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деңгейде спорттық жарыстар өткiзу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315</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315</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315</w:t>
            </w:r>
          </w:p>
        </w:tc>
      </w:tr>
      <w:tr>
        <w:trPr>
          <w:trHeight w:val="79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 бойынша аудан құрама командаларының мүшелерiн дайындау және олардың облыстық спорт жарыстарына қатысуы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2985</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2985</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2985</w:t>
            </w:r>
          </w:p>
        </w:tc>
      </w:tr>
      <w:tr>
        <w:trPr>
          <w:trHeight w:val="33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r>
      <w:tr>
        <w:trPr>
          <w:trHeight w:val="28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 объектілерін дамыту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r>
      <w:tr>
        <w:trPr>
          <w:trHeight w:val="30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23848</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22214</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22414</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17125</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16191</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16391</w:t>
            </w:r>
          </w:p>
        </w:tc>
      </w:tr>
      <w:tr>
        <w:trPr>
          <w:trHeight w:val="54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iстеуiн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16663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15729</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15929</w:t>
            </w:r>
          </w:p>
        </w:tc>
      </w:tr>
      <w:tr>
        <w:trPr>
          <w:trHeight w:val="52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6723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6023</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6023</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6723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6023</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6023</w:t>
            </w:r>
          </w:p>
        </w:tc>
      </w:tr>
      <w:tr>
        <w:trPr>
          <w:trHeight w:val="76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10525</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10525</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10725</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3462</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3462</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3462</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3462</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3462</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3462</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4020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4020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4020</w:t>
            </w:r>
          </w:p>
        </w:tc>
      </w:tr>
      <w:tr>
        <w:trPr>
          <w:trHeight w:val="52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Ауданының ішкі саясат бөлімінің қызметін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3820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3820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3820</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28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3043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3043</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3243</w:t>
            </w:r>
          </w:p>
        </w:tc>
      </w:tr>
      <w:tr>
        <w:trPr>
          <w:trHeight w:val="5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3043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3043</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3243</w:t>
            </w:r>
          </w:p>
        </w:tc>
      </w:tr>
      <w:tr>
        <w:trPr>
          <w:trHeight w:val="108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275582</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217719</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217979</w:t>
            </w:r>
          </w:p>
        </w:tc>
      </w:tr>
      <w:tr>
        <w:trPr>
          <w:trHeight w:val="31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6343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8392</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8652</w:t>
            </w:r>
          </w:p>
        </w:tc>
      </w:tr>
      <w:tr>
        <w:trPr>
          <w:trHeight w:val="27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ауыл шаруашылық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6343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6343</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6603</w:t>
            </w:r>
          </w:p>
        </w:tc>
      </w:tr>
      <w:tr>
        <w:trPr>
          <w:trHeight w:val="5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6343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6343</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6603</w:t>
            </w:r>
          </w:p>
        </w:tc>
      </w:tr>
      <w:tr>
        <w:trPr>
          <w:trHeight w:val="5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2049</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2049</w:t>
            </w:r>
          </w:p>
        </w:tc>
      </w:tr>
      <w:tr>
        <w:trPr>
          <w:trHeight w:val="106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2049</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2049</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261380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201468</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201468</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261380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201468</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201468</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261380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201468</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201468</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7859</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7859</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7859</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жер қатынастары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7859</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7859</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7859</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3854</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3854</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3854</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4005</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4005</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4005</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7773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7773</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7773</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7773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7773</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7773</w:t>
            </w:r>
          </w:p>
        </w:tc>
      </w:tr>
      <w:tr>
        <w:trPr>
          <w:trHeight w:val="28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4452</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4452</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4452</w:t>
            </w:r>
          </w:p>
        </w:tc>
      </w:tr>
      <w:tr>
        <w:trPr>
          <w:trHeight w:val="27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4452</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4452</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4452</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сәулет және қала құрылысы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3321</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3321</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3321</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3321</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3321</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3321</w:t>
            </w:r>
          </w:p>
        </w:tc>
      </w:tr>
      <w:tr>
        <w:trPr>
          <w:trHeight w:val="31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6201</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26201</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246,7</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26447,7</w:t>
            </w:r>
          </w:p>
        </w:tc>
      </w:tr>
      <w:tr>
        <w:trPr>
          <w:trHeight w:val="30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6201</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16201</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247</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16448</w:t>
            </w:r>
          </w:p>
        </w:tc>
      </w:tr>
      <w:tr>
        <w:trPr>
          <w:trHeight w:val="8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6201</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6201</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247</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6448</w:t>
            </w:r>
          </w:p>
        </w:tc>
      </w:tr>
      <w:tr>
        <w:trPr>
          <w:trHeight w:val="82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ауылдық округтерде автомобиль жолдарының қызмет етуін қаматамасыз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6201</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6201</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247</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6448</w:t>
            </w:r>
          </w:p>
        </w:tc>
      </w:tr>
      <w:tr>
        <w:trPr>
          <w:trHeight w:val="58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5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9999,7</w:t>
            </w:r>
          </w:p>
        </w:tc>
      </w:tr>
      <w:tr>
        <w:trPr>
          <w:trHeight w:val="76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9999,7</w:t>
            </w:r>
          </w:p>
        </w:tc>
      </w:tr>
      <w:tr>
        <w:trPr>
          <w:trHeight w:val="109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9999,7</w:t>
            </w:r>
          </w:p>
        </w:tc>
      </w:tr>
      <w:tr>
        <w:trPr>
          <w:trHeight w:val="28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11118</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11118</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11586</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4045</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4045</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4045</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кәсіпкерлік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4045</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4045</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4045</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3990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3990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3990</w:t>
            </w:r>
          </w:p>
        </w:tc>
      </w:tr>
      <w:tr>
        <w:trPr>
          <w:trHeight w:val="27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55</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55</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55</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7073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7073</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7541</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1653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1653</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1653</w:t>
            </w:r>
          </w:p>
        </w:tc>
      </w:tr>
      <w:tr>
        <w:trPr>
          <w:trHeight w:val="51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Шүғыл шығындарға арналған ауданның жергілікті атқарушы органының резерві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1653</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1653</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1653</w:t>
            </w:r>
          </w:p>
        </w:tc>
      </w:tr>
      <w:tr>
        <w:trPr>
          <w:trHeight w:val="76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5420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5420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5888</w:t>
            </w:r>
          </w:p>
        </w:tc>
      </w:tr>
      <w:tr>
        <w:trPr>
          <w:trHeight w:val="76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бөлімнің қызметін қамтамасыз ету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5420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5420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5888</w:t>
            </w:r>
          </w:p>
        </w:tc>
      </w:tr>
      <w:tr>
        <w:trPr>
          <w:trHeight w:val="27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1012,1</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1012,1</w:t>
            </w:r>
          </w:p>
        </w:tc>
      </w:tr>
      <w:tr>
        <w:trPr>
          <w:trHeight w:val="30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1012,1</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1012,1</w:t>
            </w:r>
          </w:p>
        </w:tc>
      </w:tr>
      <w:tr>
        <w:trPr>
          <w:trHeight w:val="27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1012,1</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1012,1</w:t>
            </w:r>
          </w:p>
        </w:tc>
      </w:tr>
      <w:tr>
        <w:trPr>
          <w:trHeight w:val="5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1012,1</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1012,1</w:t>
            </w:r>
          </w:p>
        </w:tc>
      </w:tr>
      <w:tr>
        <w:trPr>
          <w:trHeight w:val="33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Таза бюджеттік кредит беру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60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14570</w:t>
            </w:r>
          </w:p>
        </w:tc>
      </w:tr>
      <w:tr>
        <w:trPr>
          <w:trHeight w:val="28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14570</w:t>
            </w:r>
          </w:p>
        </w:tc>
      </w:tr>
      <w:tr>
        <w:trPr>
          <w:trHeight w:val="28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14570</w:t>
            </w:r>
          </w:p>
        </w:tc>
      </w:tr>
      <w:tr>
        <w:trPr>
          <w:trHeight w:val="27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14570</w:t>
            </w:r>
          </w:p>
        </w:tc>
      </w:tr>
      <w:tr>
        <w:trPr>
          <w:trHeight w:val="5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14570</w:t>
            </w:r>
          </w:p>
        </w:tc>
      </w:tr>
      <w:tr>
        <w:trPr>
          <w:trHeight w:val="33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V. Бюджет тапшылығы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-32252,1</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-32252,1</w:t>
            </w:r>
          </w:p>
        </w:tc>
      </w:tr>
      <w:tr>
        <w:trPr>
          <w:trHeight w:val="270"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 тапшылығын қаржыландыру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32252,1</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32252,1</w:t>
            </w:r>
          </w:p>
        </w:tc>
      </w:tr>
      <w:tr>
        <w:trPr>
          <w:trHeight w:val="31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32252,1</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32252,1</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32252,1</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32252,1</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32252,1</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32252,1</w:t>
            </w:r>
          </w:p>
        </w:tc>
      </w:tr>
      <w:tr>
        <w:trPr>
          <w:trHeight w:val="255" w:hRule="atLeast"/>
        </w:trPr>
        <w:tc>
          <w:tcPr>
            <w:tcW w:w="6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6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16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6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32252,1</w:t>
            </w:r>
          </w:p>
        </w:tc>
        <w:tc>
          <w:tcPr>
            <w:tcW w:w="148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32252,1</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Еңбекшілдер аудандық мәслихатының</w:t>
      </w:r>
      <w:r>
        <w:br/>
      </w:r>
      <w:r>
        <w:rPr>
          <w:rFonts w:ascii="Times New Roman"/>
          <w:b w:val="false"/>
          <w:i w:val="false"/>
          <w:color w:val="000000"/>
          <w:sz w:val="28"/>
        </w:rPr>
        <w:t>
2009 жылғы 20 шілдедегі № С-17/3</w:t>
      </w:r>
      <w:r>
        <w:br/>
      </w:r>
      <w:r>
        <w:rPr>
          <w:rFonts w:ascii="Times New Roman"/>
          <w:b w:val="false"/>
          <w:i w:val="false"/>
          <w:color w:val="000000"/>
          <w:sz w:val="28"/>
        </w:rPr>
        <w:t>
шешіміне 2 қосымша</w:t>
      </w:r>
    </w:p>
    <w:p>
      <w:pPr>
        <w:spacing w:after="0"/>
        <w:ind w:left="0"/>
        <w:jc w:val="both"/>
      </w:pPr>
      <w:r>
        <w:rPr>
          <w:rFonts w:ascii="Times New Roman"/>
          <w:b/>
          <w:i w:val="false"/>
          <w:color w:val="000080"/>
          <w:sz w:val="28"/>
        </w:rPr>
        <w:t>Бюджеттік бағдарламалардың даму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719"/>
        <w:gridCol w:w="860"/>
        <w:gridCol w:w="921"/>
        <w:gridCol w:w="8169"/>
        <w:gridCol w:w="2073"/>
      </w:tblGrid>
      <w:tr>
        <w:trPr>
          <w:trHeight w:val="255" w:hRule="atLeast"/>
        </w:trPr>
        <w:tc>
          <w:tcPr>
            <w:tcW w:w="0" w:type="auto"/>
            <w:gridSpan w:val="5"/>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328430,7</w:t>
            </w:r>
          </w:p>
        </w:tc>
      </w:tr>
      <w:tr>
        <w:trPr>
          <w:trHeight w:val="315"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255"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270"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270"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285"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16962</w:t>
            </w:r>
          </w:p>
        </w:tc>
      </w:tr>
      <w:tr>
        <w:trPr>
          <w:trHeight w:val="270"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16962</w:t>
            </w:r>
          </w:p>
        </w:tc>
      </w:tr>
      <w:tr>
        <w:trPr>
          <w:trHeight w:val="315"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білім бөлімі</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4826</w:t>
            </w:r>
          </w:p>
        </w:tc>
      </w:tr>
      <w:tr>
        <w:trPr>
          <w:trHeight w:val="300"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Орта білім беру жүйесін ақпараттандыру</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4826</w:t>
            </w:r>
          </w:p>
        </w:tc>
      </w:tr>
      <w:tr>
        <w:trPr>
          <w:trHeight w:val="285"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12136</w:t>
            </w:r>
          </w:p>
        </w:tc>
      </w:tr>
      <w:tr>
        <w:trPr>
          <w:trHeight w:val="300"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және қайта құру білім беру объектілерін</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12136</w:t>
            </w:r>
          </w:p>
        </w:tc>
      </w:tr>
      <w:tr>
        <w:trPr>
          <w:trHeight w:val="285"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92576,7</w:t>
            </w:r>
          </w:p>
        </w:tc>
      </w:tr>
      <w:tr>
        <w:trPr>
          <w:trHeight w:val="285"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ұй шаруашылығы</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90559</w:t>
            </w:r>
          </w:p>
        </w:tc>
      </w:tr>
      <w:tr>
        <w:trPr>
          <w:trHeight w:val="315"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90559</w:t>
            </w:r>
          </w:p>
        </w:tc>
      </w:tr>
      <w:tr>
        <w:trPr>
          <w:trHeight w:val="525"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үйін салуға және (немесе) сатып алуға берілетін</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53939</w:t>
            </w:r>
          </w:p>
        </w:tc>
      </w:tr>
      <w:tr>
        <w:trPr>
          <w:trHeight w:val="570"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Инженерлік-коммуникациялық инфрақұрылымды дамытуға, жайластыруға және (немесе) сатып алуға берілетін</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36620</w:t>
            </w:r>
          </w:p>
        </w:tc>
      </w:tr>
      <w:tr>
        <w:trPr>
          <w:trHeight w:val="270"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2017,7</w:t>
            </w:r>
          </w:p>
        </w:tc>
      </w:tr>
      <w:tr>
        <w:trPr>
          <w:trHeight w:val="270"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2017,7</w:t>
            </w:r>
          </w:p>
        </w:tc>
      </w:tr>
      <w:tr>
        <w:trPr>
          <w:trHeight w:val="270"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2017,7</w:t>
            </w:r>
          </w:p>
        </w:tc>
      </w:tr>
      <w:tr>
        <w:trPr>
          <w:trHeight w:val="270"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2809</w:t>
            </w:r>
          </w:p>
        </w:tc>
      </w:tr>
      <w:tr>
        <w:trPr>
          <w:trHeight w:val="270"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Мәдениет саласындағы қызмет </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2764</w:t>
            </w:r>
          </w:p>
        </w:tc>
      </w:tr>
      <w:tr>
        <w:trPr>
          <w:trHeight w:val="270"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2764</w:t>
            </w:r>
          </w:p>
        </w:tc>
      </w:tr>
      <w:tr>
        <w:trPr>
          <w:trHeight w:val="270"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объектілерін дамыту</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2764</w:t>
            </w:r>
          </w:p>
        </w:tc>
      </w:tr>
      <w:tr>
        <w:trPr>
          <w:trHeight w:val="270"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270"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270"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825"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201468</w:t>
            </w:r>
          </w:p>
        </w:tc>
      </w:tr>
      <w:tr>
        <w:trPr>
          <w:trHeight w:val="285"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201468</w:t>
            </w:r>
          </w:p>
        </w:tc>
      </w:tr>
      <w:tr>
        <w:trPr>
          <w:trHeight w:val="285"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201468</w:t>
            </w:r>
          </w:p>
        </w:tc>
      </w:tr>
      <w:tr>
        <w:trPr>
          <w:trHeight w:val="255"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201468</w:t>
            </w:r>
          </w:p>
        </w:tc>
      </w:tr>
      <w:tr>
        <w:trPr>
          <w:trHeight w:val="255"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14570</w:t>
            </w:r>
          </w:p>
        </w:tc>
      </w:tr>
      <w:tr>
        <w:trPr>
          <w:trHeight w:val="255"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14570</w:t>
            </w:r>
          </w:p>
        </w:tc>
      </w:tr>
      <w:tr>
        <w:trPr>
          <w:trHeight w:val="255"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14570</w:t>
            </w:r>
          </w:p>
        </w:tc>
      </w:tr>
      <w:tr>
        <w:trPr>
          <w:trHeight w:val="510" w:hRule="atLeast"/>
        </w:trPr>
        <w:tc>
          <w:tcPr>
            <w:tcW w:w="5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14570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Еңбекшілдер аудандық мәслихатының</w:t>
      </w:r>
      <w:r>
        <w:br/>
      </w:r>
      <w:r>
        <w:rPr>
          <w:rFonts w:ascii="Times New Roman"/>
          <w:b w:val="false"/>
          <w:i w:val="false"/>
          <w:color w:val="000000"/>
          <w:sz w:val="28"/>
        </w:rPr>
        <w:t>
2009 жылғы 20 шілдедегі № С-17/3</w:t>
      </w:r>
      <w:r>
        <w:br/>
      </w:r>
      <w:r>
        <w:rPr>
          <w:rFonts w:ascii="Times New Roman"/>
          <w:b w:val="false"/>
          <w:i w:val="false"/>
          <w:color w:val="000000"/>
          <w:sz w:val="28"/>
        </w:rPr>
        <w:t>
шешіміне 4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745"/>
        <w:gridCol w:w="786"/>
        <w:gridCol w:w="1335"/>
        <w:gridCol w:w="2718"/>
        <w:gridCol w:w="1640"/>
        <w:gridCol w:w="1478"/>
        <w:gridCol w:w="2088"/>
        <w:gridCol w:w="1784"/>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64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жылға</w:t>
            </w:r>
            <w:r>
              <w:br/>
            </w:r>
            <w:r>
              <w:rPr>
                <w:rFonts w:ascii="Times New Roman"/>
                <w:b w:val="false"/>
                <w:i w:val="false"/>
                <w:color w:val="000000"/>
                <w:sz w:val="20"/>
              </w:rPr>
              <w:t>
</w:t>
            </w:r>
            <w:r>
              <w:rPr>
                <w:rFonts w:ascii="Times New Roman"/>
                <w:b w:val="false"/>
                <w:i w:val="false"/>
                <w:color w:val="000000"/>
                <w:sz w:val="20"/>
              </w:rPr>
              <w:t>бекі-</w:t>
            </w:r>
            <w:r>
              <w:br/>
            </w:r>
            <w:r>
              <w:rPr>
                <w:rFonts w:ascii="Times New Roman"/>
                <w:b w:val="false"/>
                <w:i w:val="false"/>
                <w:color w:val="000000"/>
                <w:sz w:val="20"/>
              </w:rPr>
              <w:t>
</w:t>
            </w:r>
            <w:r>
              <w:rPr>
                <w:rFonts w:ascii="Times New Roman"/>
                <w:b w:val="false"/>
                <w:i w:val="false"/>
                <w:color w:val="000000"/>
                <w:sz w:val="20"/>
              </w:rPr>
              <w:t>тіл-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47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жылға</w:t>
            </w:r>
            <w:r>
              <w:br/>
            </w:r>
            <w:r>
              <w:rPr>
                <w:rFonts w:ascii="Times New Roman"/>
                <w:b w:val="false"/>
                <w:i w:val="false"/>
                <w:color w:val="000000"/>
                <w:sz w:val="20"/>
              </w:rPr>
              <w:t>
</w:t>
            </w:r>
            <w:r>
              <w:rPr>
                <w:rFonts w:ascii="Times New Roman"/>
                <w:b w:val="false"/>
                <w:i w:val="false"/>
                <w:color w:val="000000"/>
                <w:sz w:val="20"/>
              </w:rPr>
              <w:t>нақты-</w:t>
            </w:r>
            <w:r>
              <w:br/>
            </w:r>
            <w:r>
              <w:rPr>
                <w:rFonts w:ascii="Times New Roman"/>
                <w:b w:val="false"/>
                <w:i w:val="false"/>
                <w:color w:val="000000"/>
                <w:sz w:val="20"/>
              </w:rPr>
              <w:t>
</w:t>
            </w:r>
            <w:r>
              <w:rPr>
                <w:rFonts w:ascii="Times New Roman"/>
                <w:b w:val="false"/>
                <w:i w:val="false"/>
                <w:color w:val="000000"/>
                <w:sz w:val="20"/>
              </w:rPr>
              <w:t>ланған</w:t>
            </w:r>
            <w:r>
              <w:br/>
            </w:r>
            <w:r>
              <w:rPr>
                <w:rFonts w:ascii="Times New Roman"/>
                <w:b w:val="false"/>
                <w:i w:val="false"/>
                <w:color w:val="000000"/>
                <w:sz w:val="20"/>
              </w:rPr>
              <w:t>
</w:t>
            </w:r>
            <w:r>
              <w:rPr>
                <w:rFonts w:ascii="Times New Roman"/>
                <w:b w:val="false"/>
                <w:i w:val="false"/>
                <w:color w:val="000000"/>
                <w:sz w:val="20"/>
              </w:rPr>
              <w:t>бюджет</w:t>
            </w:r>
          </w:p>
        </w:tc>
        <w:tc>
          <w:tcPr>
            <w:tcW w:w="208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w:t>
            </w:r>
            <w:r>
              <w:rPr>
                <w:rFonts w:ascii="Times New Roman"/>
                <w:b w:val="false"/>
                <w:i w:val="false"/>
                <w:color w:val="000000"/>
                <w:sz w:val="20"/>
              </w:rPr>
              <w:t>лау</w:t>
            </w:r>
          </w:p>
        </w:tc>
        <w:tc>
          <w:tcPr>
            <w:tcW w:w="178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жылға</w:t>
            </w:r>
            <w:r>
              <w:br/>
            </w:r>
            <w:r>
              <w:rPr>
                <w:rFonts w:ascii="Times New Roman"/>
                <w:b w:val="false"/>
                <w:i w:val="false"/>
                <w:color w:val="000000"/>
                <w:sz w:val="20"/>
              </w:rPr>
              <w:t>
</w:t>
            </w:r>
            <w:r>
              <w:rPr>
                <w:rFonts w:ascii="Times New Roman"/>
                <w:b w:val="false"/>
                <w:i w:val="false"/>
                <w:color w:val="000000"/>
                <w:sz w:val="20"/>
              </w:rPr>
              <w:t>нақты-</w:t>
            </w:r>
            <w:r>
              <w:br/>
            </w:r>
            <w:r>
              <w:rPr>
                <w:rFonts w:ascii="Times New Roman"/>
                <w:b w:val="false"/>
                <w:i w:val="false"/>
                <w:color w:val="000000"/>
                <w:sz w:val="20"/>
              </w:rPr>
              <w:t>
</w:t>
            </w:r>
            <w:r>
              <w:rPr>
                <w:rFonts w:ascii="Times New Roman"/>
                <w:b w:val="false"/>
                <w:i w:val="false"/>
                <w:color w:val="000000"/>
                <w:sz w:val="20"/>
              </w:rPr>
              <w:t>ланған</w:t>
            </w:r>
            <w:r>
              <w:br/>
            </w:r>
            <w:r>
              <w:rPr>
                <w:rFonts w:ascii="Times New Roman"/>
                <w:b w:val="false"/>
                <w:i w:val="false"/>
                <w:color w:val="000000"/>
                <w:sz w:val="20"/>
              </w:rPr>
              <w:t>
</w:t>
            </w:r>
            <w:r>
              <w:rPr>
                <w:rFonts w:ascii="Times New Roman"/>
                <w:b w:val="false"/>
                <w:i w:val="false"/>
                <w:color w:val="000000"/>
                <w:sz w:val="20"/>
              </w:rPr>
              <w:t>бюджет</w:t>
            </w:r>
          </w:p>
        </w:tc>
      </w:tr>
      <w:tr>
        <w:trPr>
          <w:trHeight w:val="420"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w:t>
            </w:r>
            <w:r>
              <w:rPr>
                <w:rFonts w:ascii="Times New Roman"/>
                <w:b w:val="false"/>
                <w:i w:val="false"/>
                <w:color w:val="000000"/>
                <w:sz w:val="20"/>
              </w:rPr>
              <w:t>бағдарламалардың</w:t>
            </w:r>
            <w:r>
              <w:br/>
            </w:r>
            <w:r>
              <w:rPr>
                <w:rFonts w:ascii="Times New Roman"/>
                <w:b w:val="false"/>
                <w:i w:val="false"/>
                <w:color w:val="000000"/>
                <w:sz w:val="20"/>
              </w:rPr>
              <w:t>
</w:t>
            </w: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122606</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126167</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2110</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128277</w:t>
            </w:r>
          </w:p>
        </w:tc>
      </w:tr>
      <w:tr>
        <w:trPr>
          <w:trHeight w:val="285"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80639</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81250</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1230</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82480</w:t>
            </w:r>
          </w:p>
        </w:tc>
      </w:tr>
      <w:tr>
        <w:trPr>
          <w:trHeight w:val="780"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80639</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81250</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1230</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82480</w:t>
            </w:r>
          </w:p>
        </w:tc>
      </w:tr>
      <w:tr>
        <w:trPr>
          <w:trHeight w:val="795"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80639</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81250</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1230</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82480</w:t>
            </w:r>
          </w:p>
        </w:tc>
      </w:tr>
      <w:tr>
        <w:trPr>
          <w:trHeight w:val="780"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80639</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81250</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1230</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82480</w:t>
            </w:r>
          </w:p>
        </w:tc>
      </w:tr>
      <w:tr>
        <w:trPr>
          <w:trHeight w:val="360"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19590</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21454</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21454</w:t>
            </w:r>
          </w:p>
        </w:tc>
      </w:tr>
      <w:tr>
        <w:trPr>
          <w:trHeight w:val="330"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19590</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21454</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21454</w:t>
            </w:r>
          </w:p>
        </w:tc>
      </w:tr>
      <w:tr>
        <w:trPr>
          <w:trHeight w:val="855"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19590</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21454</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21454</w:t>
            </w:r>
          </w:p>
        </w:tc>
      </w:tr>
      <w:tr>
        <w:trPr>
          <w:trHeight w:val="555"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19590</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21454</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21454</w:t>
            </w:r>
          </w:p>
        </w:tc>
      </w:tr>
      <w:tr>
        <w:trPr>
          <w:trHeight w:val="330"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 коммуналдық шаруашылық</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16176</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17262</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17895</w:t>
            </w:r>
          </w:p>
        </w:tc>
      </w:tr>
      <w:tr>
        <w:trPr>
          <w:trHeight w:val="345"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2650</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3150</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3828</w:t>
            </w:r>
          </w:p>
        </w:tc>
      </w:tr>
      <w:tr>
        <w:trPr>
          <w:trHeight w:val="840"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2650</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3150</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3828</w:t>
            </w:r>
          </w:p>
        </w:tc>
      </w:tr>
      <w:tr>
        <w:trPr>
          <w:trHeight w:val="360"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2650</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3150</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3828</w:t>
            </w:r>
          </w:p>
        </w:tc>
      </w:tr>
      <w:tr>
        <w:trPr>
          <w:trHeight w:val="300"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13526</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14112</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14067</w:t>
            </w:r>
          </w:p>
        </w:tc>
      </w:tr>
      <w:tr>
        <w:trPr>
          <w:trHeight w:val="825"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13526</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14112</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14067</w:t>
            </w:r>
          </w:p>
        </w:tc>
      </w:tr>
      <w:tr>
        <w:trPr>
          <w:trHeight w:val="405"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8081</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7281</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7281</w:t>
            </w:r>
          </w:p>
        </w:tc>
      </w:tr>
      <w:tr>
        <w:trPr>
          <w:trHeight w:val="285"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2482</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2862</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2862</w:t>
            </w:r>
          </w:p>
        </w:tc>
      </w:tr>
      <w:tr>
        <w:trPr>
          <w:trHeight w:val="585"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w:t>
            </w:r>
          </w:p>
        </w:tc>
      </w:tr>
      <w:tr>
        <w:trPr>
          <w:trHeight w:val="330"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2757</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3763</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3763</w:t>
            </w:r>
          </w:p>
        </w:tc>
      </w:tr>
      <w:tr>
        <w:trPr>
          <w:trHeight w:val="315"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6201</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6201</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6448</w:t>
            </w:r>
          </w:p>
        </w:tc>
      </w:tr>
      <w:tr>
        <w:trPr>
          <w:trHeight w:val="420"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6201</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6201</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6448</w:t>
            </w:r>
          </w:p>
        </w:tc>
      </w:tr>
      <w:tr>
        <w:trPr>
          <w:trHeight w:val="825"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6201</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6201</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6448</w:t>
            </w:r>
          </w:p>
        </w:tc>
      </w:tr>
      <w:tr>
        <w:trPr>
          <w:trHeight w:val="825" w:hRule="atLeast"/>
        </w:trPr>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2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ауылдық округтерде автомобиль жолдарының қызмет етуін қаматамасыз ету</w:t>
            </w:r>
          </w:p>
        </w:tc>
        <w:tc>
          <w:tcPr>
            <w:tcW w:w="1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6201</w:t>
            </w:r>
          </w:p>
        </w:tc>
        <w:tc>
          <w:tcPr>
            <w:tcW w:w="1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6201</w:t>
            </w:r>
          </w:p>
        </w:tc>
        <w:tc>
          <w:tcPr>
            <w:tcW w:w="20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w:t>
            </w:r>
          </w:p>
        </w:tc>
        <w:tc>
          <w:tcPr>
            <w:tcW w:w="1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1123"/>
        <w:gridCol w:w="844"/>
        <w:gridCol w:w="1065"/>
        <w:gridCol w:w="1042"/>
        <w:gridCol w:w="1042"/>
        <w:gridCol w:w="1189"/>
        <w:gridCol w:w="1101"/>
        <w:gridCol w:w="1043"/>
        <w:gridCol w:w="1179"/>
        <w:gridCol w:w="1014"/>
        <w:gridCol w:w="141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Степняк қаласының</w:t>
            </w:r>
            <w:r>
              <w:br/>
            </w:r>
            <w:r>
              <w:rPr>
                <w:rFonts w:ascii="Times New Roman"/>
                <w:b w:val="false"/>
                <w:i w:val="false"/>
                <w:color w:val="000000"/>
                <w:sz w:val="20"/>
              </w:rPr>
              <w:t>
</w:t>
            </w:r>
            <w:r>
              <w:rPr>
                <w:rFonts w:ascii="Times New Roman"/>
                <w:b w:val="false"/>
                <w:i w:val="false"/>
                <w:color w:val="000000"/>
                <w:sz w:val="20"/>
              </w:rPr>
              <w:t>әкімі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Заозерный ауылдық</w:t>
            </w:r>
            <w:r>
              <w:br/>
            </w:r>
            <w:r>
              <w:rPr>
                <w:rFonts w:ascii="Times New Roman"/>
                <w:b w:val="false"/>
                <w:i w:val="false"/>
                <w:color w:val="000000"/>
                <w:sz w:val="20"/>
              </w:rPr>
              <w:t>
</w:t>
            </w:r>
            <w:r>
              <w:rPr>
                <w:rFonts w:ascii="Times New Roman"/>
                <w:b w:val="false"/>
                <w:i w:val="false"/>
                <w:color w:val="000000"/>
                <w:sz w:val="20"/>
              </w:rPr>
              <w:t>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Уәлихан ауылдық</w:t>
            </w:r>
            <w:r>
              <w:br/>
            </w:r>
            <w:r>
              <w:rPr>
                <w:rFonts w:ascii="Times New Roman"/>
                <w:b w:val="false"/>
                <w:i w:val="false"/>
                <w:color w:val="000000"/>
                <w:sz w:val="20"/>
              </w:rPr>
              <w:t>
</w:t>
            </w:r>
            <w:r>
              <w:rPr>
                <w:rFonts w:ascii="Times New Roman"/>
                <w:b w:val="false"/>
                <w:i w:val="false"/>
                <w:color w:val="000000"/>
                <w:sz w:val="20"/>
              </w:rPr>
              <w:t>округі</w:t>
            </w:r>
          </w:p>
        </w:tc>
      </w:tr>
      <w:tr>
        <w:trPr>
          <w:trHeight w:val="28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w:t>
            </w:r>
            <w:r>
              <w:rPr>
                <w:rFonts w:ascii="Times New Roman"/>
                <w:b w:val="false"/>
                <w:i w:val="false"/>
                <w:color w:val="000000"/>
                <w:sz w:val="20"/>
              </w:rPr>
              <w:t>тіл-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w:t>
            </w:r>
            <w:r>
              <w:rPr>
                <w:rFonts w:ascii="Times New Roman"/>
                <w:b w:val="false"/>
                <w:i w:val="false"/>
                <w:color w:val="000000"/>
                <w:sz w:val="20"/>
              </w:rPr>
              <w:t>тіл-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w:t>
            </w:r>
            <w:r>
              <w:rPr>
                <w:rFonts w:ascii="Times New Roman"/>
                <w:b w:val="false"/>
                <w:i w:val="false"/>
                <w:color w:val="000000"/>
                <w:sz w:val="20"/>
              </w:rPr>
              <w:t>тіл-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r>
      <w:tr>
        <w:trPr>
          <w:trHeight w:val="28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35928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35101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35473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5530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5530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5768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5798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5798</w:t>
            </w:r>
          </w:p>
        </w:tc>
      </w:tr>
      <w:tr>
        <w:trPr>
          <w:trHeight w:val="27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10117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10117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5261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5661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5691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5691</w:t>
            </w:r>
          </w:p>
        </w:tc>
      </w:tr>
      <w:tr>
        <w:trPr>
          <w:trHeight w:val="28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10117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10117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5261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5661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5691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5691</w:t>
            </w:r>
          </w:p>
        </w:tc>
      </w:tr>
      <w:tr>
        <w:trPr>
          <w:trHeight w:val="31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10117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10117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5261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5661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5691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5691</w:t>
            </w:r>
          </w:p>
        </w:tc>
      </w:tr>
      <w:tr>
        <w:trPr>
          <w:trHeight w:val="31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10117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10117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5261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5661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5691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5691</w:t>
            </w:r>
          </w:p>
        </w:tc>
      </w:tr>
      <w:tr>
        <w:trPr>
          <w:trHeight w:val="28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8874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8874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8874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1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8874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11568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11693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r>
      <w:tr>
        <w:trPr>
          <w:trHeight w:val="27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1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8968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8968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r>
      <w:tr>
        <w:trPr>
          <w:trHeight w:val="31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8968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8968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r>
      <w:tr>
        <w:trPr>
          <w:trHeight w:val="25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6488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5688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5688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w:t>
            </w:r>
          </w:p>
        </w:tc>
      </w:tr>
      <w:tr>
        <w:trPr>
          <w:trHeight w:val="285"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7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27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5635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5635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5882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4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5635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5635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5882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4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5635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5635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5882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7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5635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5635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5882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1143"/>
        <w:gridCol w:w="846"/>
        <w:gridCol w:w="1065"/>
        <w:gridCol w:w="1026"/>
        <w:gridCol w:w="1144"/>
        <w:gridCol w:w="1039"/>
        <w:gridCol w:w="1144"/>
        <w:gridCol w:w="1006"/>
        <w:gridCol w:w="1203"/>
        <w:gridCol w:w="1020"/>
        <w:gridCol w:w="143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Еңбекшілдер ауылдық</w:t>
            </w:r>
            <w:r>
              <w:br/>
            </w:r>
            <w:r>
              <w:rPr>
                <w:rFonts w:ascii="Times New Roman"/>
                <w:b w:val="false"/>
                <w:i w:val="false"/>
                <w:color w:val="000000"/>
                <w:sz w:val="20"/>
              </w:rPr>
              <w:t>
</w:t>
            </w:r>
            <w:r>
              <w:rPr>
                <w:rFonts w:ascii="Times New Roman"/>
                <w:b w:val="false"/>
                <w:i w:val="false"/>
                <w:color w:val="000000"/>
                <w:sz w:val="20"/>
              </w:rPr>
              <w:t>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Краснофлот ауылдық</w:t>
            </w:r>
            <w:r>
              <w:br/>
            </w:r>
            <w:r>
              <w:rPr>
                <w:rFonts w:ascii="Times New Roman"/>
                <w:b w:val="false"/>
                <w:i w:val="false"/>
                <w:color w:val="000000"/>
                <w:sz w:val="20"/>
              </w:rPr>
              <w:t>
</w:t>
            </w:r>
            <w:r>
              <w:rPr>
                <w:rFonts w:ascii="Times New Roman"/>
                <w:b w:val="false"/>
                <w:i w:val="false"/>
                <w:color w:val="000000"/>
                <w:sz w:val="20"/>
              </w:rPr>
              <w:t>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Донской ауылдық</w:t>
            </w:r>
            <w:r>
              <w:br/>
            </w:r>
            <w:r>
              <w:rPr>
                <w:rFonts w:ascii="Times New Roman"/>
                <w:b w:val="false"/>
                <w:i w:val="false"/>
                <w:color w:val="000000"/>
                <w:sz w:val="20"/>
              </w:rPr>
              <w:t>
</w:t>
            </w:r>
            <w:r>
              <w:rPr>
                <w:rFonts w:ascii="Times New Roman"/>
                <w:b w:val="false"/>
                <w:i w:val="false"/>
                <w:color w:val="000000"/>
                <w:sz w:val="20"/>
              </w:rPr>
              <w:t>округі</w:t>
            </w:r>
          </w:p>
        </w:tc>
      </w:tr>
      <w:tr>
        <w:trPr>
          <w:trHeight w:val="28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w:t>
            </w:r>
            <w:r>
              <w:rPr>
                <w:rFonts w:ascii="Times New Roman"/>
                <w:b w:val="false"/>
                <w:i w:val="false"/>
                <w:color w:val="000000"/>
                <w:sz w:val="20"/>
              </w:rPr>
              <w:t>тіл-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w:t>
            </w:r>
            <w:r>
              <w:rPr>
                <w:rFonts w:ascii="Times New Roman"/>
                <w:b w:val="false"/>
                <w:i w:val="false"/>
                <w:color w:val="000000"/>
                <w:sz w:val="20"/>
              </w:rPr>
              <w:t>тіл-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лау</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w:t>
            </w:r>
            <w:r>
              <w:rPr>
                <w:rFonts w:ascii="Times New Roman"/>
                <w:b w:val="false"/>
                <w:i w:val="false"/>
                <w:color w:val="000000"/>
                <w:sz w:val="20"/>
              </w:rPr>
              <w:t>тіл-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лау</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r>
      <w:tr>
        <w:trPr>
          <w:trHeight w:val="28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6075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6255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5177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5232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4855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4885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4885</w:t>
            </w:r>
          </w:p>
        </w:tc>
      </w:tr>
      <w:tr>
        <w:trPr>
          <w:trHeight w:val="27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5237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5287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5517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5085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4579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4609</w:t>
            </w:r>
          </w:p>
        </w:tc>
      </w:tr>
      <w:tr>
        <w:trPr>
          <w:trHeight w:val="28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5237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5287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5517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5085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4579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4609</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5237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5287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5517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5085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4579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4609</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5237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5287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5517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5085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4579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4609</w:t>
            </w:r>
          </w:p>
        </w:tc>
      </w:tr>
      <w:tr>
        <w:trPr>
          <w:trHeight w:val="28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276</w:t>
            </w:r>
          </w:p>
        </w:tc>
      </w:tr>
      <w:tr>
        <w:trPr>
          <w:trHeight w:val="27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276</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276</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w:t>
            </w:r>
          </w:p>
        </w:tc>
      </w:tr>
      <w:tr>
        <w:trPr>
          <w:trHeight w:val="28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7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w:t>
            </w:r>
          </w:p>
        </w:tc>
      </w:tr>
      <w:tr>
        <w:trPr>
          <w:trHeight w:val="27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4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4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7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1162"/>
        <w:gridCol w:w="826"/>
        <w:gridCol w:w="1084"/>
        <w:gridCol w:w="1025"/>
        <w:gridCol w:w="1143"/>
        <w:gridCol w:w="1023"/>
        <w:gridCol w:w="1143"/>
        <w:gridCol w:w="1006"/>
        <w:gridCol w:w="1183"/>
        <w:gridCol w:w="1043"/>
        <w:gridCol w:w="145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Үлгі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Мамай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Заурал ауылдық округі</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w:t>
            </w:r>
            <w:r>
              <w:rPr>
                <w:rFonts w:ascii="Times New Roman"/>
                <w:b w:val="false"/>
                <w:i w:val="false"/>
                <w:color w:val="000000"/>
                <w:sz w:val="20"/>
              </w:rPr>
              <w:t>тіл-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w:t>
            </w:r>
            <w:r>
              <w:rPr>
                <w:rFonts w:ascii="Times New Roman"/>
                <w:b w:val="false"/>
                <w:i w:val="false"/>
                <w:color w:val="000000"/>
                <w:sz w:val="20"/>
              </w:rPr>
              <w:t>тіл-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w:t>
            </w:r>
            <w:r>
              <w:rPr>
                <w:rFonts w:ascii="Times New Roman"/>
                <w:b w:val="false"/>
                <w:i w:val="false"/>
                <w:color w:val="000000"/>
                <w:sz w:val="20"/>
              </w:rPr>
              <w:t>тіл-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лау</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6972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7092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3929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3994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4174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5867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5942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6142</w:t>
            </w:r>
          </w:p>
        </w:tc>
      </w:tr>
      <w:tr>
        <w:trPr>
          <w:trHeight w:val="2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6269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4052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5441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5471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5671</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6269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4052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5441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5471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5671</w:t>
            </w:r>
          </w:p>
        </w:tc>
      </w:tr>
      <w:tr>
        <w:trPr>
          <w:trHeight w:val="3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6269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4052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5441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5471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5671</w:t>
            </w:r>
          </w:p>
        </w:tc>
      </w:tr>
      <w:tr>
        <w:trPr>
          <w:trHeight w:val="3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6269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4052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5441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5471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5671</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471</w:t>
            </w:r>
          </w:p>
        </w:tc>
      </w:tr>
      <w:tr>
        <w:trPr>
          <w:trHeight w:val="2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471</w:t>
            </w:r>
          </w:p>
        </w:tc>
      </w:tr>
      <w:tr>
        <w:trPr>
          <w:trHeight w:val="3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471</w:t>
            </w:r>
          </w:p>
        </w:tc>
      </w:tr>
      <w:tr>
        <w:trPr>
          <w:trHeight w:val="25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226</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w:t>
            </w:r>
          </w:p>
        </w:tc>
      </w:tr>
      <w:tr>
        <w:trPr>
          <w:trHeight w:val="28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r>
      <w:tr>
        <w:trPr>
          <w:trHeight w:val="2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4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4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7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1143"/>
        <w:gridCol w:w="846"/>
        <w:gridCol w:w="1084"/>
        <w:gridCol w:w="1045"/>
        <w:gridCol w:w="1104"/>
        <w:gridCol w:w="1038"/>
        <w:gridCol w:w="1144"/>
        <w:gridCol w:w="1006"/>
        <w:gridCol w:w="1183"/>
        <w:gridCol w:w="1043"/>
        <w:gridCol w:w="147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Баймырза ауылдық</w:t>
            </w:r>
            <w:r>
              <w:br/>
            </w:r>
            <w:r>
              <w:rPr>
                <w:rFonts w:ascii="Times New Roman"/>
                <w:b w:val="false"/>
                <w:i w:val="false"/>
                <w:color w:val="000000"/>
                <w:sz w:val="20"/>
              </w:rPr>
              <w:t>
</w:t>
            </w:r>
            <w:r>
              <w:rPr>
                <w:rFonts w:ascii="Times New Roman"/>
                <w:b w:val="false"/>
                <w:i w:val="false"/>
                <w:color w:val="000000"/>
                <w:sz w:val="20"/>
              </w:rPr>
              <w:t>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Кенашы ауылдық</w:t>
            </w:r>
            <w:r>
              <w:br/>
            </w:r>
            <w:r>
              <w:rPr>
                <w:rFonts w:ascii="Times New Roman"/>
                <w:b w:val="false"/>
                <w:i w:val="false"/>
                <w:color w:val="000000"/>
                <w:sz w:val="20"/>
              </w:rPr>
              <w:t>
</w:t>
            </w:r>
            <w:r>
              <w:rPr>
                <w:rFonts w:ascii="Times New Roman"/>
                <w:b w:val="false"/>
                <w:i w:val="false"/>
                <w:color w:val="000000"/>
                <w:sz w:val="20"/>
              </w:rPr>
              <w:t>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Ақсу ауылдық</w:t>
            </w:r>
            <w:r>
              <w:br/>
            </w:r>
            <w:r>
              <w:rPr>
                <w:rFonts w:ascii="Times New Roman"/>
                <w:b w:val="false"/>
                <w:i w:val="false"/>
                <w:color w:val="000000"/>
                <w:sz w:val="20"/>
              </w:rPr>
              <w:t>
</w:t>
            </w:r>
            <w:r>
              <w:rPr>
                <w:rFonts w:ascii="Times New Roman"/>
                <w:b w:val="false"/>
                <w:i w:val="false"/>
                <w:color w:val="000000"/>
                <w:sz w:val="20"/>
              </w:rPr>
              <w:t>округі</w:t>
            </w:r>
          </w:p>
        </w:tc>
      </w:tr>
      <w:tr>
        <w:trPr>
          <w:trHeight w:val="2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w:t>
            </w:r>
            <w:r>
              <w:rPr>
                <w:rFonts w:ascii="Times New Roman"/>
                <w:b w:val="false"/>
                <w:i w:val="false"/>
                <w:color w:val="000000"/>
                <w:sz w:val="20"/>
              </w:rPr>
              <w:t>тіл-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w:t>
            </w:r>
            <w:r>
              <w:rPr>
                <w:rFonts w:ascii="Times New Roman"/>
                <w:b w:val="false"/>
                <w:i w:val="false"/>
                <w:color w:val="000000"/>
                <w:sz w:val="20"/>
              </w:rPr>
              <w:t>тіл-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лау</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w:t>
            </w:r>
            <w:r>
              <w:rPr>
                <w:rFonts w:ascii="Times New Roman"/>
                <w:b w:val="false"/>
                <w:i w:val="false"/>
                <w:color w:val="000000"/>
                <w:sz w:val="20"/>
              </w:rPr>
              <w:t>тіл-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r>
      <w:tr>
        <w:trPr>
          <w:trHeight w:val="2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6049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6378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4306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4753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5431</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5602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5632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5852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4216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4286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4336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4336</w:t>
            </w:r>
          </w:p>
        </w:tc>
      </w:tr>
      <w:tr>
        <w:trPr>
          <w:trHeight w:val="2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5602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5632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5852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4216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4286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4336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4336</w:t>
            </w:r>
          </w:p>
        </w:tc>
      </w:tr>
      <w:tr>
        <w:trPr>
          <w:trHeight w:val="3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5602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5632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5852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4216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4286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4336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4336</w:t>
            </w:r>
          </w:p>
        </w:tc>
      </w:tr>
      <w:tr>
        <w:trPr>
          <w:trHeight w:val="3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5602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5632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5852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4216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4286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4336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4336</w:t>
            </w:r>
          </w:p>
        </w:tc>
      </w:tr>
      <w:tr>
        <w:trPr>
          <w:trHeight w:val="2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745</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603</w:t>
            </w:r>
          </w:p>
        </w:tc>
      </w:tr>
      <w:tr>
        <w:trPr>
          <w:trHeight w:val="2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603</w:t>
            </w:r>
          </w:p>
        </w:tc>
      </w:tr>
      <w:tr>
        <w:trPr>
          <w:trHeight w:val="3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603</w:t>
            </w:r>
          </w:p>
        </w:tc>
      </w:tr>
      <w:tr>
        <w:trPr>
          <w:trHeight w:val="2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w:t>
            </w:r>
          </w:p>
        </w:tc>
      </w:tr>
      <w:tr>
        <w:trPr>
          <w:trHeight w:val="3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w:t>
            </w:r>
          </w:p>
        </w:tc>
      </w:tr>
      <w:tr>
        <w:trPr>
          <w:trHeight w:val="2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r>
      <w:tr>
        <w:trPr>
          <w:trHeight w:val="2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1123"/>
        <w:gridCol w:w="841"/>
        <w:gridCol w:w="1084"/>
        <w:gridCol w:w="1028"/>
        <w:gridCol w:w="1146"/>
        <w:gridCol w:w="1043"/>
        <w:gridCol w:w="1126"/>
        <w:gridCol w:w="1006"/>
        <w:gridCol w:w="1163"/>
        <w:gridCol w:w="1077"/>
        <w:gridCol w:w="147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Аңғалбатыр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Макин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Бірсуат ауылдық округі</w:t>
            </w:r>
          </w:p>
        </w:tc>
      </w:tr>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w:t>
            </w:r>
            <w:r>
              <w:rPr>
                <w:rFonts w:ascii="Times New Roman"/>
                <w:b w:val="false"/>
                <w:i w:val="false"/>
                <w:color w:val="000000"/>
                <w:sz w:val="20"/>
              </w:rPr>
              <w:t>тіл-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w:t>
            </w:r>
            <w:r>
              <w:rPr>
                <w:rFonts w:ascii="Times New Roman"/>
                <w:b w:val="false"/>
                <w:i w:val="false"/>
                <w:color w:val="000000"/>
                <w:sz w:val="20"/>
              </w:rPr>
              <w:t>тіл-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w:t>
            </w:r>
            <w:r>
              <w:rPr>
                <w:rFonts w:ascii="Times New Roman"/>
                <w:b w:val="false"/>
                <w:i w:val="false"/>
                <w:color w:val="000000"/>
                <w:sz w:val="20"/>
              </w:rPr>
              <w:t>тіл-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p>
        </w:tc>
      </w:tr>
      <w:tr>
        <w:trPr>
          <w:trHeight w:val="28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4134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4179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4179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18435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21499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21669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5362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5458</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3975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3975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6036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5172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5243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5243</w:t>
            </w:r>
          </w:p>
        </w:tc>
      </w:tr>
      <w:tr>
        <w:trPr>
          <w:trHeight w:val="28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3975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3975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6036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5172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5243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5243</w:t>
            </w:r>
          </w:p>
        </w:tc>
      </w:tr>
      <w:tr>
        <w:trPr>
          <w:trHeight w:val="31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3975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3975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6036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5172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5243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5243</w:t>
            </w:r>
          </w:p>
        </w:tc>
      </w:tr>
      <w:tr>
        <w:trPr>
          <w:trHeight w:val="31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3975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3975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6036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5172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5243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5243</w:t>
            </w:r>
          </w:p>
        </w:tc>
      </w:tr>
      <w:tr>
        <w:trPr>
          <w:trHeight w:val="28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10716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13673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13673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10716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13673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13673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10716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13673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13673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1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10716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13673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13673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215</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1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215</w:t>
            </w:r>
          </w:p>
        </w:tc>
      </w:tr>
      <w:tr>
        <w:trPr>
          <w:trHeight w:val="31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215</w:t>
            </w:r>
          </w:p>
        </w:tc>
      </w:tr>
      <w:tr>
        <w:trPr>
          <w:trHeight w:val="25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w:t>
            </w:r>
          </w:p>
        </w:tc>
      </w:tr>
      <w:tr>
        <w:trPr>
          <w:trHeight w:val="285"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4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4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7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